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lang w:bidi="ar-SA"/>
        </w:rPr>
      </w:pPr>
      <w:bookmarkStart w:id="2" w:name="_GoBack"/>
      <w:bookmarkEnd w:id="2"/>
      <w:r>
        <w:rPr>
          <w:rFonts w:hint="eastAsia" w:ascii="黑体" w:hAnsi="黑体" w:eastAsia="黑体" w:cs="黑体"/>
          <w:sz w:val="32"/>
          <w:szCs w:val="32"/>
          <w:lang w:bidi="ar-SA"/>
        </w:rPr>
        <w:t>附件1</w:t>
      </w:r>
    </w:p>
    <w:p>
      <w:pPr>
        <w:spacing w:line="560" w:lineRule="exact"/>
        <w:jc w:val="center"/>
        <w:rPr>
          <w:rFonts w:ascii="小标宋" w:hAnsi="小标宋" w:eastAsia="小标宋" w:cs="小标宋"/>
          <w:sz w:val="44"/>
          <w:szCs w:val="44"/>
          <w:lang w:bidi="ar-SA"/>
        </w:rPr>
      </w:pPr>
    </w:p>
    <w:p>
      <w:pPr>
        <w:spacing w:line="560" w:lineRule="exact"/>
        <w:jc w:val="center"/>
        <w:rPr>
          <w:rFonts w:hint="eastAsia" w:ascii="小标宋" w:hAnsi="小标宋" w:eastAsia="小标宋" w:cs="小标宋"/>
          <w:sz w:val="44"/>
          <w:szCs w:val="44"/>
          <w:lang w:bidi="ar-SA"/>
        </w:rPr>
      </w:pPr>
      <w:r>
        <w:rPr>
          <w:rFonts w:hint="eastAsia" w:ascii="小标宋" w:hAnsi="小标宋" w:eastAsia="小标宋" w:cs="小标宋"/>
          <w:sz w:val="44"/>
          <w:szCs w:val="44"/>
          <w:lang w:bidi="ar-SA"/>
        </w:rPr>
        <w:t>广东省住房和城乡建设厅关于在中国（广东）</w:t>
      </w:r>
    </w:p>
    <w:p>
      <w:pPr>
        <w:spacing w:line="560" w:lineRule="exact"/>
        <w:jc w:val="center"/>
        <w:rPr>
          <w:rFonts w:ascii="小标宋" w:hAnsi="小标宋" w:eastAsia="小标宋" w:cs="小标宋"/>
          <w:sz w:val="44"/>
          <w:szCs w:val="44"/>
          <w:lang w:bidi="ar-SA"/>
        </w:rPr>
      </w:pPr>
      <w:r>
        <w:rPr>
          <w:rFonts w:hint="eastAsia" w:ascii="小标宋" w:hAnsi="小标宋" w:eastAsia="小标宋" w:cs="小标宋"/>
          <w:sz w:val="44"/>
          <w:szCs w:val="44"/>
          <w:lang w:bidi="ar-SA"/>
        </w:rPr>
        <w:t>自由贸易试验区实行建设工程企业资质</w:t>
      </w:r>
    </w:p>
    <w:p>
      <w:pPr>
        <w:spacing w:line="560" w:lineRule="exact"/>
        <w:jc w:val="center"/>
        <w:rPr>
          <w:rFonts w:ascii="小标宋" w:hAnsi="小标宋" w:eastAsia="小标宋" w:cs="小标宋"/>
          <w:sz w:val="44"/>
          <w:szCs w:val="44"/>
          <w:lang w:bidi="ar-SA"/>
        </w:rPr>
      </w:pPr>
      <w:r>
        <w:rPr>
          <w:rFonts w:hint="eastAsia" w:ascii="小标宋" w:hAnsi="小标宋" w:eastAsia="小标宋" w:cs="小标宋"/>
          <w:sz w:val="44"/>
          <w:szCs w:val="44"/>
          <w:lang w:bidi="ar-SA"/>
        </w:rPr>
        <w:t>审批告知承诺制工作流程</w:t>
      </w:r>
    </w:p>
    <w:p>
      <w:pPr>
        <w:spacing w:line="560" w:lineRule="exact"/>
        <w:rPr>
          <w:rFonts w:ascii="仿宋_GB2312" w:hAnsi="仿宋_GB2312" w:eastAsia="仿宋_GB2312" w:cs="仿宋_GB2312"/>
          <w:sz w:val="32"/>
          <w:szCs w:val="32"/>
          <w:lang w:bidi="ar-SA"/>
        </w:rPr>
      </w:pPr>
    </w:p>
    <w:p>
      <w:pPr>
        <w:spacing w:line="560" w:lineRule="exact"/>
        <w:ind w:firstLine="640" w:firstLineChars="200"/>
        <w:rPr>
          <w:rFonts w:ascii="楷体_GB2312" w:hAnsi="楷体_GB2312" w:eastAsia="仿宋_GB2312" w:cs="楷体_GB2312"/>
          <w:sz w:val="32"/>
          <w:szCs w:val="32"/>
          <w:lang w:bidi="ar-SA"/>
        </w:rPr>
      </w:pPr>
      <w:r>
        <w:rPr>
          <w:rFonts w:hint="eastAsia" w:ascii="仿宋_GB2312" w:hAnsi="仿宋_GB2312" w:eastAsia="仿宋_GB2312" w:cs="仿宋_GB2312"/>
          <w:sz w:val="32"/>
          <w:szCs w:val="32"/>
          <w:lang w:bidi="ar-SA"/>
        </w:rPr>
        <w:t>工商登记注册地址在中国（广东）自由贸易试验区</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包括中国（广东）自由贸易试验区广州南沙新区片区、深圳前海蛇口片区、珠海横琴新区片区，以下简称广东自贸试验区</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的企业按审批告知承诺制</w:t>
      </w:r>
      <w:r>
        <w:rPr>
          <w:rFonts w:hint="eastAsia" w:ascii="仿宋_GB2312" w:hAnsi="仿宋_GB2312" w:eastAsia="仿宋_GB2312" w:cs="仿宋_GB2312"/>
          <w:sz w:val="32"/>
          <w:szCs w:val="32"/>
          <w:lang w:eastAsia="zh-CN" w:bidi="ar-SA"/>
        </w:rPr>
        <w:t>方式</w:t>
      </w:r>
      <w:r>
        <w:rPr>
          <w:rFonts w:hint="eastAsia" w:ascii="仿宋_GB2312" w:hAnsi="仿宋_GB2312" w:eastAsia="仿宋_GB2312" w:cs="仿宋_GB2312"/>
          <w:sz w:val="32"/>
          <w:szCs w:val="32"/>
          <w:lang w:bidi="ar-SA"/>
        </w:rPr>
        <w:t>申报建设工程企业资质，适用本工作流程。</w:t>
      </w:r>
    </w:p>
    <w:p>
      <w:pPr>
        <w:spacing w:line="560" w:lineRule="exact"/>
        <w:ind w:firstLine="640" w:firstLineChars="200"/>
        <w:rPr>
          <w:rFonts w:ascii="黑体" w:hAnsi="黑体" w:eastAsia="黑体" w:cs="黑体"/>
          <w:sz w:val="32"/>
          <w:szCs w:val="32"/>
          <w:lang w:bidi="ar-SA"/>
        </w:rPr>
      </w:pPr>
      <w:r>
        <w:rPr>
          <w:rFonts w:hint="eastAsia" w:ascii="黑体" w:hAnsi="黑体" w:eastAsia="黑体" w:cs="黑体"/>
          <w:sz w:val="32"/>
          <w:szCs w:val="32"/>
          <w:lang w:bidi="ar-SA"/>
        </w:rPr>
        <w:t>一、</w:t>
      </w:r>
      <w:r>
        <w:rPr>
          <w:rFonts w:hint="eastAsia" w:ascii="黑体" w:hAnsi="黑体" w:eastAsia="黑体" w:cs="黑体"/>
          <w:sz w:val="32"/>
          <w:szCs w:val="32"/>
          <w:lang w:eastAsia="zh-CN" w:bidi="ar-SA"/>
        </w:rPr>
        <w:t>工作</w:t>
      </w:r>
      <w:r>
        <w:rPr>
          <w:rFonts w:hint="eastAsia" w:ascii="黑体" w:hAnsi="黑体" w:eastAsia="黑体" w:cs="黑体"/>
          <w:sz w:val="32"/>
          <w:szCs w:val="32"/>
          <w:lang w:bidi="ar-SA"/>
        </w:rPr>
        <w:t>流程</w:t>
      </w:r>
    </w:p>
    <w:p>
      <w:pPr>
        <w:spacing w:line="560" w:lineRule="exact"/>
        <w:ind w:firstLine="640" w:firstLineChars="200"/>
        <w:rPr>
          <w:rFonts w:ascii="仿宋_GB2312" w:hAnsi="仿宋_GB2312" w:eastAsia="仿宋_GB2312" w:cs="仿宋_GB2312"/>
          <w:sz w:val="32"/>
          <w:szCs w:val="32"/>
          <w:lang w:bidi="ar-SA"/>
        </w:rPr>
      </w:pPr>
      <w:r>
        <w:rPr>
          <w:rFonts w:hint="eastAsia" w:ascii="楷体_GB2312" w:hAnsi="楷体_GB2312" w:eastAsia="楷体_GB2312" w:cs="楷体_GB2312"/>
          <w:sz w:val="32"/>
          <w:szCs w:val="32"/>
          <w:lang w:bidi="ar-SA"/>
        </w:rPr>
        <w:t>（一）申请。</w:t>
      </w:r>
      <w:r>
        <w:rPr>
          <w:rFonts w:hint="eastAsia" w:ascii="仿宋_GB2312" w:hAnsi="仿宋_GB2312" w:eastAsia="仿宋_GB2312" w:cs="仿宋_GB2312"/>
          <w:sz w:val="32"/>
          <w:szCs w:val="32"/>
          <w:lang w:bidi="ar-SA"/>
        </w:rPr>
        <w:t>申请人通过广东建设信息网登录广东省住房和城乡建设三库一平台管理信息服务系统（以下统称“三库一平台”系统），选择以告知承诺</w:t>
      </w:r>
      <w:r>
        <w:rPr>
          <w:rFonts w:hint="eastAsia" w:ascii="仿宋_GB2312" w:hAnsi="仿宋_GB2312" w:eastAsia="仿宋_GB2312" w:cs="仿宋_GB2312"/>
          <w:sz w:val="32"/>
          <w:szCs w:val="32"/>
          <w:lang w:eastAsia="zh-CN" w:bidi="ar-SA"/>
        </w:rPr>
        <w:t>制审批</w:t>
      </w:r>
      <w:r>
        <w:rPr>
          <w:rFonts w:hint="eastAsia" w:ascii="仿宋_GB2312" w:hAnsi="仿宋_GB2312" w:eastAsia="仿宋_GB2312" w:cs="仿宋_GB2312"/>
          <w:sz w:val="32"/>
          <w:szCs w:val="32"/>
          <w:lang w:bidi="ar-SA"/>
        </w:rPr>
        <w:t>方式申请资质，按相关提示在网上填</w:t>
      </w:r>
      <w:r>
        <w:rPr>
          <w:rFonts w:hint="eastAsia" w:ascii="仿宋_GB2312" w:hAnsi="仿宋_GB2312" w:eastAsia="仿宋_GB2312" w:cs="仿宋_GB2312"/>
          <w:sz w:val="32"/>
          <w:szCs w:val="32"/>
          <w:lang w:eastAsia="zh-CN" w:bidi="ar-SA"/>
        </w:rPr>
        <w:t>写申请</w:t>
      </w:r>
      <w:r>
        <w:rPr>
          <w:rFonts w:hint="eastAsia" w:ascii="仿宋_GB2312" w:hAnsi="仿宋_GB2312" w:eastAsia="仿宋_GB2312" w:cs="仿宋_GB2312"/>
          <w:sz w:val="32"/>
          <w:szCs w:val="32"/>
          <w:lang w:bidi="ar-SA"/>
        </w:rPr>
        <w:t>信息，自动生成</w:t>
      </w:r>
      <w:r>
        <w:rPr>
          <w:rFonts w:hint="eastAsia" w:ascii="仿宋_GB2312" w:hAnsi="仿宋_GB2312" w:eastAsia="仿宋_GB2312" w:cs="仿宋_GB2312"/>
          <w:sz w:val="32"/>
          <w:szCs w:val="32"/>
          <w:lang w:eastAsia="zh-CN" w:bidi="ar-SA"/>
        </w:rPr>
        <w:t>相关资质的</w:t>
      </w:r>
      <w:r>
        <w:rPr>
          <w:rFonts w:hint="eastAsia" w:ascii="仿宋_GB2312" w:hAnsi="仿宋_GB2312" w:eastAsia="仿宋_GB2312" w:cs="仿宋_GB2312"/>
          <w:sz w:val="32"/>
          <w:szCs w:val="32"/>
          <w:lang w:bidi="ar-SA"/>
        </w:rPr>
        <w:t>“建设工程企业资质申请表（</w:t>
      </w:r>
      <w:r>
        <w:rPr>
          <w:rFonts w:hint="eastAsia" w:ascii="仿宋_GB2312" w:hAnsi="仿宋_GB2312" w:eastAsia="仿宋_GB2312" w:cs="仿宋_GB2312"/>
          <w:sz w:val="32"/>
          <w:szCs w:val="32"/>
          <w:lang w:eastAsia="zh-CN" w:bidi="ar-SA"/>
        </w:rPr>
        <w:t>限</w:t>
      </w:r>
      <w:r>
        <w:rPr>
          <w:rFonts w:hint="eastAsia" w:ascii="仿宋_GB2312" w:hAnsi="仿宋_GB2312" w:eastAsia="仿宋_GB2312" w:cs="仿宋_GB2312"/>
          <w:sz w:val="32"/>
          <w:szCs w:val="32"/>
          <w:lang w:bidi="ar-SA"/>
        </w:rPr>
        <w:t>告知承诺方式）”和“行政许可告知承诺书”，</w:t>
      </w:r>
      <w:r>
        <w:rPr>
          <w:rFonts w:hint="eastAsia" w:ascii="仿宋_GB2312" w:hAnsi="仿宋_GB2312" w:eastAsia="仿宋_GB2312" w:cs="仿宋_GB2312"/>
          <w:sz w:val="32"/>
          <w:szCs w:val="32"/>
          <w:lang w:eastAsia="zh-CN" w:bidi="ar-SA"/>
        </w:rPr>
        <w:t>并将由企业法定代表人以清晰的笔迹</w:t>
      </w:r>
      <w:r>
        <w:rPr>
          <w:rFonts w:hint="eastAsia" w:ascii="仿宋_GB2312" w:hAnsi="仿宋_GB2312" w:eastAsia="仿宋_GB2312" w:cs="仿宋_GB2312"/>
          <w:sz w:val="32"/>
          <w:szCs w:val="32"/>
          <w:lang w:bidi="ar-SA"/>
        </w:rPr>
        <w:t>签字、</w:t>
      </w:r>
      <w:r>
        <w:rPr>
          <w:rFonts w:hint="eastAsia" w:ascii="仿宋_GB2312" w:hAnsi="仿宋_GB2312" w:eastAsia="仿宋_GB2312" w:cs="仿宋_GB2312"/>
          <w:sz w:val="32"/>
          <w:szCs w:val="32"/>
          <w:lang w:eastAsia="zh-CN" w:bidi="ar-SA"/>
        </w:rPr>
        <w:t>加</w:t>
      </w:r>
      <w:r>
        <w:rPr>
          <w:rFonts w:hint="eastAsia" w:ascii="仿宋_GB2312" w:hAnsi="仿宋_GB2312" w:eastAsia="仿宋_GB2312" w:cs="仿宋_GB2312"/>
          <w:sz w:val="32"/>
          <w:szCs w:val="32"/>
          <w:lang w:bidi="ar-SA"/>
        </w:rPr>
        <w:t>盖</w:t>
      </w:r>
      <w:r>
        <w:rPr>
          <w:rFonts w:hint="eastAsia" w:ascii="仿宋_GB2312" w:hAnsi="仿宋_GB2312" w:eastAsia="仿宋_GB2312" w:cs="仿宋_GB2312"/>
          <w:sz w:val="32"/>
          <w:szCs w:val="32"/>
          <w:lang w:eastAsia="zh-CN" w:bidi="ar-SA"/>
        </w:rPr>
        <w:t>法人企业公</w:t>
      </w:r>
      <w:r>
        <w:rPr>
          <w:rFonts w:hint="eastAsia" w:ascii="仿宋_GB2312" w:hAnsi="仿宋_GB2312" w:eastAsia="仿宋_GB2312" w:cs="仿宋_GB2312"/>
          <w:sz w:val="32"/>
          <w:szCs w:val="32"/>
          <w:lang w:bidi="ar-SA"/>
        </w:rPr>
        <w:t>章</w:t>
      </w:r>
      <w:r>
        <w:rPr>
          <w:rFonts w:hint="eastAsia" w:ascii="仿宋_GB2312" w:hAnsi="仿宋_GB2312" w:eastAsia="仿宋_GB2312" w:cs="仿宋_GB2312"/>
          <w:sz w:val="32"/>
          <w:szCs w:val="32"/>
          <w:lang w:eastAsia="zh-CN" w:bidi="ar-SA"/>
        </w:rPr>
        <w:t>的“行政许可告知承诺书”</w:t>
      </w:r>
      <w:r>
        <w:rPr>
          <w:rFonts w:hint="eastAsia" w:ascii="仿宋_GB2312" w:hAnsi="仿宋_GB2312" w:eastAsia="仿宋_GB2312" w:cs="仿宋_GB2312"/>
          <w:sz w:val="32"/>
          <w:szCs w:val="32"/>
          <w:lang w:bidi="ar-SA"/>
        </w:rPr>
        <w:t>上传</w:t>
      </w:r>
      <w:r>
        <w:rPr>
          <w:rFonts w:hint="eastAsia" w:ascii="仿宋_GB2312" w:hAnsi="仿宋_GB2312" w:eastAsia="仿宋_GB2312" w:cs="仿宋_GB2312"/>
          <w:sz w:val="32"/>
          <w:szCs w:val="32"/>
          <w:lang w:eastAsia="zh-CN" w:bidi="ar-SA"/>
        </w:rPr>
        <w:t>“三库一平台”</w:t>
      </w:r>
      <w:r>
        <w:rPr>
          <w:rFonts w:hint="eastAsia" w:ascii="仿宋_GB2312" w:hAnsi="仿宋_GB2312" w:eastAsia="仿宋_GB2312" w:cs="仿宋_GB2312"/>
          <w:sz w:val="32"/>
          <w:szCs w:val="32"/>
          <w:lang w:bidi="ar-SA"/>
        </w:rPr>
        <w:t>系统。</w:t>
      </w:r>
    </w:p>
    <w:p>
      <w:pPr>
        <w:spacing w:line="560" w:lineRule="exact"/>
        <w:ind w:firstLine="640" w:firstLineChars="200"/>
        <w:rPr>
          <w:rFonts w:ascii="仿宋_GB2312" w:hAnsi="仿宋_GB2312" w:eastAsia="仿宋_GB2312" w:cs="仿宋_GB2312"/>
          <w:sz w:val="32"/>
          <w:szCs w:val="32"/>
          <w:lang w:bidi="ar-SA"/>
        </w:rPr>
      </w:pPr>
      <w:r>
        <w:rPr>
          <w:rFonts w:hint="eastAsia" w:ascii="楷体_GB2312" w:hAnsi="楷体_GB2312" w:eastAsia="楷体_GB2312" w:cs="楷体_GB2312"/>
          <w:sz w:val="32"/>
          <w:szCs w:val="32"/>
          <w:lang w:bidi="ar-SA"/>
        </w:rPr>
        <w:t>（二）受理。</w:t>
      </w:r>
      <w:r>
        <w:rPr>
          <w:rFonts w:hint="eastAsia" w:ascii="仿宋_GB2312" w:hAnsi="仿宋_GB2312" w:eastAsia="仿宋_GB2312" w:cs="仿宋_GB2312"/>
          <w:sz w:val="32"/>
          <w:szCs w:val="32"/>
          <w:lang w:bidi="ar-SA"/>
        </w:rPr>
        <w:t>行政许可机关通过“三库一平台”系统受理企业提出的资质申请。</w:t>
      </w:r>
    </w:p>
    <w:p>
      <w:pPr>
        <w:spacing w:line="560" w:lineRule="exact"/>
        <w:ind w:firstLine="640" w:firstLineChars="200"/>
        <w:rPr>
          <w:rFonts w:ascii="仿宋_GB2312" w:hAnsi="仿宋_GB2312" w:eastAsia="仿宋_GB2312" w:cs="仿宋_GB2312"/>
          <w:sz w:val="32"/>
          <w:szCs w:val="32"/>
          <w:lang w:bidi="ar-SA"/>
        </w:rPr>
      </w:pPr>
      <w:r>
        <w:rPr>
          <w:rFonts w:hint="eastAsia" w:ascii="楷体_GB2312" w:hAnsi="楷体_GB2312" w:eastAsia="楷体_GB2312" w:cs="楷体_GB2312"/>
          <w:sz w:val="32"/>
          <w:szCs w:val="32"/>
          <w:lang w:bidi="ar-SA"/>
        </w:rPr>
        <w:t>（三）</w:t>
      </w:r>
      <w:r>
        <w:rPr>
          <w:rFonts w:hint="eastAsia" w:ascii="楷体_GB2312" w:hAnsi="楷体_GB2312" w:eastAsia="楷体_GB2312" w:cs="楷体_GB2312"/>
          <w:sz w:val="32"/>
          <w:szCs w:val="32"/>
          <w:lang w:eastAsia="zh-CN" w:bidi="ar-SA"/>
        </w:rPr>
        <w:t>审批</w:t>
      </w:r>
      <w:r>
        <w:rPr>
          <w:rFonts w:hint="eastAsia" w:ascii="楷体_GB2312" w:hAnsi="楷体_GB2312" w:eastAsia="楷体_GB2312" w:cs="楷体_GB2312"/>
          <w:sz w:val="32"/>
          <w:szCs w:val="32"/>
          <w:lang w:bidi="ar-SA"/>
        </w:rPr>
        <w:t>及发证。</w:t>
      </w:r>
      <w:r>
        <w:rPr>
          <w:rFonts w:hint="eastAsia" w:ascii="仿宋_GB2312" w:hAnsi="仿宋_GB2312" w:eastAsia="仿宋_GB2312" w:cs="仿宋_GB2312"/>
          <w:sz w:val="32"/>
          <w:szCs w:val="32"/>
          <w:lang w:bidi="ar-SA"/>
        </w:rPr>
        <w:t>行政许可机关依据申请人提交的告知承诺申请材料，</w:t>
      </w:r>
      <w:r>
        <w:rPr>
          <w:rFonts w:hint="eastAsia" w:ascii="仿宋_GB2312" w:hAnsi="仿宋_GB2312" w:eastAsia="仿宋_GB2312" w:cs="仿宋_GB2312"/>
          <w:sz w:val="32"/>
          <w:szCs w:val="32"/>
          <w:lang w:eastAsia="zh-CN" w:bidi="ar-SA"/>
        </w:rPr>
        <w:t>与</w:t>
      </w:r>
      <w:r>
        <w:rPr>
          <w:rFonts w:hint="eastAsia" w:ascii="仿宋_GB2312" w:hAnsi="仿宋_GB2312" w:eastAsia="仿宋_GB2312" w:cs="仿宋_GB2312"/>
          <w:sz w:val="32"/>
          <w:szCs w:val="32"/>
          <w:lang w:bidi="ar-SA"/>
        </w:rPr>
        <w:t>全国建筑市场监管公共服务平台、广东省建筑市场监管公共服务平台</w:t>
      </w:r>
      <w:r>
        <w:rPr>
          <w:rFonts w:hint="eastAsia" w:ascii="仿宋_GB2312" w:hAnsi="仿宋_GB2312" w:eastAsia="仿宋_GB2312" w:cs="仿宋_GB2312"/>
          <w:sz w:val="32"/>
          <w:szCs w:val="32"/>
          <w:lang w:eastAsia="zh-CN" w:bidi="ar-SA"/>
        </w:rPr>
        <w:t>的相关信息进行核对</w:t>
      </w: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eastAsia="zh-CN" w:bidi="ar-SA"/>
        </w:rPr>
        <w:t>提出审批</w:t>
      </w:r>
      <w:r>
        <w:rPr>
          <w:rFonts w:hint="eastAsia" w:ascii="仿宋_GB2312" w:hAnsi="仿宋_GB2312" w:eastAsia="仿宋_GB2312" w:cs="仿宋_GB2312"/>
          <w:sz w:val="32"/>
          <w:szCs w:val="32"/>
          <w:lang w:bidi="ar-SA"/>
        </w:rPr>
        <w:t>意见</w:t>
      </w:r>
      <w:r>
        <w:rPr>
          <w:rFonts w:hint="eastAsia" w:ascii="仿宋_GB2312" w:hAnsi="仿宋_GB2312" w:eastAsia="仿宋_GB2312" w:cs="仿宋_GB2312"/>
          <w:sz w:val="32"/>
          <w:szCs w:val="32"/>
          <w:lang w:eastAsia="zh-CN" w:bidi="ar-SA"/>
        </w:rPr>
        <w:t>，符合要求的发出</w:t>
      </w:r>
      <w:r>
        <w:rPr>
          <w:rFonts w:hint="eastAsia" w:ascii="仿宋_GB2312" w:hAnsi="仿宋_GB2312" w:eastAsia="仿宋_GB2312" w:cs="仿宋_GB2312"/>
          <w:sz w:val="32"/>
          <w:szCs w:val="32"/>
          <w:lang w:bidi="ar-SA"/>
        </w:rPr>
        <w:t>准予行政许可决定书和电子资质证书。</w:t>
      </w:r>
    </w:p>
    <w:p>
      <w:pPr>
        <w:spacing w:line="560" w:lineRule="exact"/>
        <w:ind w:firstLine="640" w:firstLineChars="200"/>
        <w:rPr>
          <w:rFonts w:ascii="仿宋_GB2312" w:hAnsi="仿宋_GB2312" w:eastAsia="仿宋_GB2312" w:cs="仿宋_GB2312"/>
          <w:sz w:val="32"/>
          <w:szCs w:val="32"/>
          <w:lang w:bidi="ar-SA"/>
        </w:rPr>
      </w:pPr>
      <w:r>
        <w:rPr>
          <w:rFonts w:hint="eastAsia" w:ascii="楷体_GB2312" w:hAnsi="楷体_GB2312" w:eastAsia="楷体_GB2312" w:cs="楷体_GB2312"/>
          <w:sz w:val="32"/>
          <w:szCs w:val="32"/>
          <w:lang w:bidi="ar-SA"/>
        </w:rPr>
        <w:t>（四）公示。</w:t>
      </w:r>
      <w:r>
        <w:rPr>
          <w:rFonts w:hint="eastAsia" w:ascii="仿宋_GB2312" w:hAnsi="仿宋_GB2312" w:eastAsia="仿宋_GB2312" w:cs="仿宋_GB2312"/>
          <w:sz w:val="32"/>
          <w:szCs w:val="32"/>
          <w:lang w:eastAsia="zh-CN" w:bidi="ar-SA"/>
        </w:rPr>
        <w:t>审批</w:t>
      </w:r>
      <w:r>
        <w:rPr>
          <w:rFonts w:hint="eastAsia" w:ascii="仿宋_GB2312" w:hAnsi="仿宋_GB2312" w:eastAsia="仿宋_GB2312" w:cs="仿宋_GB2312"/>
          <w:sz w:val="32"/>
          <w:szCs w:val="32"/>
          <w:lang w:bidi="ar-SA"/>
        </w:rPr>
        <w:t>意见通过“三库一平台”系统</w:t>
      </w:r>
      <w:r>
        <w:rPr>
          <w:rFonts w:hint="eastAsia" w:ascii="仿宋_GB2312" w:hAnsi="仿宋_GB2312" w:eastAsia="仿宋_GB2312" w:cs="仿宋_GB2312"/>
          <w:sz w:val="32"/>
          <w:szCs w:val="32"/>
          <w:lang w:eastAsia="zh-CN" w:bidi="ar-SA"/>
        </w:rPr>
        <w:t>进行</w:t>
      </w:r>
      <w:r>
        <w:rPr>
          <w:rFonts w:hint="eastAsia" w:ascii="仿宋_GB2312" w:hAnsi="仿宋_GB2312" w:eastAsia="仿宋_GB2312" w:cs="仿宋_GB2312"/>
          <w:sz w:val="32"/>
          <w:szCs w:val="32"/>
          <w:lang w:bidi="ar-SA"/>
        </w:rPr>
        <w:t>公示，公示期为10个工作日，接受社会监督。</w:t>
      </w:r>
    </w:p>
    <w:p>
      <w:pPr>
        <w:spacing w:line="560" w:lineRule="exact"/>
        <w:ind w:firstLine="640" w:firstLineChars="200"/>
        <w:rPr>
          <w:rFonts w:ascii="仿宋_GB2312" w:hAnsi="仿宋_GB2312" w:eastAsia="仿宋_GB2312" w:cs="仿宋_GB2312"/>
          <w:sz w:val="32"/>
          <w:szCs w:val="32"/>
          <w:lang w:bidi="ar-SA"/>
        </w:rPr>
      </w:pPr>
      <w:r>
        <w:rPr>
          <w:rFonts w:hint="eastAsia" w:ascii="楷体_GB2312" w:hAnsi="楷体_GB2312" w:eastAsia="楷体_GB2312" w:cs="楷体_GB2312"/>
          <w:sz w:val="32"/>
          <w:szCs w:val="32"/>
          <w:lang w:bidi="ar-SA"/>
        </w:rPr>
        <w:t>（五）核查。</w:t>
      </w:r>
      <w:r>
        <w:rPr>
          <w:rFonts w:hint="eastAsia" w:ascii="仿宋_GB2312" w:hAnsi="仿宋_GB2312" w:eastAsia="仿宋_GB2312" w:cs="仿宋_GB2312"/>
          <w:sz w:val="32"/>
          <w:szCs w:val="32"/>
          <w:lang w:bidi="ar-SA"/>
        </w:rPr>
        <w:t>颁发资质证书后6个月内，行政许可机关</w:t>
      </w:r>
      <w:r>
        <w:rPr>
          <w:rFonts w:hint="eastAsia" w:ascii="仿宋_GB2312" w:hAnsi="仿宋_GB2312" w:eastAsia="仿宋_GB2312" w:cs="仿宋_GB2312"/>
          <w:sz w:val="32"/>
          <w:szCs w:val="32"/>
          <w:lang w:eastAsia="zh-CN" w:bidi="ar-SA"/>
        </w:rPr>
        <w:t>按照资质管理规定、资质标准以及有关文件要求，组织人员</w:t>
      </w:r>
      <w:r>
        <w:rPr>
          <w:rFonts w:hint="eastAsia" w:ascii="仿宋_GB2312" w:hAnsi="仿宋_GB2312" w:eastAsia="仿宋_GB2312" w:cs="仿宋_GB2312"/>
          <w:sz w:val="32"/>
          <w:szCs w:val="32"/>
          <w:lang w:bidi="ar-SA"/>
        </w:rPr>
        <w:t>对企业申报</w:t>
      </w:r>
      <w:r>
        <w:rPr>
          <w:rFonts w:hint="eastAsia" w:ascii="仿宋_GB2312" w:hAnsi="仿宋_GB2312" w:eastAsia="仿宋_GB2312" w:cs="仿宋_GB2312"/>
          <w:sz w:val="32"/>
          <w:szCs w:val="32"/>
          <w:lang w:eastAsia="zh-CN" w:bidi="ar-SA"/>
        </w:rPr>
        <w:t>资料是否属实</w:t>
      </w:r>
      <w:r>
        <w:rPr>
          <w:rFonts w:hint="eastAsia" w:ascii="仿宋_GB2312" w:hAnsi="仿宋_GB2312" w:eastAsia="仿宋_GB2312" w:cs="仿宋_GB2312"/>
          <w:sz w:val="32"/>
          <w:szCs w:val="32"/>
          <w:lang w:bidi="ar-SA"/>
        </w:rPr>
        <w:t>进行核查</w:t>
      </w:r>
      <w:r>
        <w:rPr>
          <w:rFonts w:hint="eastAsia" w:ascii="仿宋_GB2312" w:hAnsi="仿宋_GB2312" w:eastAsia="仿宋_GB2312" w:cs="仿宋_GB2312"/>
          <w:sz w:val="32"/>
          <w:szCs w:val="32"/>
          <w:lang w:eastAsia="zh-CN" w:bidi="ar-SA"/>
        </w:rPr>
        <w:t>，重点核查申报的业绩和人员，并作出相应核查结论</w:t>
      </w:r>
      <w:r>
        <w:rPr>
          <w:rFonts w:hint="eastAsia" w:ascii="仿宋_GB2312" w:hAnsi="仿宋_GB2312" w:eastAsia="仿宋_GB2312" w:cs="仿宋_GB2312"/>
          <w:sz w:val="32"/>
          <w:szCs w:val="32"/>
          <w:lang w:bidi="ar-SA"/>
        </w:rPr>
        <w:t>。</w:t>
      </w:r>
    </w:p>
    <w:p>
      <w:pPr>
        <w:spacing w:line="560" w:lineRule="exact"/>
        <w:ind w:firstLine="640" w:firstLineChars="200"/>
        <w:rPr>
          <w:rFonts w:ascii="仿宋_GB2312" w:hAnsi="仿宋_GB2312" w:eastAsia="仿宋_GB2312" w:cs="仿宋_GB2312"/>
          <w:sz w:val="32"/>
          <w:szCs w:val="32"/>
          <w:lang w:bidi="ar-SA"/>
        </w:rPr>
      </w:pPr>
      <w:r>
        <w:rPr>
          <w:rFonts w:hint="eastAsia" w:ascii="楷体_GB2312" w:hAnsi="楷体_GB2312" w:eastAsia="楷体_GB2312" w:cs="楷体_GB2312"/>
          <w:sz w:val="32"/>
          <w:szCs w:val="32"/>
          <w:lang w:bidi="ar-SA"/>
        </w:rPr>
        <w:t>（六）公告。</w:t>
      </w:r>
      <w:r>
        <w:rPr>
          <w:rFonts w:hint="eastAsia" w:ascii="仿宋_GB2312" w:hAnsi="仿宋_GB2312" w:eastAsia="仿宋_GB2312" w:cs="仿宋_GB2312"/>
          <w:sz w:val="32"/>
          <w:szCs w:val="32"/>
          <w:lang w:bidi="ar-SA"/>
        </w:rPr>
        <w:t>行政许可机关将核查结果</w:t>
      </w:r>
      <w:r>
        <w:rPr>
          <w:rFonts w:hint="eastAsia" w:ascii="仿宋_GB2312" w:hAnsi="仿宋_GB2312" w:eastAsia="仿宋_GB2312" w:cs="仿宋_GB2312"/>
          <w:sz w:val="32"/>
          <w:szCs w:val="32"/>
          <w:lang w:eastAsia="zh-CN" w:bidi="ar-SA"/>
        </w:rPr>
        <w:t>及其运用情况</w:t>
      </w:r>
      <w:r>
        <w:rPr>
          <w:rFonts w:hint="eastAsia" w:ascii="仿宋_GB2312" w:hAnsi="仿宋_GB2312" w:eastAsia="仿宋_GB2312" w:cs="仿宋_GB2312"/>
          <w:sz w:val="32"/>
          <w:szCs w:val="32"/>
          <w:lang w:bidi="ar-SA"/>
        </w:rPr>
        <w:t>在“三库一平台”系统向社会公告。</w:t>
      </w:r>
    </w:p>
    <w:p>
      <w:pPr>
        <w:spacing w:line="560" w:lineRule="exact"/>
        <w:ind w:firstLine="640" w:firstLineChars="200"/>
        <w:rPr>
          <w:rFonts w:hint="eastAsia" w:ascii="黑体" w:hAnsi="黑体" w:eastAsia="黑体" w:cs="黑体"/>
          <w:sz w:val="32"/>
          <w:szCs w:val="32"/>
          <w:lang w:eastAsia="zh-CN" w:bidi="ar-SA"/>
        </w:rPr>
      </w:pPr>
      <w:r>
        <w:rPr>
          <w:rFonts w:hint="eastAsia" w:ascii="黑体" w:hAnsi="黑体" w:eastAsia="黑体" w:cs="黑体"/>
          <w:sz w:val="32"/>
          <w:szCs w:val="32"/>
          <w:lang w:bidi="ar-SA"/>
        </w:rPr>
        <w:t>二、核查</w:t>
      </w:r>
      <w:r>
        <w:rPr>
          <w:rFonts w:hint="eastAsia" w:ascii="黑体" w:hAnsi="黑体" w:eastAsia="黑体" w:cs="黑体"/>
          <w:sz w:val="32"/>
          <w:szCs w:val="32"/>
          <w:lang w:eastAsia="zh-CN" w:bidi="ar-SA"/>
        </w:rPr>
        <w:t>方式和核查结果运用</w:t>
      </w:r>
    </w:p>
    <w:p>
      <w:pPr>
        <w:spacing w:line="560" w:lineRule="exact"/>
        <w:ind w:firstLine="640" w:firstLineChars="200"/>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w:t>
      </w:r>
      <w:r>
        <w:rPr>
          <w:rFonts w:hint="eastAsia" w:ascii="仿宋_GB2312" w:hAnsi="仿宋_GB2312" w:eastAsia="仿宋_GB2312" w:cs="仿宋_GB2312"/>
          <w:sz w:val="32"/>
          <w:szCs w:val="32"/>
          <w:lang w:eastAsia="zh-CN" w:bidi="ar-SA"/>
        </w:rPr>
        <w:t>对采取审批</w:t>
      </w:r>
      <w:r>
        <w:rPr>
          <w:rFonts w:hint="eastAsia" w:ascii="仿宋_GB2312" w:hAnsi="仿宋_GB2312" w:eastAsia="仿宋_GB2312" w:cs="仿宋_GB2312"/>
          <w:sz w:val="32"/>
          <w:szCs w:val="32"/>
          <w:lang w:bidi="ar-SA"/>
        </w:rPr>
        <w:t>告知承诺制</w:t>
      </w:r>
      <w:r>
        <w:rPr>
          <w:rFonts w:hint="eastAsia" w:ascii="仿宋_GB2312" w:hAnsi="仿宋_GB2312" w:eastAsia="仿宋_GB2312" w:cs="仿宋_GB2312"/>
          <w:sz w:val="32"/>
          <w:szCs w:val="32"/>
          <w:lang w:eastAsia="zh-CN" w:bidi="ar-SA"/>
        </w:rPr>
        <w:t>申报资质的企业</w:t>
      </w:r>
      <w:r>
        <w:rPr>
          <w:rFonts w:hint="eastAsia" w:ascii="仿宋_GB2312" w:hAnsi="仿宋_GB2312" w:eastAsia="仿宋_GB2312" w:cs="仿宋_GB2312"/>
          <w:sz w:val="32"/>
          <w:szCs w:val="32"/>
          <w:lang w:bidi="ar-SA"/>
        </w:rPr>
        <w:t>核查包括</w:t>
      </w:r>
      <w:r>
        <w:rPr>
          <w:rFonts w:hint="eastAsia" w:ascii="仿宋_GB2312" w:hAnsi="仿宋_GB2312" w:eastAsia="仿宋_GB2312" w:cs="仿宋_GB2312"/>
          <w:sz w:val="32"/>
          <w:szCs w:val="32"/>
          <w:lang w:eastAsia="zh-CN" w:bidi="ar-SA"/>
        </w:rPr>
        <w:t>但</w:t>
      </w:r>
      <w:r>
        <w:rPr>
          <w:rFonts w:hint="eastAsia" w:ascii="仿宋_GB2312" w:hAnsi="仿宋_GB2312" w:eastAsia="仿宋_GB2312" w:cs="仿宋_GB2312"/>
          <w:sz w:val="32"/>
          <w:szCs w:val="32"/>
          <w:lang w:bidi="ar-SA"/>
        </w:rPr>
        <w:t>不限于以下方式：</w:t>
      </w:r>
    </w:p>
    <w:p>
      <w:pPr>
        <w:spacing w:line="560" w:lineRule="exact"/>
        <w:ind w:firstLine="640" w:firstLineChars="200"/>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1.</w:t>
      </w:r>
      <w:r>
        <w:rPr>
          <w:rFonts w:hint="eastAsia" w:ascii="仿宋_GB2312" w:hAnsi="仿宋_GB2312" w:eastAsia="仿宋_GB2312" w:cs="仿宋_GB2312"/>
          <w:sz w:val="32"/>
          <w:szCs w:val="32"/>
          <w:lang w:eastAsia="zh-CN" w:bidi="ar-SA"/>
        </w:rPr>
        <w:t>采用信息手段，</w:t>
      </w:r>
      <w:r>
        <w:rPr>
          <w:rFonts w:hint="eastAsia" w:ascii="仿宋_GB2312" w:hAnsi="仿宋_GB2312" w:eastAsia="仿宋_GB2312" w:cs="仿宋_GB2312"/>
          <w:sz w:val="32"/>
          <w:szCs w:val="32"/>
          <w:lang w:bidi="ar-SA"/>
        </w:rPr>
        <w:t>通过</w:t>
      </w:r>
      <w:r>
        <w:rPr>
          <w:rFonts w:hint="eastAsia" w:ascii="仿宋_GB2312" w:hAnsi="仿宋_GB2312" w:eastAsia="仿宋_GB2312" w:cs="仿宋_GB2312"/>
          <w:sz w:val="32"/>
          <w:szCs w:val="32"/>
          <w:lang w:eastAsia="zh-CN" w:bidi="ar-SA"/>
        </w:rPr>
        <w:t>政务共享</w:t>
      </w:r>
      <w:r>
        <w:rPr>
          <w:rFonts w:hint="eastAsia" w:ascii="仿宋_GB2312" w:hAnsi="仿宋_GB2312" w:eastAsia="仿宋_GB2312" w:cs="仿宋_GB2312"/>
          <w:sz w:val="32"/>
          <w:szCs w:val="32"/>
          <w:lang w:bidi="ar-SA"/>
        </w:rPr>
        <w:t>信息系统核对</w:t>
      </w:r>
      <w:r>
        <w:rPr>
          <w:rFonts w:hint="eastAsia" w:ascii="仿宋_GB2312" w:hAnsi="仿宋_GB2312" w:eastAsia="仿宋_GB2312" w:cs="仿宋_GB2312"/>
          <w:sz w:val="32"/>
          <w:szCs w:val="32"/>
          <w:lang w:eastAsia="zh-CN" w:bidi="ar-SA"/>
        </w:rPr>
        <w:t>工程业绩项目的</w:t>
      </w:r>
      <w:r>
        <w:rPr>
          <w:rFonts w:hint="eastAsia" w:ascii="仿宋_GB2312" w:hAnsi="仿宋_GB2312" w:eastAsia="仿宋_GB2312" w:cs="仿宋_GB2312"/>
          <w:sz w:val="32"/>
          <w:szCs w:val="32"/>
          <w:lang w:bidi="ar-SA"/>
        </w:rPr>
        <w:t>施工许可证和竣工验收备案信息</w:t>
      </w:r>
      <w:r>
        <w:rPr>
          <w:rFonts w:hint="eastAsia" w:ascii="仿宋_GB2312" w:hAnsi="仿宋_GB2312" w:eastAsia="仿宋_GB2312" w:cs="仿宋_GB2312"/>
          <w:sz w:val="32"/>
          <w:szCs w:val="32"/>
          <w:lang w:eastAsia="zh-CN" w:bidi="ar-SA"/>
        </w:rPr>
        <w:t>，核对人员的职称、社保等情况</w:t>
      </w:r>
      <w:r>
        <w:rPr>
          <w:rFonts w:hint="eastAsia" w:ascii="仿宋_GB2312" w:hAnsi="仿宋_GB2312" w:eastAsia="仿宋_GB2312" w:cs="仿宋_GB2312"/>
          <w:sz w:val="32"/>
          <w:szCs w:val="32"/>
          <w:lang w:bidi="ar-SA"/>
        </w:rPr>
        <w:t>；</w:t>
      </w:r>
    </w:p>
    <w:p>
      <w:pPr>
        <w:spacing w:line="560" w:lineRule="exact"/>
        <w:ind w:firstLine="640" w:firstLineChars="200"/>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2.派出核查组实地核查或委托业绩项目所在地住房城乡建设主管部门实地核查；</w:t>
      </w:r>
    </w:p>
    <w:p>
      <w:pPr>
        <w:spacing w:line="560" w:lineRule="exact"/>
        <w:ind w:firstLine="640" w:firstLineChars="200"/>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bidi="ar-SA"/>
        </w:rPr>
        <w:t>3.发函商请外省</w:t>
      </w:r>
      <w:r>
        <w:rPr>
          <w:rFonts w:hint="eastAsia" w:ascii="仿宋_GB2312" w:hAnsi="仿宋_GB2312" w:eastAsia="仿宋_GB2312" w:cs="仿宋_GB2312"/>
          <w:sz w:val="32"/>
          <w:szCs w:val="32"/>
          <w:lang w:eastAsia="zh-CN" w:bidi="ar-SA"/>
        </w:rPr>
        <w:t>（自治区、直辖市）</w:t>
      </w:r>
      <w:r>
        <w:rPr>
          <w:rFonts w:hint="eastAsia" w:ascii="仿宋_GB2312" w:hAnsi="仿宋_GB2312" w:eastAsia="仿宋_GB2312" w:cs="仿宋_GB2312"/>
          <w:sz w:val="32"/>
          <w:szCs w:val="32"/>
          <w:lang w:bidi="ar-SA"/>
        </w:rPr>
        <w:t>住房城乡建设主管部门协助核查</w:t>
      </w:r>
      <w:r>
        <w:rPr>
          <w:rFonts w:hint="eastAsia" w:ascii="仿宋_GB2312" w:hAnsi="仿宋_GB2312" w:eastAsia="仿宋_GB2312" w:cs="仿宋_GB2312"/>
          <w:sz w:val="32"/>
          <w:szCs w:val="32"/>
          <w:lang w:eastAsia="zh-CN" w:bidi="ar-SA"/>
        </w:rPr>
        <w:t>；</w:t>
      </w:r>
    </w:p>
    <w:p>
      <w:pPr>
        <w:spacing w:line="560" w:lineRule="exact"/>
        <w:ind w:firstLine="640" w:firstLineChars="200"/>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4.发函商请</w:t>
      </w:r>
      <w:r>
        <w:rPr>
          <w:rFonts w:hint="eastAsia" w:ascii="仿宋_GB2312" w:hAnsi="仿宋_GB2312" w:eastAsia="仿宋_GB2312" w:cs="仿宋_GB2312"/>
          <w:sz w:val="32"/>
          <w:szCs w:val="32"/>
          <w:lang w:eastAsia="zh-CN" w:bidi="ar-SA"/>
        </w:rPr>
        <w:t>业绩完成单位或业绩完成单位所在地住房城乡建设主管部门协助核查。</w:t>
      </w:r>
    </w:p>
    <w:p>
      <w:pPr>
        <w:spacing w:line="560" w:lineRule="exact"/>
        <w:ind w:firstLine="640" w:firstLineChars="200"/>
        <w:outlineLvl w:val="9"/>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（二）核查结果</w:t>
      </w:r>
      <w:r>
        <w:rPr>
          <w:rFonts w:hint="eastAsia" w:ascii="仿宋_GB2312" w:hAnsi="仿宋_GB2312" w:eastAsia="仿宋_GB2312" w:cs="仿宋_GB2312"/>
          <w:sz w:val="32"/>
          <w:szCs w:val="32"/>
          <w:lang w:eastAsia="zh-CN" w:bidi="ar-SA"/>
        </w:rPr>
        <w:t>及其运用。核查结果及其运用情况</w:t>
      </w:r>
      <w:r>
        <w:rPr>
          <w:rFonts w:hint="eastAsia" w:ascii="仿宋_GB2312" w:hAnsi="仿宋_GB2312" w:eastAsia="仿宋_GB2312" w:cs="仿宋_GB2312"/>
          <w:sz w:val="32"/>
          <w:szCs w:val="32"/>
          <w:lang w:bidi="ar-SA"/>
        </w:rPr>
        <w:t>向社会公告</w:t>
      </w:r>
      <w:r>
        <w:rPr>
          <w:rFonts w:hint="eastAsia" w:ascii="仿宋_GB2312" w:hAnsi="仿宋_GB2312" w:eastAsia="仿宋_GB2312" w:cs="仿宋_GB2312"/>
          <w:sz w:val="32"/>
          <w:szCs w:val="32"/>
          <w:lang w:eastAsia="zh-CN" w:bidi="ar-SA"/>
        </w:rPr>
        <w:t>。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w:t>
      </w: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eastAsia="zh-CN" w:bidi="ar-SA"/>
        </w:rPr>
        <w:t>年内该企业不得再次申请该项行政许可事项，并将其行为列入严重失信主体“黑名单”推送至各联合惩戒部门。采取</w:t>
      </w:r>
      <w:r>
        <w:rPr>
          <w:rFonts w:hint="eastAsia" w:ascii="仿宋_GB2312" w:hAnsi="仿宋_GB2312" w:eastAsia="仿宋_GB2312" w:cs="仿宋_GB2312"/>
          <w:sz w:val="32"/>
          <w:szCs w:val="32"/>
          <w:lang w:bidi="ar-SA"/>
        </w:rPr>
        <w:t>告知承诺</w:t>
      </w:r>
      <w:r>
        <w:rPr>
          <w:rFonts w:hint="eastAsia" w:ascii="仿宋_GB2312" w:hAnsi="仿宋_GB2312" w:eastAsia="仿宋_GB2312" w:cs="仿宋_GB2312"/>
          <w:sz w:val="32"/>
          <w:szCs w:val="32"/>
          <w:lang w:eastAsia="zh-CN" w:bidi="ar-SA"/>
        </w:rPr>
        <w:t>制方式取得资质证书，因</w:t>
      </w:r>
      <w:r>
        <w:rPr>
          <w:rFonts w:hint="eastAsia" w:ascii="仿宋_GB2312" w:hAnsi="仿宋_GB2312" w:eastAsia="仿宋_GB2312" w:cs="仿宋_GB2312"/>
          <w:sz w:val="32"/>
          <w:szCs w:val="32"/>
          <w:lang w:bidi="ar-SA"/>
        </w:rPr>
        <w:t>被依法</w:t>
      </w:r>
      <w:r>
        <w:rPr>
          <w:rFonts w:hint="eastAsia" w:ascii="仿宋_GB2312" w:hAnsi="仿宋_GB2312" w:eastAsia="仿宋_GB2312" w:cs="仿宋_GB2312"/>
          <w:sz w:val="32"/>
          <w:szCs w:val="32"/>
          <w:lang w:eastAsia="zh-CN" w:bidi="ar-SA"/>
        </w:rPr>
        <w:t>撤销或撤回</w:t>
      </w:r>
      <w:r>
        <w:rPr>
          <w:rFonts w:hint="eastAsia" w:ascii="仿宋_GB2312" w:hAnsi="仿宋_GB2312" w:eastAsia="仿宋_GB2312" w:cs="仿宋_GB2312"/>
          <w:sz w:val="32"/>
          <w:szCs w:val="32"/>
          <w:lang w:bidi="ar-SA"/>
        </w:rPr>
        <w:t>行政许可决定而引发的经济纠纷，由</w:t>
      </w:r>
      <w:r>
        <w:rPr>
          <w:rFonts w:hint="eastAsia" w:ascii="仿宋_GB2312" w:hAnsi="仿宋_GB2312" w:eastAsia="仿宋_GB2312" w:cs="仿宋_GB2312"/>
          <w:sz w:val="32"/>
          <w:szCs w:val="32"/>
          <w:lang w:eastAsia="zh-CN" w:bidi="ar-SA"/>
        </w:rPr>
        <w:t>申请</w:t>
      </w:r>
      <w:r>
        <w:rPr>
          <w:rFonts w:hint="eastAsia" w:ascii="仿宋_GB2312" w:hAnsi="仿宋_GB2312" w:eastAsia="仿宋_GB2312" w:cs="仿宋_GB2312"/>
          <w:sz w:val="32"/>
          <w:szCs w:val="32"/>
          <w:lang w:bidi="ar-SA"/>
        </w:rPr>
        <w:t>企业承担</w:t>
      </w:r>
      <w:r>
        <w:rPr>
          <w:rFonts w:hint="eastAsia" w:ascii="仿宋_GB2312" w:hAnsi="仿宋_GB2312" w:eastAsia="仿宋_GB2312" w:cs="仿宋_GB2312"/>
          <w:sz w:val="32"/>
          <w:szCs w:val="32"/>
          <w:lang w:eastAsia="zh-CN" w:bidi="ar-SA"/>
        </w:rPr>
        <w:t>全部法律责任</w:t>
      </w:r>
      <w:r>
        <w:rPr>
          <w:rFonts w:hint="eastAsia" w:ascii="仿宋_GB2312" w:hAnsi="仿宋_GB2312" w:eastAsia="仿宋_GB2312" w:cs="仿宋_GB2312"/>
          <w:sz w:val="32"/>
          <w:szCs w:val="32"/>
          <w:lang w:bidi="ar-SA"/>
        </w:rPr>
        <w:t>。</w:t>
      </w:r>
    </w:p>
    <w:p>
      <w:pPr>
        <w:spacing w:line="560" w:lineRule="exact"/>
        <w:ind w:firstLine="640" w:firstLineChars="200"/>
        <w:rPr>
          <w:rFonts w:hint="eastAsia" w:ascii="黑体" w:hAnsi="黑体" w:eastAsia="黑体" w:cs="黑体"/>
          <w:sz w:val="32"/>
          <w:szCs w:val="32"/>
          <w:lang w:eastAsia="zh-CN" w:bidi="ar-SA"/>
        </w:rPr>
      </w:pPr>
      <w:r>
        <w:rPr>
          <w:rFonts w:hint="eastAsia" w:ascii="黑体" w:hAnsi="黑体" w:eastAsia="黑体" w:cs="黑体"/>
          <w:sz w:val="32"/>
          <w:szCs w:val="32"/>
          <w:lang w:bidi="ar-SA"/>
        </w:rPr>
        <w:t>三、</w:t>
      </w:r>
      <w:r>
        <w:rPr>
          <w:rFonts w:hint="eastAsia" w:ascii="黑体" w:hAnsi="黑体" w:eastAsia="黑体" w:cs="黑体"/>
          <w:sz w:val="32"/>
          <w:szCs w:val="32"/>
          <w:lang w:eastAsia="zh-CN" w:bidi="ar-SA"/>
        </w:rPr>
        <w:t>管理措施</w:t>
      </w:r>
    </w:p>
    <w:p>
      <w:pPr>
        <w:spacing w:line="560" w:lineRule="exact"/>
        <w:ind w:firstLine="640" w:firstLineChars="200"/>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在核查完成</w:t>
      </w:r>
      <w:r>
        <w:rPr>
          <w:rFonts w:hint="eastAsia" w:ascii="仿宋_GB2312" w:hAnsi="仿宋_GB2312" w:eastAsia="仿宋_GB2312" w:cs="仿宋_GB2312"/>
          <w:sz w:val="32"/>
          <w:szCs w:val="32"/>
          <w:lang w:eastAsia="zh-CN" w:bidi="ar-SA"/>
        </w:rPr>
        <w:t>并发布公告</w:t>
      </w:r>
      <w:r>
        <w:rPr>
          <w:rFonts w:hint="eastAsia" w:ascii="仿宋_GB2312" w:hAnsi="仿宋_GB2312" w:eastAsia="仿宋_GB2312" w:cs="仿宋_GB2312"/>
          <w:sz w:val="32"/>
          <w:szCs w:val="32"/>
          <w:lang w:bidi="ar-SA"/>
        </w:rPr>
        <w:t>之前，对采用</w:t>
      </w:r>
      <w:r>
        <w:rPr>
          <w:rFonts w:hint="eastAsia" w:ascii="仿宋_GB2312" w:hAnsi="仿宋_GB2312" w:eastAsia="仿宋_GB2312" w:cs="仿宋_GB2312"/>
          <w:sz w:val="32"/>
          <w:szCs w:val="32"/>
          <w:lang w:eastAsia="zh-CN" w:bidi="ar-SA"/>
        </w:rPr>
        <w:t>审批</w:t>
      </w:r>
      <w:r>
        <w:rPr>
          <w:rFonts w:hint="eastAsia" w:ascii="仿宋_GB2312" w:hAnsi="仿宋_GB2312" w:eastAsia="仿宋_GB2312" w:cs="仿宋_GB2312"/>
          <w:sz w:val="32"/>
          <w:szCs w:val="32"/>
          <w:lang w:bidi="ar-SA"/>
        </w:rPr>
        <w:t>告知承诺</w:t>
      </w:r>
      <w:r>
        <w:rPr>
          <w:rFonts w:hint="eastAsia" w:ascii="仿宋_GB2312" w:hAnsi="仿宋_GB2312" w:eastAsia="仿宋_GB2312" w:cs="仿宋_GB2312"/>
          <w:sz w:val="32"/>
          <w:szCs w:val="32"/>
          <w:lang w:eastAsia="zh-CN" w:bidi="ar-SA"/>
        </w:rPr>
        <w:t>制</w:t>
      </w:r>
      <w:r>
        <w:rPr>
          <w:rFonts w:hint="eastAsia" w:ascii="仿宋_GB2312" w:hAnsi="仿宋_GB2312" w:eastAsia="仿宋_GB2312" w:cs="仿宋_GB2312"/>
          <w:sz w:val="32"/>
          <w:szCs w:val="32"/>
          <w:lang w:bidi="ar-SA"/>
        </w:rPr>
        <w:t>方式取得资质的企业，</w:t>
      </w:r>
      <w:r>
        <w:rPr>
          <w:rFonts w:hint="eastAsia" w:ascii="仿宋_GB2312" w:hAnsi="仿宋_GB2312" w:eastAsia="仿宋_GB2312" w:cs="仿宋_GB2312"/>
          <w:sz w:val="32"/>
          <w:szCs w:val="32"/>
          <w:lang w:eastAsia="zh-CN" w:bidi="ar-SA"/>
        </w:rPr>
        <w:t>所取得的</w:t>
      </w:r>
      <w:r>
        <w:rPr>
          <w:rFonts w:hint="eastAsia" w:ascii="仿宋_GB2312" w:hAnsi="仿宋_GB2312" w:eastAsia="仿宋_GB2312" w:cs="仿宋_GB2312"/>
          <w:sz w:val="32"/>
          <w:szCs w:val="32"/>
          <w:lang w:bidi="ar-SA"/>
        </w:rPr>
        <w:t>资质不得办理法定代表人、企业名称、企业地址等事项的变更，也不得按照《住房城乡建设部关于建设工程企业发生重组、合并、分立等情况资质核定有关问题的通知》（建市〔2014〕79号）以重组、合并、分立等方式转移资质。</w:t>
      </w:r>
    </w:p>
    <w:p>
      <w:pPr>
        <w:spacing w:line="600" w:lineRule="exact"/>
        <w:rPr>
          <w:rFonts w:hint="eastAsia" w:ascii="仿宋_GB2312" w:hAnsi="仿宋_GB2312" w:eastAsia="仿宋_GB2312" w:cs="仿宋_GB2312"/>
          <w:sz w:val="32"/>
          <w:szCs w:val="32"/>
          <w:lang w:bidi="ar-SA"/>
        </w:rPr>
      </w:pPr>
    </w:p>
    <w:p>
      <w:pPr>
        <w:spacing w:line="600" w:lineRule="exact"/>
        <w:rPr>
          <w:rFonts w:hint="eastAsia" w:ascii="仿宋_GB2312" w:hAnsi="仿宋_GB2312" w:eastAsia="仿宋_GB2312" w:cs="仿宋_GB2312"/>
          <w:sz w:val="32"/>
          <w:szCs w:val="32"/>
          <w:lang w:bidi="ar-SA"/>
        </w:rPr>
      </w:pPr>
    </w:p>
    <w:p>
      <w:pPr>
        <w:spacing w:line="600" w:lineRule="exact"/>
        <w:rPr>
          <w:rFonts w:hint="eastAsia" w:ascii="仿宋_GB2312" w:hAnsi="仿宋_GB2312" w:eastAsia="仿宋_GB2312" w:cs="仿宋_GB2312"/>
          <w:sz w:val="32"/>
          <w:szCs w:val="32"/>
          <w:lang w:bidi="ar-SA"/>
        </w:rPr>
      </w:pPr>
    </w:p>
    <w:p>
      <w:pPr>
        <w:spacing w:line="600" w:lineRule="exact"/>
        <w:rPr>
          <w:rFonts w:hint="eastAsia" w:ascii="仿宋_GB2312" w:hAnsi="仿宋_GB2312" w:eastAsia="仿宋_GB2312" w:cs="仿宋_GB2312"/>
          <w:sz w:val="32"/>
          <w:szCs w:val="32"/>
          <w:lang w:bidi="ar-SA"/>
        </w:rPr>
      </w:pPr>
    </w:p>
    <w:p>
      <w:pPr>
        <w:spacing w:line="600" w:lineRule="exact"/>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br w:type="page"/>
      </w:r>
    </w:p>
    <w:p>
      <w:pPr>
        <w:spacing w:line="560" w:lineRule="exact"/>
        <w:rPr>
          <w:rFonts w:hint="eastAsia" w:ascii="黑体" w:hAnsi="黑体" w:eastAsia="黑体" w:cs="黑体"/>
          <w:sz w:val="28"/>
          <w:szCs w:val="28"/>
          <w:lang w:eastAsia="zh-CN" w:bidi="ar-SA"/>
        </w:rPr>
      </w:pPr>
      <w:r>
        <w:rPr>
          <w:rFonts w:hint="eastAsia" w:ascii="黑体" w:hAnsi="黑体" w:eastAsia="黑体" w:cs="黑体"/>
          <w:sz w:val="28"/>
          <w:szCs w:val="28"/>
          <w:lang w:bidi="ar-SA"/>
        </w:rPr>
        <w:t>附件</w:t>
      </w:r>
      <w:r>
        <w:rPr>
          <w:rFonts w:hint="eastAsia" w:ascii="黑体" w:hAnsi="黑体" w:eastAsia="黑体" w:cs="黑体"/>
          <w:sz w:val="28"/>
          <w:szCs w:val="28"/>
          <w:lang w:val="en-US" w:eastAsia="zh-CN" w:bidi="ar-SA"/>
        </w:rPr>
        <w:t>2</w:t>
      </w:r>
    </w:p>
    <w:p>
      <w:pPr>
        <w:spacing w:line="600" w:lineRule="exact"/>
        <w:jc w:val="center"/>
        <w:rPr>
          <w:rFonts w:ascii="仿宋_GB2312" w:hAnsi="仿宋_GB2312" w:eastAsia="仿宋_GB2312" w:cs="仿宋_GB2312"/>
          <w:color w:val="000000" w:themeColor="text1"/>
          <w:sz w:val="44"/>
          <w:szCs w:val="44"/>
          <w:lang w:bidi="ar-SA"/>
          <w14:textFill>
            <w14:solidFill>
              <w14:schemeClr w14:val="tx1"/>
            </w14:solidFill>
          </w14:textFill>
        </w:rPr>
      </w:pPr>
    </w:p>
    <w:p>
      <w:pPr>
        <w:spacing w:line="600" w:lineRule="exact"/>
        <w:jc w:val="center"/>
        <w:rPr>
          <w:rFonts w:ascii="小标宋" w:hAnsi="小标宋" w:eastAsia="小标宋" w:cs="小标宋"/>
          <w:color w:val="000000" w:themeColor="text1"/>
          <w:sz w:val="44"/>
          <w:szCs w:val="44"/>
          <w:lang w:bidi="ar-SA"/>
          <w14:textFill>
            <w14:solidFill>
              <w14:schemeClr w14:val="tx1"/>
            </w14:solidFill>
          </w14:textFill>
        </w:rPr>
      </w:pPr>
      <w:r>
        <w:rPr>
          <w:rFonts w:hint="eastAsia" w:ascii="小标宋" w:hAnsi="小标宋" w:eastAsia="小标宋" w:cs="小标宋"/>
          <w:color w:val="000000" w:themeColor="text1"/>
          <w:sz w:val="44"/>
          <w:szCs w:val="44"/>
          <w:lang w:bidi="ar-SA"/>
          <w14:textFill>
            <w14:solidFill>
              <w14:schemeClr w14:val="tx1"/>
            </w14:solidFill>
          </w14:textFill>
        </w:rPr>
        <w:t>建筑业企业资质</w:t>
      </w:r>
      <w:r>
        <w:rPr>
          <w:rFonts w:hint="eastAsia" w:ascii="小标宋" w:hAnsi="小标宋" w:eastAsia="小标宋" w:cs="小标宋"/>
          <w:color w:val="000000" w:themeColor="text1"/>
          <w:sz w:val="44"/>
          <w:szCs w:val="44"/>
          <w:lang w:eastAsia="zh-CN" w:bidi="ar-SA"/>
          <w14:textFill>
            <w14:solidFill>
              <w14:schemeClr w14:val="tx1"/>
            </w14:solidFill>
          </w14:textFill>
        </w:rPr>
        <w:t>行政许可</w:t>
      </w:r>
      <w:r>
        <w:rPr>
          <w:rFonts w:hint="eastAsia" w:ascii="小标宋" w:hAnsi="小标宋" w:eastAsia="小标宋" w:cs="小标宋"/>
          <w:color w:val="000000" w:themeColor="text1"/>
          <w:sz w:val="44"/>
          <w:szCs w:val="44"/>
          <w:lang w:bidi="ar-SA"/>
          <w14:textFill>
            <w14:solidFill>
              <w14:schemeClr w14:val="tx1"/>
            </w14:solidFill>
          </w14:textFill>
        </w:rPr>
        <w:t>告知承诺书</w:t>
      </w:r>
    </w:p>
    <w:p>
      <w:pPr>
        <w:spacing w:line="600" w:lineRule="exact"/>
        <w:jc w:val="center"/>
        <w:rPr>
          <w:rFonts w:ascii="仿宋_GB2312" w:hAnsi="仿宋_GB2312" w:eastAsia="仿宋_GB2312" w:cs="仿宋_GB2312"/>
          <w:b/>
          <w:color w:val="000000" w:themeColor="text1"/>
          <w:sz w:val="32"/>
          <w:szCs w:val="32"/>
          <w:lang w:bidi="ar-SA"/>
          <w14:textFill>
            <w14:solidFill>
              <w14:schemeClr w14:val="tx1"/>
            </w14:solidFill>
          </w14:textFill>
        </w:rPr>
      </w:pPr>
    </w:p>
    <w:p>
      <w:pPr>
        <w:spacing w:line="600" w:lineRule="exact"/>
        <w:ind w:firstLine="640" w:firstLineChars="200"/>
        <w:jc w:val="left"/>
        <w:rPr>
          <w:rFonts w:hint="eastAsia" w:ascii="黑体" w:hAnsi="黑体" w:eastAsia="黑体" w:cs="黑体"/>
          <w:color w:val="000000" w:themeColor="text1"/>
          <w:sz w:val="32"/>
          <w:szCs w:val="32"/>
          <w:lang w:eastAsia="zh-CN" w:bidi="ar-SA"/>
          <w14:textFill>
            <w14:solidFill>
              <w14:schemeClr w14:val="tx1"/>
            </w14:solidFill>
          </w14:textFill>
        </w:rPr>
      </w:pPr>
      <w:r>
        <w:rPr>
          <w:rFonts w:hint="eastAsia" w:ascii="黑体" w:hAnsi="黑体" w:eastAsia="黑体" w:cs="黑体"/>
          <w:color w:val="000000" w:themeColor="text1"/>
          <w:sz w:val="32"/>
          <w:szCs w:val="32"/>
          <w:lang w:eastAsia="zh-CN" w:bidi="ar-SA"/>
          <w14:textFill>
            <w14:solidFill>
              <w14:schemeClr w14:val="tx1"/>
            </w14:solidFill>
          </w14:textFill>
        </w:rPr>
        <w:t>一、广东省住房和城乡建设厅</w:t>
      </w:r>
      <w:r>
        <w:rPr>
          <w:rFonts w:hint="eastAsia" w:ascii="黑体" w:hAnsi="黑体" w:eastAsia="黑体" w:cs="黑体"/>
          <w:color w:val="000000" w:themeColor="text1"/>
          <w:sz w:val="32"/>
          <w:szCs w:val="32"/>
          <w:lang w:bidi="ar-SA"/>
          <w14:textFill>
            <w14:solidFill>
              <w14:schemeClr w14:val="tx1"/>
            </w14:solidFill>
          </w14:textFill>
        </w:rPr>
        <w:t>告知</w:t>
      </w:r>
      <w:r>
        <w:rPr>
          <w:rFonts w:hint="eastAsia" w:ascii="黑体" w:hAnsi="黑体" w:eastAsia="黑体" w:cs="黑体"/>
          <w:color w:val="000000" w:themeColor="text1"/>
          <w:sz w:val="32"/>
          <w:szCs w:val="32"/>
          <w:lang w:eastAsia="zh-CN" w:bidi="ar-SA"/>
          <w14:textFill>
            <w14:solidFill>
              <w14:schemeClr w14:val="tx1"/>
            </w14:solidFill>
          </w14:textFill>
        </w:rPr>
        <w:t>内容</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按照</w:t>
      </w:r>
      <w:r>
        <w:rPr>
          <w:rFonts w:hint="eastAsia" w:ascii="仿宋_GB2312" w:hAnsi="仿宋_GB2312" w:eastAsia="仿宋_GB2312" w:cs="仿宋_GB2312"/>
          <w:sz w:val="32"/>
          <w:szCs w:val="32"/>
          <w:lang w:bidi="ar-SA"/>
        </w:rPr>
        <w:t>“证照分离”改革</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的相关要求，</w:t>
      </w:r>
      <w:r>
        <w:rPr>
          <w:rFonts w:hint="eastAsia" w:ascii="仿宋_GB2312" w:hAnsi="仿宋_GB2312" w:eastAsia="仿宋_GB2312" w:cs="仿宋_GB2312"/>
          <w:color w:val="000000" w:themeColor="text1"/>
          <w:sz w:val="32"/>
          <w:szCs w:val="32"/>
          <w:lang w:bidi="ar-SA"/>
          <w14:textFill>
            <w14:solidFill>
              <w14:schemeClr w14:val="tx1"/>
            </w14:solidFill>
          </w14:textFill>
        </w:rPr>
        <w:t>广东省住房和城乡建设厅就</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建筑业</w:t>
      </w:r>
      <w:r>
        <w:rPr>
          <w:rFonts w:hint="eastAsia" w:ascii="仿宋_GB2312" w:hAnsi="仿宋_GB2312" w:eastAsia="仿宋_GB2312" w:cs="仿宋_GB2312"/>
          <w:color w:val="000000" w:themeColor="text1"/>
          <w:sz w:val="32"/>
          <w:szCs w:val="32"/>
          <w:lang w:bidi="ar-SA"/>
          <w14:textFill>
            <w14:solidFill>
              <w14:schemeClr w14:val="tx1"/>
            </w14:solidFill>
          </w14:textFill>
        </w:rPr>
        <w:t>企业资质</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审批实行</w:t>
      </w:r>
      <w:r>
        <w:rPr>
          <w:rFonts w:hint="eastAsia" w:ascii="仿宋_GB2312" w:hAnsi="仿宋_GB2312" w:eastAsia="仿宋_GB2312" w:cs="仿宋_GB2312"/>
          <w:color w:val="000000" w:themeColor="text1"/>
          <w:sz w:val="32"/>
          <w:szCs w:val="32"/>
          <w:lang w:bidi="ar-SA"/>
          <w14:textFill>
            <w14:solidFill>
              <w14:schemeClr w14:val="tx1"/>
            </w14:solidFill>
          </w14:textFill>
        </w:rPr>
        <w:t>告知承诺制</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的</w:t>
      </w:r>
      <w:r>
        <w:rPr>
          <w:rFonts w:hint="eastAsia" w:ascii="仿宋_GB2312" w:hAnsi="仿宋_GB2312" w:eastAsia="仿宋_GB2312" w:cs="仿宋_GB2312"/>
          <w:color w:val="000000" w:themeColor="text1"/>
          <w:sz w:val="32"/>
          <w:szCs w:val="32"/>
          <w:lang w:bidi="ar-SA"/>
          <w14:textFill>
            <w14:solidFill>
              <w14:schemeClr w14:val="tx1"/>
            </w14:solidFill>
          </w14:textFill>
        </w:rPr>
        <w:t>有关事项告知如下：</w:t>
      </w:r>
    </w:p>
    <w:p>
      <w:pPr>
        <w:spacing w:line="600" w:lineRule="exact"/>
        <w:ind w:firstLine="707" w:firstLineChars="221"/>
        <w:rPr>
          <w:rFonts w:hint="eastAsia" w:ascii="楷体_GB2312" w:hAnsi="楷体_GB2312" w:eastAsia="楷体_GB2312" w:cs="楷体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（一）</w:t>
      </w:r>
      <w:r>
        <w:rPr>
          <w:rFonts w:hint="eastAsia" w:ascii="楷体_GB2312" w:hAnsi="楷体_GB2312" w:eastAsia="楷体_GB2312" w:cs="楷体_GB2312"/>
          <w:color w:val="000000" w:themeColor="text1"/>
          <w:sz w:val="32"/>
          <w:szCs w:val="32"/>
          <w:lang w:bidi="ar-SA"/>
          <w14:textFill>
            <w14:solidFill>
              <w14:schemeClr w14:val="tx1"/>
            </w14:solidFill>
          </w14:textFill>
        </w:rPr>
        <w:t>审批依据</w:t>
      </w: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1.《中华人民共和国建筑法》;</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2.《中华人民共和国行政许可法》;</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3.《建设工程质量管理条例》;</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4.《建设工程安全生产管理条例》；</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5.《建筑业企业资质管理规定》（住房城乡建设部第22号令）；</w:t>
      </w:r>
    </w:p>
    <w:p>
      <w:pPr>
        <w:spacing w:line="600" w:lineRule="exact"/>
        <w:ind w:firstLine="707" w:firstLineChars="221"/>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bidi="ar-SA"/>
        </w:rPr>
        <w:t>6.住房城乡建设部关于印发《建筑业企业资质管理规定和资质标准实施意见》的通知（建市〔2015〕20号）</w:t>
      </w:r>
      <w:r>
        <w:rPr>
          <w:rFonts w:hint="eastAsia" w:ascii="仿宋_GB2312" w:hAnsi="仿宋_GB2312" w:eastAsia="仿宋_GB2312" w:cs="仿宋_GB2312"/>
          <w:sz w:val="32"/>
          <w:szCs w:val="32"/>
          <w:lang w:eastAsia="zh-CN" w:bidi="ar-SA"/>
        </w:rPr>
        <w:t>；</w:t>
      </w:r>
    </w:p>
    <w:p>
      <w:pPr>
        <w:spacing w:line="600" w:lineRule="exact"/>
        <w:ind w:firstLine="707" w:firstLineChars="221"/>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bidi="ar-SA"/>
        </w:rPr>
        <w:t>7.《住房城乡建设部关于简化建筑业企业资质标准部分指标的通知》（建市〔2016〕226号）</w:t>
      </w:r>
      <w:r>
        <w:rPr>
          <w:rFonts w:hint="eastAsia" w:ascii="仿宋_GB2312" w:hAnsi="仿宋_GB2312" w:eastAsia="仿宋_GB2312" w:cs="仿宋_GB2312"/>
          <w:sz w:val="32"/>
          <w:szCs w:val="32"/>
          <w:lang w:eastAsia="zh-CN" w:bidi="ar-SA"/>
        </w:rPr>
        <w:t>；</w:t>
      </w:r>
    </w:p>
    <w:p>
      <w:pPr>
        <w:pStyle w:val="2"/>
        <w:widowControl/>
        <w:spacing w:beforeAutospacing="0" w:afterAutospacing="0" w:line="600"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ascii="仿宋_GB2312" w:hAnsi="仿宋_GB2312" w:eastAsia="仿宋_GB2312" w:cs="仿宋_GB2312"/>
          <w:b w:val="0"/>
          <w:kern w:val="2"/>
          <w:sz w:val="32"/>
          <w:szCs w:val="32"/>
          <w:lang w:val="en-US" w:eastAsia="zh-CN" w:bidi="ar-SA"/>
        </w:rPr>
        <w:t>8.</w:t>
      </w:r>
      <w:r>
        <w:rPr>
          <w:rFonts w:hint="eastAsia" w:ascii="仿宋_GB2312" w:hAnsi="仿宋_GB2312" w:eastAsia="仿宋_GB2312" w:cs="仿宋_GB2312"/>
          <w:b w:val="0"/>
          <w:kern w:val="2"/>
          <w:sz w:val="32"/>
          <w:szCs w:val="32"/>
          <w:lang w:val="en-US" w:eastAsia="zh-CN" w:bidi="ar-SA"/>
        </w:rPr>
        <w:t>《住房城乡建设部办公厅关于取消建筑业企业最低等级资质标准现场管理人员指标考核的通知》</w:t>
      </w:r>
      <w:r>
        <w:rPr>
          <w:rFonts w:hint="eastAsia" w:ascii="仿宋_GB2312" w:hAnsi="仿宋_GB2312" w:eastAsia="仿宋_GB2312" w:cs="仿宋_GB2312"/>
          <w:sz w:val="32"/>
          <w:szCs w:val="32"/>
          <w:lang w:val="en-US" w:eastAsia="zh-CN" w:bidi="ar-SA"/>
        </w:rPr>
        <w:t>（建市〔2018〕53号）；</w:t>
      </w:r>
    </w:p>
    <w:p>
      <w:pPr>
        <w:pStyle w:val="2"/>
        <w:widowControl/>
        <w:spacing w:beforeAutospacing="0" w:afterAutospacing="0" w:line="600" w:lineRule="exact"/>
        <w:ind w:firstLine="640" w:firstLineChars="200"/>
        <w:jc w:val="both"/>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9.</w:t>
      </w:r>
      <w:r>
        <w:rPr>
          <w:rFonts w:ascii="仿宋_GB2312" w:hAnsi="仿宋_GB2312" w:eastAsia="仿宋_GB2312" w:cs="仿宋_GB2312"/>
          <w:b w:val="0"/>
          <w:kern w:val="2"/>
          <w:sz w:val="32"/>
          <w:szCs w:val="32"/>
          <w:lang w:val="en-US" w:eastAsia="zh-CN" w:bidi="ar-SA"/>
        </w:rPr>
        <w:t>《广东省住房和城乡建设厅关于明确建筑业企业特种工程专业承包资质专业技术人员标准的通知》（粤建许函〔2015〕1710号）。</w:t>
      </w:r>
    </w:p>
    <w:p>
      <w:pPr>
        <w:spacing w:line="600" w:lineRule="exact"/>
        <w:ind w:firstLine="707" w:firstLineChars="221"/>
        <w:rPr>
          <w:rFonts w:hint="eastAsia" w:ascii="楷体_GB2312" w:hAnsi="楷体_GB2312" w:eastAsia="楷体_GB2312" w:cs="楷体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（二）</w:t>
      </w:r>
      <w:r>
        <w:rPr>
          <w:rFonts w:hint="eastAsia" w:ascii="楷体_GB2312" w:hAnsi="楷体_GB2312" w:eastAsia="楷体_GB2312" w:cs="楷体_GB2312"/>
          <w:sz w:val="32"/>
          <w:szCs w:val="32"/>
          <w:lang w:bidi="ar-SA"/>
        </w:rPr>
        <w:t>许可条</w:t>
      </w:r>
      <w:r>
        <w:rPr>
          <w:rFonts w:hint="eastAsia" w:ascii="楷体_GB2312" w:hAnsi="楷体_GB2312" w:eastAsia="楷体_GB2312" w:cs="楷体_GB2312"/>
          <w:color w:val="000000" w:themeColor="text1"/>
          <w:sz w:val="32"/>
          <w:szCs w:val="32"/>
          <w:lang w:bidi="ar-SA"/>
          <w14:textFill>
            <w14:solidFill>
              <w14:schemeClr w14:val="tx1"/>
            </w14:solidFill>
          </w14:textFill>
        </w:rPr>
        <w:t>件</w:t>
      </w: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申报的企业自行比对《建筑业企业资质标准》（建市〔2014〕159号），满足以下条件：</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1.具有满足资质标准要求的资产；</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2.具有满足资质标准要求的注册建造师及其他注册人员、工程技术人员和技术工人；</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3.具有满足资质标准要求的工程业绩；</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4.具有必要的技术装备；</w:t>
      </w:r>
    </w:p>
    <w:p>
      <w:pPr>
        <w:spacing w:line="600" w:lineRule="exact"/>
        <w:ind w:firstLine="707" w:firstLineChars="221"/>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5.上述人员年龄不超过60周岁，且由企业为其缴纳社会保险。</w:t>
      </w:r>
    </w:p>
    <w:p>
      <w:pPr>
        <w:spacing w:line="600" w:lineRule="exact"/>
        <w:ind w:firstLine="707" w:firstLineChars="221"/>
        <w:rPr>
          <w:rFonts w:hint="eastAsia" w:ascii="楷体_GB2312" w:hAnsi="楷体_GB2312" w:eastAsia="楷体_GB2312" w:cs="楷体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（三）</w:t>
      </w:r>
      <w:r>
        <w:rPr>
          <w:rFonts w:hint="eastAsia" w:ascii="楷体_GB2312" w:hAnsi="楷体_GB2312" w:eastAsia="楷体_GB2312" w:cs="楷体_GB2312"/>
          <w:color w:val="000000" w:themeColor="text1"/>
          <w:sz w:val="32"/>
          <w:szCs w:val="32"/>
          <w:lang w:bidi="ar-SA"/>
          <w14:textFill>
            <w14:solidFill>
              <w14:schemeClr w14:val="tx1"/>
            </w14:solidFill>
          </w14:textFill>
        </w:rPr>
        <w:t>应当提交的材料</w:t>
      </w: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s="Times New Roman" w:hAnsiTheme="minorHAnsi"/>
          <w:sz w:val="32"/>
          <w:szCs w:val="32"/>
          <w:highlight w:val="none"/>
          <w:lang w:bidi="ar-SA"/>
        </w:rPr>
      </w:pPr>
      <w:r>
        <w:rPr>
          <w:rFonts w:hint="eastAsia" w:ascii="仿宋_GB2312" w:hAnsi="仿宋_GB2312" w:eastAsia="仿宋_GB2312" w:cs="仿宋_GB2312"/>
          <w:b w:val="0"/>
          <w:bCs/>
          <w:sz w:val="32"/>
          <w:szCs w:val="32"/>
          <w:highlight w:val="none"/>
          <w:lang w:bidi="ar-SA"/>
        </w:rPr>
        <w:t>1.</w:t>
      </w:r>
      <w:r>
        <w:rPr>
          <w:rFonts w:hint="eastAsia" w:ascii="仿宋_GB2312" w:hAnsi="仿宋_GB2312" w:eastAsia="仿宋_GB2312" w:cs="仿宋_GB2312"/>
          <w:sz w:val="32"/>
          <w:szCs w:val="32"/>
          <w:highlight w:val="none"/>
          <w:lang w:bidi="ar-SA"/>
        </w:rPr>
        <w:t>审批阶段：</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s="Times New Roman" w:hAnsiTheme="minorHAnsi"/>
          <w:sz w:val="32"/>
          <w:szCs w:val="32"/>
          <w:highlight w:val="none"/>
          <w:lang w:bidi="ar-SA"/>
        </w:rPr>
      </w:pPr>
      <w:r>
        <w:rPr>
          <w:rFonts w:hint="eastAsia" w:ascii="仿宋_GB2312" w:eastAsia="仿宋_GB2312" w:cs="Times New Roman" w:hAnsiTheme="minorHAnsi"/>
          <w:sz w:val="32"/>
          <w:szCs w:val="32"/>
          <w:highlight w:val="none"/>
          <w:lang w:bidi="ar-SA"/>
        </w:rPr>
        <w:t>（1）填写并生成</w:t>
      </w:r>
      <w:r>
        <w:rPr>
          <w:rFonts w:hint="eastAsia" w:ascii="仿宋_GB2312" w:eastAsia="仿宋_GB2312" w:cs="Times New Roman" w:hAnsiTheme="minorHAnsi"/>
          <w:sz w:val="32"/>
          <w:szCs w:val="32"/>
          <w:highlight w:val="none"/>
          <w:lang w:eastAsia="zh-CN" w:bidi="ar-SA"/>
        </w:rPr>
        <w:t>《建筑业企业</w:t>
      </w:r>
      <w:r>
        <w:rPr>
          <w:rFonts w:hint="eastAsia" w:ascii="仿宋_GB2312" w:eastAsia="仿宋_GB2312" w:cs="Times New Roman" w:hAnsiTheme="minorHAnsi"/>
          <w:sz w:val="32"/>
          <w:szCs w:val="32"/>
          <w:highlight w:val="none"/>
          <w:lang w:bidi="ar-SA"/>
        </w:rPr>
        <w:t>资</w:t>
      </w:r>
      <w:r>
        <w:rPr>
          <w:rFonts w:hint="eastAsia" w:ascii="仿宋_GB2312" w:eastAsia="仿宋_GB2312" w:cs="Times New Roman" w:hAnsiTheme="minorHAnsi"/>
          <w:sz w:val="32"/>
          <w:szCs w:val="32"/>
          <w:highlight w:val="none"/>
          <w:lang w:eastAsia="zh-CN" w:bidi="ar-SA"/>
        </w:rPr>
        <w:t>质</w:t>
      </w:r>
      <w:r>
        <w:rPr>
          <w:rFonts w:hint="eastAsia" w:ascii="仿宋_GB2312" w:eastAsia="仿宋_GB2312" w:cs="Times New Roman" w:hAnsiTheme="minorHAnsi"/>
          <w:sz w:val="32"/>
          <w:szCs w:val="32"/>
          <w:highlight w:val="none"/>
          <w:lang w:bidi="ar-SA"/>
        </w:rPr>
        <w:t>申请表</w:t>
      </w:r>
      <w:r>
        <w:rPr>
          <w:rFonts w:hint="eastAsia" w:ascii="仿宋_GB2312" w:eastAsia="仿宋_GB2312" w:cs="Times New Roman" w:hAnsiTheme="minorHAnsi"/>
          <w:sz w:val="32"/>
          <w:szCs w:val="32"/>
          <w:highlight w:val="none"/>
          <w:lang w:eastAsia="zh-CN" w:bidi="ar-SA"/>
        </w:rPr>
        <w:t>（限告知承诺方式）》。</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cs="Times New Roman" w:hAnsiTheme="minorHAnsi"/>
          <w:sz w:val="32"/>
          <w:szCs w:val="32"/>
          <w:highlight w:val="none"/>
          <w:lang w:bidi="ar-SA"/>
        </w:rPr>
      </w:pPr>
      <w:r>
        <w:rPr>
          <w:rFonts w:hint="eastAsia" w:ascii="仿宋_GB2312" w:eastAsia="仿宋_GB2312" w:cs="Times New Roman" w:hAnsiTheme="minorHAnsi"/>
          <w:sz w:val="32"/>
          <w:szCs w:val="32"/>
          <w:highlight w:val="none"/>
          <w:lang w:bidi="ar-SA"/>
        </w:rPr>
        <w:t>（2）经法定代表人签字和加盖公司公章的本告知承诺书的扫描件。</w:t>
      </w:r>
    </w:p>
    <w:p>
      <w:pPr>
        <w:widowControl/>
        <w:spacing w:beforeAutospacing="0" w:afterAutospacing="0" w:line="520" w:lineRule="exact"/>
        <w:ind w:firstLine="640" w:firstLineChars="200"/>
        <w:jc w:val="left"/>
        <w:rPr>
          <w:rFonts w:ascii="仿宋_GB2312" w:hAnsi="仿宋_GB2312" w:eastAsia="仿宋_GB2312" w:cs="仿宋_GB2312"/>
          <w:sz w:val="32"/>
          <w:szCs w:val="32"/>
          <w:lang w:bidi="ar-SA"/>
        </w:rPr>
      </w:pPr>
      <w:r>
        <w:rPr>
          <w:rFonts w:hint="eastAsia" w:ascii="仿宋_GB2312" w:eastAsia="仿宋_GB2312" w:cs="Times New Roman" w:hAnsiTheme="minorHAnsi"/>
          <w:sz w:val="32"/>
          <w:szCs w:val="32"/>
          <w:highlight w:val="none"/>
          <w:lang w:bidi="ar-SA"/>
        </w:rPr>
        <w:t>2.核查阶段</w:t>
      </w:r>
      <w:r>
        <w:rPr>
          <w:rFonts w:hint="eastAsia" w:ascii="仿宋_GB2312" w:eastAsia="仿宋_GB2312" w:cs="Times New Roman" w:hAnsiTheme="minorHAnsi"/>
          <w:sz w:val="32"/>
          <w:szCs w:val="32"/>
          <w:highlight w:val="none"/>
          <w:lang w:eastAsia="zh-CN" w:bidi="ar-SA"/>
        </w:rPr>
        <w:t>：企业按照资质标准所要求的资产、人员、业绩等资质条件</w:t>
      </w:r>
      <w:r>
        <w:rPr>
          <w:rFonts w:hint="eastAsia" w:ascii="仿宋_GB2312" w:eastAsia="仿宋_GB2312" w:cs="Times New Roman" w:hAnsiTheme="minorHAnsi"/>
          <w:sz w:val="32"/>
          <w:szCs w:val="32"/>
          <w:highlight w:val="none"/>
          <w:lang w:bidi="ar-SA"/>
        </w:rPr>
        <w:t>提交材料</w:t>
      </w:r>
      <w:r>
        <w:rPr>
          <w:rFonts w:hint="eastAsia" w:ascii="仿宋_GB2312" w:eastAsia="仿宋_GB2312" w:cs="Times New Roman" w:hAnsiTheme="minorHAnsi"/>
          <w:sz w:val="32"/>
          <w:szCs w:val="32"/>
          <w:highlight w:val="none"/>
          <w:lang w:eastAsia="zh-CN" w:bidi="ar-SA"/>
        </w:rPr>
        <w:t>，配合核查。</w:t>
      </w:r>
    </w:p>
    <w:p>
      <w:pPr>
        <w:spacing w:line="600" w:lineRule="exact"/>
        <w:ind w:firstLine="640" w:firstLineChars="200"/>
        <w:jc w:val="left"/>
        <w:rPr>
          <w:rFonts w:hint="eastAsia" w:ascii="楷体_GB2312" w:hAnsi="楷体_GB2312" w:eastAsia="楷体_GB2312" w:cs="楷体_GB2312"/>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（四）</w:t>
      </w:r>
      <w:r>
        <w:rPr>
          <w:rFonts w:hint="eastAsia" w:ascii="楷体_GB2312" w:hAnsi="楷体_GB2312" w:eastAsia="楷体_GB2312" w:cs="楷体_GB2312"/>
          <w:color w:val="000000" w:themeColor="text1"/>
          <w:sz w:val="32"/>
          <w:szCs w:val="32"/>
          <w:lang w:bidi="ar-SA"/>
          <w14:textFill>
            <w14:solidFill>
              <w14:schemeClr w14:val="tx1"/>
            </w14:solidFill>
          </w14:textFill>
        </w:rPr>
        <w:t>监督和法律责任</w:t>
      </w:r>
      <w:r>
        <w:rPr>
          <w:rFonts w:hint="eastAsia" w:ascii="楷体_GB2312" w:hAnsi="楷体_GB2312" w:eastAsia="楷体_GB2312" w:cs="楷体_GB2312"/>
          <w:color w:val="000000" w:themeColor="text1"/>
          <w:sz w:val="32"/>
          <w:szCs w:val="32"/>
          <w:lang w:eastAsia="zh-CN" w:bidi="ar-SA"/>
          <w14:textFill>
            <w14:solidFill>
              <w14:schemeClr w14:val="tx1"/>
            </w14:solidFill>
          </w14:textFill>
        </w:rPr>
        <w:t>。</w:t>
      </w:r>
    </w:p>
    <w:p>
      <w:pPr>
        <w:spacing w:line="600" w:lineRule="exact"/>
        <w:ind w:firstLine="640"/>
        <w:jc w:val="left"/>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eastAsia="zh-CN" w:bidi="ar-SA"/>
        </w:rPr>
        <w:t>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w:t>
      </w:r>
    </w:p>
    <w:p>
      <w:pPr>
        <w:spacing w:line="600" w:lineRule="exact"/>
        <w:ind w:firstLine="640"/>
        <w:jc w:val="left"/>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eastAsia="zh-CN" w:bidi="ar-SA"/>
        </w:rPr>
        <w:t>经核查发现企业存在隐瞒真实情况或提供虚假材料等弄虚作假行为的，依法撤销行政许可决定和资质证书，将其违法行为在省建筑市场监管公共服务平台予以公布。</w:t>
      </w: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eastAsia="zh-CN" w:bidi="ar-SA"/>
        </w:rPr>
        <w:t>年内该企业不得再次申请该项行政许可事项，并将其行为列入严重失信主体“黑名单”推送至各联合惩戒部门。</w:t>
      </w:r>
    </w:p>
    <w:p>
      <w:pPr>
        <w:spacing w:line="600" w:lineRule="exact"/>
        <w:ind w:firstLine="640"/>
        <w:jc w:val="lef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eastAsia="zh-CN" w:bidi="ar-SA"/>
        </w:rPr>
        <w:t>采取</w:t>
      </w:r>
      <w:r>
        <w:rPr>
          <w:rFonts w:hint="eastAsia" w:ascii="仿宋_GB2312" w:hAnsi="仿宋_GB2312" w:eastAsia="仿宋_GB2312" w:cs="仿宋_GB2312"/>
          <w:sz w:val="32"/>
          <w:szCs w:val="32"/>
          <w:lang w:bidi="ar-SA"/>
        </w:rPr>
        <w:t>告知承诺</w:t>
      </w:r>
      <w:r>
        <w:rPr>
          <w:rFonts w:hint="eastAsia" w:ascii="仿宋_GB2312" w:hAnsi="仿宋_GB2312" w:eastAsia="仿宋_GB2312" w:cs="仿宋_GB2312"/>
          <w:sz w:val="32"/>
          <w:szCs w:val="32"/>
          <w:lang w:eastAsia="zh-CN" w:bidi="ar-SA"/>
        </w:rPr>
        <w:t>制方式取得资质证书，因</w:t>
      </w:r>
      <w:r>
        <w:rPr>
          <w:rFonts w:hint="eastAsia" w:ascii="仿宋_GB2312" w:hAnsi="仿宋_GB2312" w:eastAsia="仿宋_GB2312" w:cs="仿宋_GB2312"/>
          <w:sz w:val="32"/>
          <w:szCs w:val="32"/>
          <w:lang w:bidi="ar-SA"/>
        </w:rPr>
        <w:t>被依法</w:t>
      </w:r>
      <w:r>
        <w:rPr>
          <w:rFonts w:hint="eastAsia" w:ascii="仿宋_GB2312" w:hAnsi="仿宋_GB2312" w:eastAsia="仿宋_GB2312" w:cs="仿宋_GB2312"/>
          <w:sz w:val="32"/>
          <w:szCs w:val="32"/>
          <w:lang w:eastAsia="zh-CN" w:bidi="ar-SA"/>
        </w:rPr>
        <w:t>撤销或撤回</w:t>
      </w:r>
      <w:r>
        <w:rPr>
          <w:rFonts w:hint="eastAsia" w:ascii="仿宋_GB2312" w:hAnsi="仿宋_GB2312" w:eastAsia="仿宋_GB2312" w:cs="仿宋_GB2312"/>
          <w:sz w:val="32"/>
          <w:szCs w:val="32"/>
          <w:lang w:bidi="ar-SA"/>
        </w:rPr>
        <w:t>行政许可决定而引发的经济纠纷，由</w:t>
      </w:r>
      <w:r>
        <w:rPr>
          <w:rFonts w:hint="eastAsia" w:ascii="仿宋_GB2312" w:hAnsi="仿宋_GB2312" w:eastAsia="仿宋_GB2312" w:cs="仿宋_GB2312"/>
          <w:sz w:val="32"/>
          <w:szCs w:val="32"/>
          <w:lang w:eastAsia="zh-CN" w:bidi="ar-SA"/>
        </w:rPr>
        <w:t>申请</w:t>
      </w:r>
      <w:r>
        <w:rPr>
          <w:rFonts w:hint="eastAsia" w:ascii="仿宋_GB2312" w:hAnsi="仿宋_GB2312" w:eastAsia="仿宋_GB2312" w:cs="仿宋_GB2312"/>
          <w:sz w:val="32"/>
          <w:szCs w:val="32"/>
          <w:lang w:bidi="ar-SA"/>
        </w:rPr>
        <w:t>企业承担</w:t>
      </w:r>
      <w:r>
        <w:rPr>
          <w:rFonts w:hint="eastAsia" w:ascii="仿宋_GB2312" w:hAnsi="仿宋_GB2312" w:eastAsia="仿宋_GB2312" w:cs="仿宋_GB2312"/>
          <w:sz w:val="32"/>
          <w:szCs w:val="32"/>
          <w:lang w:eastAsia="zh-CN" w:bidi="ar-SA"/>
        </w:rPr>
        <w:t>全部法律责任</w:t>
      </w:r>
      <w:r>
        <w:rPr>
          <w:rFonts w:hint="eastAsia" w:ascii="仿宋_GB2312" w:hAnsi="仿宋_GB2312" w:eastAsia="仿宋_GB2312" w:cs="仿宋_GB2312"/>
          <w:sz w:val="32"/>
          <w:szCs w:val="32"/>
          <w:lang w:bidi="ar-SA"/>
        </w:rPr>
        <w:t>。</w:t>
      </w:r>
    </w:p>
    <w:p>
      <w:pPr>
        <w:spacing w:line="600" w:lineRule="exact"/>
        <w:ind w:firstLine="640" w:firstLineChars="200"/>
        <w:jc w:val="left"/>
        <w:rPr>
          <w:rFonts w:hint="eastAsia" w:ascii="黑体" w:hAnsi="黑体" w:eastAsia="黑体" w:cs="黑体"/>
          <w:color w:val="000000" w:themeColor="text1"/>
          <w:sz w:val="32"/>
          <w:szCs w:val="32"/>
          <w:lang w:eastAsia="zh-CN" w:bidi="ar-SA"/>
          <w14:textFill>
            <w14:solidFill>
              <w14:schemeClr w14:val="tx1"/>
            </w14:solidFill>
          </w14:textFill>
        </w:rPr>
      </w:pPr>
      <w:r>
        <w:rPr>
          <w:rFonts w:hint="eastAsia" w:ascii="黑体" w:hAnsi="黑体" w:eastAsia="黑体" w:cs="黑体"/>
          <w:color w:val="000000" w:themeColor="text1"/>
          <w:sz w:val="32"/>
          <w:szCs w:val="32"/>
          <w:lang w:eastAsia="zh-CN" w:bidi="ar-SA"/>
          <w14:textFill>
            <w14:solidFill>
              <w14:schemeClr w14:val="tx1"/>
            </w14:solidFill>
          </w14:textFill>
        </w:rPr>
        <w:t>二、</w:t>
      </w:r>
      <w:r>
        <w:rPr>
          <w:rFonts w:hint="eastAsia" w:ascii="黑体" w:hAnsi="黑体" w:eastAsia="黑体" w:cs="黑体"/>
          <w:color w:val="000000" w:themeColor="text1"/>
          <w:sz w:val="32"/>
          <w:szCs w:val="32"/>
          <w:lang w:bidi="ar-SA"/>
          <w14:textFill>
            <w14:solidFill>
              <w14:schemeClr w14:val="tx1"/>
            </w14:solidFill>
          </w14:textFill>
        </w:rPr>
        <w:t>申请人承诺</w:t>
      </w:r>
      <w:r>
        <w:rPr>
          <w:rFonts w:hint="eastAsia" w:ascii="黑体" w:hAnsi="黑体" w:eastAsia="黑体" w:cs="黑体"/>
          <w:color w:val="000000" w:themeColor="text1"/>
          <w:sz w:val="32"/>
          <w:szCs w:val="32"/>
          <w:lang w:eastAsia="zh-CN" w:bidi="ar-SA"/>
          <w14:textFill>
            <w14:solidFill>
              <w14:schemeClr w14:val="tx1"/>
            </w14:solidFill>
          </w14:textFill>
        </w:rPr>
        <w:t>内容</w:t>
      </w:r>
    </w:p>
    <w:p>
      <w:pPr>
        <w:spacing w:line="600" w:lineRule="exact"/>
        <w:ind w:firstLine="640" w:firstLineChars="200"/>
        <w:jc w:val="left"/>
        <w:rPr>
          <w:rFonts w:hint="eastAsia" w:ascii="仿宋_GB2312" w:hAnsi="仿宋_GB2312" w:eastAsia="仿宋_GB2312" w:cs="仿宋_GB2312"/>
          <w:sz w:val="32"/>
          <w:szCs w:val="32"/>
          <w:highlight w:val="none"/>
          <w:lang w:bidi="ar-SA"/>
        </w:rPr>
      </w:pPr>
      <w:r>
        <w:rPr>
          <w:rFonts w:hint="eastAsia" w:ascii="仿宋_GB2312" w:hAnsi="仿宋_GB2312" w:eastAsia="仿宋_GB2312" w:cs="仿宋_GB2312"/>
          <w:sz w:val="32"/>
          <w:szCs w:val="32"/>
          <w:highlight w:val="none"/>
          <w:lang w:bidi="ar-SA"/>
        </w:rPr>
        <w:t>我公司（公司</w:t>
      </w:r>
      <w:r>
        <w:rPr>
          <w:rFonts w:hint="eastAsia" w:ascii="仿宋_GB2312" w:hAnsi="仿宋_GB2312" w:eastAsia="仿宋_GB2312" w:cs="仿宋_GB2312"/>
          <w:sz w:val="32"/>
          <w:szCs w:val="32"/>
          <w:highlight w:val="none"/>
          <w:lang w:eastAsia="zh-CN" w:bidi="ar-SA"/>
        </w:rPr>
        <w:t>全</w:t>
      </w:r>
      <w:r>
        <w:rPr>
          <w:rFonts w:hint="eastAsia" w:ascii="仿宋_GB2312" w:hAnsi="仿宋_GB2312" w:eastAsia="仿宋_GB2312" w:cs="仿宋_GB2312"/>
          <w:sz w:val="32"/>
          <w:szCs w:val="32"/>
          <w:highlight w:val="none"/>
          <w:lang w:bidi="ar-SA"/>
        </w:rPr>
        <w:t>称）</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lang w:bidi="ar-SA"/>
        </w:rPr>
        <w:t>，统一社会信用代码为：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，法定代表人为：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，事项经办人为：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，联系方式：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lang w:bidi="ar-SA"/>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申请人就申请</w:t>
      </w:r>
      <w:r>
        <w:rPr>
          <w:rFonts w:hint="eastAsia" w:ascii="仿宋_GB2312" w:hAnsi="仿宋_GB2312" w:eastAsia="仿宋_GB2312" w:cs="仿宋_GB2312"/>
          <w:color w:val="000000" w:themeColor="text1"/>
          <w:sz w:val="32"/>
          <w:szCs w:val="32"/>
          <w:u w:val="single"/>
          <w:lang w:eastAsia="zh-CN" w:bidi="ar-SA"/>
          <w14:textFill>
            <w14:solidFill>
              <w14:schemeClr w14:val="tx1"/>
            </w14:solidFill>
          </w14:textFill>
        </w:rPr>
        <w:t>（资质事项名称）</w:t>
      </w:r>
      <w:r>
        <w:rPr>
          <w:rFonts w:hint="eastAsia" w:ascii="仿宋_GB2312" w:hAnsi="仿宋_GB2312" w:eastAsia="仿宋_GB2312" w:cs="仿宋_GB2312"/>
          <w:color w:val="000000" w:themeColor="text1"/>
          <w:sz w:val="32"/>
          <w:szCs w:val="32"/>
          <w:u w:val="singl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SA"/>
          <w14:textFill>
            <w14:solidFill>
              <w14:schemeClr w14:val="tx1"/>
            </w14:solidFill>
          </w14:textFill>
        </w:rPr>
        <w:t>行政许可事项，做出如下承诺：</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（一）</w:t>
      </w:r>
      <w:r>
        <w:rPr>
          <w:rFonts w:hint="eastAsia" w:ascii="仿宋_GB2312" w:hAnsi="仿宋_GB2312" w:eastAsia="仿宋_GB2312" w:cs="仿宋_GB2312"/>
          <w:color w:val="000000" w:themeColor="text1"/>
          <w:sz w:val="32"/>
          <w:szCs w:val="32"/>
          <w:lang w:bidi="ar-SA"/>
          <w14:textFill>
            <w14:solidFill>
              <w14:schemeClr w14:val="tx1"/>
            </w14:solidFill>
          </w14:textFill>
        </w:rPr>
        <w:t>已知晓行政许可机关告知的上述全部内容；</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（二）</w:t>
      </w:r>
      <w:r>
        <w:rPr>
          <w:rFonts w:hint="eastAsia" w:ascii="仿宋_GB2312" w:hAnsi="仿宋_GB2312" w:eastAsia="仿宋_GB2312" w:cs="仿宋_GB2312"/>
          <w:color w:val="000000" w:themeColor="text1"/>
          <w:sz w:val="32"/>
          <w:szCs w:val="32"/>
          <w:lang w:bidi="ar-SA"/>
          <w14:textFill>
            <w14:solidFill>
              <w14:schemeClr w14:val="tx1"/>
            </w14:solidFill>
          </w14:textFill>
        </w:rPr>
        <w:t>承诺已经达到申请核发建筑业企业资质证书的条件，所提交的资料均</w:t>
      </w:r>
      <w:r>
        <w:rPr>
          <w:rFonts w:hint="eastAsia" w:ascii="仿宋_GB2312" w:hAnsi="仿宋_GB2312" w:eastAsia="仿宋_GB2312" w:cs="仿宋_GB2312"/>
          <w:sz w:val="32"/>
          <w:szCs w:val="32"/>
          <w:lang w:bidi="ar-SA"/>
        </w:rPr>
        <w:t>真实、合法、有</w:t>
      </w:r>
      <w:r>
        <w:rPr>
          <w:rFonts w:hint="eastAsia" w:ascii="仿宋_GB2312" w:hAnsi="仿宋_GB2312" w:eastAsia="仿宋_GB2312" w:cs="仿宋_GB2312"/>
          <w:color w:val="000000" w:themeColor="text1"/>
          <w:sz w:val="32"/>
          <w:szCs w:val="32"/>
          <w:lang w:bidi="ar-SA"/>
          <w14:textFill>
            <w14:solidFill>
              <w14:schemeClr w14:val="tx1"/>
            </w14:solidFill>
          </w14:textFill>
        </w:rPr>
        <w:t>效；</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（三）核查阶段，能够按照资质标准所要求的资产、人员、业绩等资质条件提交材料，配合核查</w:t>
      </w:r>
      <w:r>
        <w:rPr>
          <w:rFonts w:hint="eastAsia" w:ascii="仿宋_GB2312" w:hAnsi="仿宋_GB2312" w:eastAsia="仿宋_GB2312" w:cs="仿宋_GB2312"/>
          <w:color w:val="000000" w:themeColor="text1"/>
          <w:sz w:val="32"/>
          <w:szCs w:val="32"/>
          <w:lang w:bidi="ar-SA"/>
          <w14:textFill>
            <w14:solidFill>
              <w14:schemeClr w14:val="tx1"/>
            </w14:solidFill>
          </w14:textFill>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（四）</w:t>
      </w:r>
      <w:r>
        <w:rPr>
          <w:rFonts w:hint="eastAsia" w:ascii="仿宋_GB2312" w:hAnsi="仿宋_GB2312" w:eastAsia="仿宋_GB2312" w:cs="仿宋_GB2312"/>
          <w:color w:val="000000" w:themeColor="text1"/>
          <w:sz w:val="32"/>
          <w:szCs w:val="32"/>
          <w:lang w:bidi="ar-SA"/>
          <w14:textFill>
            <w14:solidFill>
              <w14:schemeClr w14:val="tx1"/>
            </w14:solidFill>
          </w14:textFill>
        </w:rPr>
        <w:t>本企业己知晓并愿意遵守有关建筑业企业资质管理的法律、法规和规章；</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（五）</w:t>
      </w:r>
      <w:r>
        <w:rPr>
          <w:rFonts w:hint="eastAsia" w:ascii="仿宋_GB2312" w:hAnsi="仿宋_GB2312" w:eastAsia="仿宋_GB2312" w:cs="仿宋_GB2312"/>
          <w:color w:val="000000" w:themeColor="text1"/>
          <w:sz w:val="32"/>
          <w:szCs w:val="32"/>
          <w:lang w:bidi="ar-SA"/>
          <w14:textFill>
            <w14:solidFill>
              <w14:schemeClr w14:val="tx1"/>
            </w14:solidFill>
          </w14:textFill>
        </w:rPr>
        <w:t>以上承诺是本企业真实意思表示，如有不实，愿意承担一切法律责任。</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因</w:t>
      </w:r>
      <w:r>
        <w:rPr>
          <w:rFonts w:hint="eastAsia" w:ascii="仿宋_GB2312" w:hAnsi="仿宋_GB2312" w:eastAsia="仿宋_GB2312" w:cs="仿宋_GB2312"/>
          <w:sz w:val="32"/>
          <w:szCs w:val="32"/>
          <w:lang w:bidi="ar-SA"/>
        </w:rPr>
        <w:t>被依法</w:t>
      </w:r>
      <w:r>
        <w:rPr>
          <w:rFonts w:hint="eastAsia" w:ascii="仿宋_GB2312" w:hAnsi="仿宋_GB2312" w:eastAsia="仿宋_GB2312" w:cs="仿宋_GB2312"/>
          <w:sz w:val="32"/>
          <w:szCs w:val="32"/>
          <w:lang w:eastAsia="zh-CN" w:bidi="ar-SA"/>
        </w:rPr>
        <w:t>撤销或撤回</w:t>
      </w:r>
      <w:r>
        <w:rPr>
          <w:rFonts w:hint="eastAsia" w:ascii="仿宋_GB2312" w:hAnsi="仿宋_GB2312" w:eastAsia="仿宋_GB2312" w:cs="仿宋_GB2312"/>
          <w:sz w:val="32"/>
          <w:szCs w:val="32"/>
          <w:lang w:bidi="ar-SA"/>
        </w:rPr>
        <w:t>行政许可决定而引发的经济纠纷，由本企业承担全部法律责任。</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p>
    <w:p>
      <w:pPr>
        <w:spacing w:line="600" w:lineRule="exact"/>
        <w:ind w:firstLine="1897" w:firstLineChars="593"/>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申请人（企业盖章）：</w:t>
      </w:r>
      <w:r>
        <w:rPr>
          <w:rFonts w:hint="eastAsia" w:ascii="仿宋_GB2312" w:hAnsi="仿宋_GB2312" w:eastAsia="仿宋_GB2312" w:cs="仿宋_GB2312"/>
          <w:color w:val="000000" w:themeColor="text1"/>
          <w:sz w:val="32"/>
          <w:szCs w:val="32"/>
          <w:u w:val="single"/>
          <w:lang w:bidi="ar-SA"/>
          <w14:textFill>
            <w14:solidFill>
              <w14:schemeClr w14:val="tx1"/>
            </w14:solidFill>
          </w14:textFill>
        </w:rPr>
        <w:t xml:space="preserve">                     </w:t>
      </w:r>
    </w:p>
    <w:p>
      <w:pPr>
        <w:spacing w:line="600" w:lineRule="exact"/>
        <w:ind w:firstLine="1897" w:firstLineChars="593"/>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法定代表人（签字）：</w:t>
      </w:r>
      <w:r>
        <w:rPr>
          <w:rFonts w:hint="eastAsia" w:ascii="仿宋_GB2312" w:hAnsi="仿宋_GB2312" w:eastAsia="仿宋_GB2312" w:cs="仿宋_GB2312"/>
          <w:color w:val="000000" w:themeColor="text1"/>
          <w:sz w:val="32"/>
          <w:szCs w:val="32"/>
          <w:u w:val="single"/>
          <w:lang w:bidi="ar-SA"/>
          <w14:textFill>
            <w14:solidFill>
              <w14:schemeClr w14:val="tx1"/>
            </w14:solidFill>
          </w14:textFill>
        </w:rPr>
        <w:t xml:space="preserve">                     </w:t>
      </w:r>
    </w:p>
    <w:p>
      <w:pPr>
        <w:spacing w:line="600" w:lineRule="exact"/>
        <w:ind w:firstLine="4198" w:firstLineChars="1312"/>
        <w:jc w:val="left"/>
        <w:rPr>
          <w:rStyle w:val="11"/>
          <w:rFonts w:ascii="仿宋_GB2312" w:hAnsi="仿宋_GB2312" w:eastAsia="仿宋_GB2312" w:cs="仿宋_GB2312"/>
          <w:b w:val="0"/>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u w:val="single"/>
          <w:lang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SA"/>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SA"/>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bidi="ar-SA"/>
          <w14:textFill>
            <w14:solidFill>
              <w14:schemeClr w14:val="tx1"/>
            </w14:solidFill>
          </w14:textFill>
        </w:rPr>
        <w:t xml:space="preserve">      </w:t>
      </w:r>
      <w:bookmarkStart w:id="0" w:name="wjmc5"/>
      <w:bookmarkEnd w:id="0"/>
      <w:bookmarkStart w:id="1" w:name="slh"/>
      <w:bookmarkEnd w:id="1"/>
      <w:r>
        <w:rPr>
          <w:rFonts w:hint="eastAsia" w:ascii="仿宋_GB2312" w:hAnsi="仿宋_GB2312" w:eastAsia="仿宋_GB2312" w:cs="仿宋_GB2312"/>
          <w:color w:val="000000" w:themeColor="text1"/>
          <w:sz w:val="32"/>
          <w:szCs w:val="32"/>
          <w:u w:val="none"/>
          <w:lang w:bidi="ar-SA"/>
          <w14:textFill>
            <w14:solidFill>
              <w14:schemeClr w14:val="tx1"/>
            </w14:solidFill>
          </w14:textFill>
        </w:rPr>
        <w:t>日</w:t>
      </w:r>
    </w:p>
    <w:p>
      <w:pPr>
        <w:spacing w:line="600" w:lineRule="exact"/>
        <w:rPr>
          <w:rFonts w:ascii="仿宋_GB2312" w:hAnsi="仿宋_GB2312" w:eastAsia="仿宋_GB2312" w:cs="仿宋_GB2312"/>
          <w:sz w:val="32"/>
          <w:szCs w:val="32"/>
          <w:lang w:bidi="ar-SA"/>
        </w:rPr>
      </w:pPr>
      <w:r>
        <w:rPr>
          <w:rFonts w:ascii="仿宋_GB2312" w:hAnsi="仿宋_GB2312" w:eastAsia="仿宋_GB2312" w:cs="仿宋_GB2312"/>
          <w:sz w:val="32"/>
          <w:szCs w:val="32"/>
          <w:lang w:bidi="ar-SA"/>
        </w:rPr>
        <w:br w:type="page"/>
      </w:r>
    </w:p>
    <w:p>
      <w:pPr>
        <w:spacing w:line="600" w:lineRule="exact"/>
        <w:rPr>
          <w:rFonts w:ascii="黑体" w:hAnsi="黑体" w:eastAsia="黑体" w:cstheme="minorBidi"/>
          <w:kern w:val="0"/>
          <w:sz w:val="32"/>
          <w:szCs w:val="32"/>
          <w:lang w:bidi="ar-SA"/>
        </w:rPr>
      </w:pPr>
      <w:r>
        <w:rPr>
          <w:rFonts w:hint="eastAsia" w:ascii="黑体" w:hAnsi="黑体" w:eastAsia="黑体" w:cstheme="minorBidi"/>
          <w:kern w:val="0"/>
          <w:sz w:val="28"/>
          <w:szCs w:val="28"/>
          <w:lang w:bidi="ar-SA"/>
        </w:rPr>
        <w:t>附件2</w:t>
      </w:r>
    </w:p>
    <w:p>
      <w:pPr>
        <w:spacing w:line="600" w:lineRule="exact"/>
        <w:jc w:val="center"/>
        <w:rPr>
          <w:rFonts w:eastAsia="黑体" w:asciiTheme="minorHAnsi" w:hAnsiTheme="minorHAnsi" w:cstheme="minorBidi"/>
          <w:kern w:val="0"/>
          <w:sz w:val="88"/>
          <w:szCs w:val="24"/>
          <w:lang w:bidi="ar-SA"/>
        </w:rPr>
      </w:pPr>
    </w:p>
    <w:p>
      <w:pPr>
        <w:spacing w:line="600" w:lineRule="exact"/>
        <w:jc w:val="center"/>
        <w:rPr>
          <w:rFonts w:eastAsia="黑体" w:asciiTheme="minorHAnsi" w:hAnsiTheme="minorHAnsi" w:cstheme="minorBidi"/>
          <w:kern w:val="0"/>
          <w:sz w:val="88"/>
          <w:szCs w:val="24"/>
          <w:lang w:bidi="ar-SA"/>
        </w:rPr>
      </w:pPr>
    </w:p>
    <w:p>
      <w:pPr>
        <w:spacing w:line="600" w:lineRule="exact"/>
        <w:jc w:val="center"/>
        <w:rPr>
          <w:rFonts w:eastAsia="黑体" w:asciiTheme="minorHAnsi" w:hAnsiTheme="minorHAnsi" w:cstheme="minorBidi"/>
          <w:kern w:val="0"/>
          <w:sz w:val="88"/>
          <w:szCs w:val="24"/>
          <w:lang w:bidi="ar-SA"/>
        </w:rPr>
      </w:pPr>
    </w:p>
    <w:p>
      <w:pPr>
        <w:spacing w:line="600" w:lineRule="exact"/>
        <w:jc w:val="center"/>
        <w:rPr>
          <w:rFonts w:hint="eastAsia" w:ascii="黑体" w:hAnsi="黑体" w:eastAsia="黑体" w:cs="黑体"/>
          <w:sz w:val="72"/>
          <w:szCs w:val="24"/>
          <w:lang w:bidi="ar-SA"/>
        </w:rPr>
      </w:pPr>
      <w:r>
        <w:rPr>
          <w:rFonts w:hint="eastAsia" w:ascii="黑体" w:hAnsi="黑体" w:eastAsia="黑体" w:cs="黑体"/>
          <w:sz w:val="72"/>
          <w:szCs w:val="24"/>
          <w:lang w:bidi="ar-SA"/>
        </w:rPr>
        <w:t>建筑业企业资质申请表</w:t>
      </w:r>
    </w:p>
    <w:p>
      <w:pPr>
        <w:spacing w:line="600" w:lineRule="exact"/>
        <w:jc w:val="center"/>
        <w:rPr>
          <w:rFonts w:hint="eastAsia" w:ascii="楷体_GB2312" w:hAnsi="楷体_GB2312" w:eastAsia="楷体_GB2312" w:cs="楷体_GB2312"/>
          <w:sz w:val="44"/>
          <w:szCs w:val="44"/>
          <w:lang w:bidi="ar-SA"/>
        </w:rPr>
      </w:pPr>
      <w:r>
        <w:rPr>
          <w:rFonts w:hint="eastAsia" w:ascii="楷体_GB2312" w:hAnsi="楷体_GB2312" w:eastAsia="楷体_GB2312" w:cs="楷体_GB2312"/>
          <w:sz w:val="44"/>
          <w:szCs w:val="44"/>
          <w:lang w:bidi="ar-SA"/>
        </w:rPr>
        <w:t>（</w:t>
      </w:r>
      <w:r>
        <w:rPr>
          <w:rFonts w:hint="eastAsia" w:ascii="楷体_GB2312" w:hAnsi="楷体_GB2312" w:eastAsia="楷体_GB2312" w:cs="楷体_GB2312"/>
          <w:sz w:val="44"/>
          <w:szCs w:val="44"/>
          <w:lang w:eastAsia="zh-CN" w:bidi="ar-SA"/>
        </w:rPr>
        <w:t>限</w:t>
      </w:r>
      <w:r>
        <w:rPr>
          <w:rFonts w:hint="eastAsia" w:ascii="楷体_GB2312" w:hAnsi="楷体_GB2312" w:eastAsia="楷体_GB2312" w:cs="楷体_GB2312"/>
          <w:sz w:val="44"/>
          <w:szCs w:val="44"/>
          <w:lang w:bidi="ar-SA"/>
        </w:rPr>
        <w:t>告知承诺方式）</w:t>
      </w:r>
    </w:p>
    <w:p>
      <w:pPr>
        <w:spacing w:line="600" w:lineRule="exact"/>
        <w:rPr>
          <w:rFonts w:ascii="仿宋_GB2312" w:eastAsia="仿宋_GB2312" w:hAnsiTheme="minorHAnsi" w:cstheme="minorBidi"/>
          <w:sz w:val="29"/>
          <w:szCs w:val="24"/>
          <w:lang w:bidi="ar-SA"/>
        </w:rPr>
      </w:pPr>
    </w:p>
    <w:p>
      <w:pPr>
        <w:spacing w:line="600" w:lineRule="exact"/>
        <w:rPr>
          <w:rFonts w:ascii="仿宋_GB2312" w:eastAsia="仿宋_GB2312" w:hAnsiTheme="minorHAnsi" w:cstheme="minorBidi"/>
          <w:sz w:val="29"/>
          <w:szCs w:val="24"/>
          <w:lang w:bidi="ar-SA"/>
        </w:rPr>
      </w:pPr>
    </w:p>
    <w:p>
      <w:pPr>
        <w:spacing w:line="600" w:lineRule="exact"/>
        <w:rPr>
          <w:rFonts w:ascii="仿宋_GB2312" w:eastAsia="仿宋_GB2312" w:hAnsiTheme="minorHAnsi" w:cstheme="minorBidi"/>
          <w:sz w:val="29"/>
          <w:szCs w:val="24"/>
          <w:lang w:bidi="ar-SA"/>
        </w:rPr>
      </w:pPr>
    </w:p>
    <w:p>
      <w:pPr>
        <w:spacing w:line="600" w:lineRule="exact"/>
        <w:rPr>
          <w:rFonts w:eastAsia="仿宋_GB2312" w:asciiTheme="minorHAnsi" w:hAnsiTheme="minorHAnsi" w:cstheme="minorBidi"/>
          <w:sz w:val="28"/>
          <w:szCs w:val="24"/>
          <w:lang w:bidi="ar-SA"/>
        </w:rPr>
      </w:pPr>
    </w:p>
    <w:p>
      <w:pPr>
        <w:spacing w:line="600" w:lineRule="exact"/>
        <w:rPr>
          <w:rFonts w:eastAsia="仿宋_GB2312" w:asciiTheme="minorHAnsi" w:hAnsiTheme="minorHAnsi" w:cstheme="minorBidi"/>
          <w:sz w:val="28"/>
          <w:szCs w:val="24"/>
          <w:lang w:bidi="ar-SA"/>
        </w:rPr>
      </w:pPr>
    </w:p>
    <w:p>
      <w:pPr>
        <w:spacing w:line="600" w:lineRule="exact"/>
        <w:rPr>
          <w:rFonts w:eastAsia="仿宋_GB2312" w:asciiTheme="minorHAnsi" w:hAnsiTheme="minorHAnsi" w:cstheme="minorBidi"/>
          <w:sz w:val="28"/>
          <w:szCs w:val="24"/>
          <w:lang w:bidi="ar-SA"/>
        </w:rPr>
      </w:pPr>
    </w:p>
    <w:p>
      <w:pPr>
        <w:spacing w:line="600" w:lineRule="exact"/>
        <w:rPr>
          <w:rFonts w:eastAsia="仿宋_GB2312" w:asciiTheme="minorHAnsi" w:hAnsiTheme="minorHAnsi" w:cstheme="minorBidi"/>
          <w:sz w:val="28"/>
          <w:szCs w:val="24"/>
          <w:lang w:bidi="ar-SA"/>
        </w:rPr>
      </w:pPr>
    </w:p>
    <w:p>
      <w:pPr>
        <w:spacing w:line="600" w:lineRule="exact"/>
        <w:rPr>
          <w:rFonts w:eastAsia="仿宋_GB2312" w:asciiTheme="minorHAnsi" w:hAnsiTheme="minorHAnsi" w:cstheme="minorBidi"/>
          <w:sz w:val="28"/>
          <w:szCs w:val="24"/>
          <w:lang w:bidi="ar-SA"/>
        </w:rPr>
      </w:pPr>
    </w:p>
    <w:p>
      <w:pPr>
        <w:spacing w:line="600" w:lineRule="exact"/>
        <w:rPr>
          <w:rFonts w:eastAsia="仿宋_GB2312" w:asciiTheme="minorHAnsi" w:hAnsiTheme="minorHAnsi" w:cstheme="minorBidi"/>
          <w:sz w:val="28"/>
          <w:szCs w:val="24"/>
          <w:lang w:bidi="ar-SA"/>
        </w:rPr>
      </w:pPr>
    </w:p>
    <w:p>
      <w:pPr>
        <w:spacing w:line="600" w:lineRule="exact"/>
        <w:rPr>
          <w:rFonts w:eastAsia="仿宋_GB2312" w:asciiTheme="minorHAnsi" w:hAnsiTheme="minorHAnsi" w:cstheme="minorBidi"/>
          <w:sz w:val="28"/>
          <w:szCs w:val="24"/>
          <w:lang w:bidi="ar-SA"/>
        </w:rPr>
      </w:pPr>
    </w:p>
    <w:p>
      <w:pPr>
        <w:tabs>
          <w:tab w:val="left" w:pos="1280"/>
        </w:tabs>
        <w:spacing w:line="600" w:lineRule="exact"/>
        <w:ind w:left="0" w:leftChars="0" w:firstLine="0" w:firstLineChars="0"/>
        <w:jc w:val="center"/>
        <w:rPr>
          <w:rFonts w:eastAsia="仿宋_GB2312" w:asciiTheme="minorHAnsi" w:hAnsiTheme="minorHAnsi" w:cstheme="minorBidi"/>
          <w:sz w:val="30"/>
          <w:szCs w:val="24"/>
          <w:lang w:bidi="ar-SA"/>
        </w:rPr>
      </w:pPr>
      <w:r>
        <w:rPr>
          <w:rFonts w:hint="eastAsia" w:eastAsia="仿宋_GB2312" w:asciiTheme="minorHAnsi" w:hAnsiTheme="minorHAnsi" w:cstheme="minorBidi"/>
          <w:spacing w:val="120"/>
          <w:sz w:val="30"/>
          <w:szCs w:val="24"/>
          <w:lang w:bidi="ar-SA"/>
        </w:rPr>
        <w:t>申报企业：</w:t>
      </w:r>
      <w:r>
        <w:rPr>
          <w:rFonts w:hint="eastAsia" w:ascii="仿宋_GB2312" w:eastAsia="仿宋_GB2312" w:hAnsiTheme="minorHAnsi" w:cstheme="minorBidi"/>
          <w:spacing w:val="6"/>
          <w:sz w:val="30"/>
          <w:szCs w:val="24"/>
          <w:u w:val="single"/>
          <w:lang w:val="en-US" w:eastAsia="zh-CN" w:bidi="ar-SA"/>
        </w:rPr>
        <w:t xml:space="preserve">                      </w:t>
      </w:r>
      <w:r>
        <w:rPr>
          <w:rFonts w:hint="eastAsia" w:ascii="仿宋_GB2312" w:eastAsia="仿宋_GB2312" w:hAnsiTheme="minorHAnsi" w:cstheme="minorBidi"/>
          <w:spacing w:val="6"/>
          <w:sz w:val="30"/>
          <w:szCs w:val="24"/>
          <w:u w:val="single"/>
          <w:lang w:bidi="ar-SA"/>
        </w:rPr>
        <w:t>（</w:t>
      </w:r>
      <w:r>
        <w:rPr>
          <w:rFonts w:hint="eastAsia" w:ascii="仿宋_GB2312" w:eastAsia="仿宋_GB2312" w:hAnsiTheme="minorHAnsi" w:cstheme="minorBidi"/>
          <w:spacing w:val="6"/>
          <w:sz w:val="30"/>
          <w:szCs w:val="24"/>
          <w:lang w:bidi="ar-SA"/>
        </w:rPr>
        <w:t>公章）</w:t>
      </w:r>
    </w:p>
    <w:p>
      <w:pPr>
        <w:spacing w:line="600" w:lineRule="exact"/>
        <w:ind w:left="29" w:leftChars="9" w:firstLine="11610" w:firstLineChars="2150"/>
        <w:jc w:val="center"/>
        <w:rPr>
          <w:rFonts w:eastAsia="仿宋_GB2312" w:asciiTheme="minorHAnsi" w:hAnsiTheme="minorHAnsi" w:cstheme="minorBidi"/>
          <w:sz w:val="30"/>
          <w:szCs w:val="24"/>
          <w:lang w:bidi="ar-SA"/>
        </w:rPr>
      </w:pPr>
      <w:r>
        <w:rPr>
          <w:rFonts w:hint="eastAsia" w:eastAsia="仿宋_GB2312" w:asciiTheme="minorHAnsi" w:hAnsiTheme="minorHAnsi" w:cstheme="minorBidi"/>
          <w:spacing w:val="120"/>
          <w:sz w:val="30"/>
          <w:szCs w:val="24"/>
          <w:lang w:bidi="ar-SA"/>
        </w:rPr>
        <w:t>填填报日期：</w:t>
      </w:r>
      <w:r>
        <w:rPr>
          <w:rFonts w:hint="eastAsia" w:ascii="仿宋_GB2312" w:eastAsia="仿宋_GB2312" w:hAnsiTheme="minorHAnsi" w:cstheme="minorBidi"/>
          <w:spacing w:val="6"/>
          <w:sz w:val="30"/>
          <w:szCs w:val="24"/>
          <w:u w:val="single"/>
          <w:lang w:val="en-US" w:eastAsia="zh-CN" w:bidi="ar-SA"/>
        </w:rPr>
        <w:t xml:space="preserve">           </w:t>
      </w:r>
      <w:r>
        <w:rPr>
          <w:rFonts w:hint="eastAsia" w:eastAsia="仿宋_GB2312" w:asciiTheme="minorHAnsi" w:hAnsiTheme="minorHAnsi" w:cstheme="minorBidi"/>
          <w:sz w:val="30"/>
          <w:szCs w:val="24"/>
          <w:lang w:bidi="ar-SA"/>
        </w:rPr>
        <w:t xml:space="preserve"> 年</w:t>
      </w:r>
      <w:r>
        <w:rPr>
          <w:rFonts w:hint="eastAsia" w:eastAsia="仿宋_GB2312" w:asciiTheme="minorHAnsi" w:hAnsiTheme="minorHAnsi" w:cstheme="minorBidi"/>
          <w:sz w:val="30"/>
          <w:szCs w:val="24"/>
          <w:u w:val="single"/>
          <w:lang w:bidi="ar-SA"/>
        </w:rPr>
        <w:t xml:space="preserve"> </w:t>
      </w:r>
      <w:r>
        <w:rPr>
          <w:rFonts w:hint="eastAsia" w:ascii="仿宋_GB2312" w:eastAsia="仿宋_GB2312" w:hAnsiTheme="minorHAnsi" w:cstheme="minorBidi"/>
          <w:spacing w:val="6"/>
          <w:sz w:val="30"/>
          <w:szCs w:val="24"/>
          <w:u w:val="single"/>
          <w:lang w:val="en-US" w:eastAsia="zh-CN" w:bidi="ar-SA"/>
        </w:rPr>
        <w:t xml:space="preserve">    </w:t>
      </w:r>
      <w:r>
        <w:rPr>
          <w:rFonts w:hint="eastAsia" w:eastAsia="仿宋_GB2312" w:asciiTheme="minorHAnsi" w:hAnsiTheme="minorHAnsi" w:cstheme="minorBidi"/>
          <w:sz w:val="30"/>
          <w:szCs w:val="24"/>
          <w:u w:val="single"/>
          <w:lang w:bidi="ar-SA"/>
        </w:rPr>
        <w:t xml:space="preserve"> </w:t>
      </w:r>
      <w:r>
        <w:rPr>
          <w:rFonts w:hint="eastAsia" w:eastAsia="仿宋_GB2312" w:asciiTheme="minorHAnsi" w:hAnsiTheme="minorHAnsi" w:cstheme="minorBidi"/>
          <w:sz w:val="30"/>
          <w:szCs w:val="24"/>
          <w:lang w:bidi="ar-SA"/>
        </w:rPr>
        <w:t xml:space="preserve">月 </w:t>
      </w:r>
      <w:r>
        <w:rPr>
          <w:rFonts w:hint="eastAsia" w:ascii="仿宋_GB2312" w:eastAsia="仿宋_GB2312" w:hAnsiTheme="minorHAnsi" w:cstheme="minorBidi"/>
          <w:spacing w:val="6"/>
          <w:sz w:val="30"/>
          <w:szCs w:val="24"/>
          <w:u w:val="single"/>
          <w:lang w:val="en-US" w:eastAsia="zh-CN" w:bidi="ar-SA"/>
        </w:rPr>
        <w:t xml:space="preserve">     </w:t>
      </w:r>
      <w:r>
        <w:rPr>
          <w:rFonts w:hint="eastAsia" w:eastAsia="仿宋_GB2312" w:asciiTheme="minorHAnsi" w:hAnsiTheme="minorHAnsi" w:cstheme="minorBidi"/>
          <w:sz w:val="30"/>
          <w:szCs w:val="24"/>
          <w:lang w:bidi="ar-SA"/>
        </w:rPr>
        <w:t>日</w:t>
      </w:r>
    </w:p>
    <w:p>
      <w:pPr>
        <w:spacing w:line="600" w:lineRule="exact"/>
        <w:rPr>
          <w:rFonts w:eastAsia="仿宋_GB2312" w:asciiTheme="minorHAnsi" w:hAnsiTheme="minorHAnsi" w:cstheme="minorBidi"/>
          <w:spacing w:val="100"/>
          <w:sz w:val="30"/>
          <w:szCs w:val="24"/>
          <w:lang w:bidi="ar-SA"/>
        </w:rPr>
      </w:pPr>
    </w:p>
    <w:p>
      <w:pPr>
        <w:spacing w:line="600" w:lineRule="exact"/>
        <w:rPr>
          <w:rFonts w:eastAsia="仿宋_GB2312" w:asciiTheme="minorHAnsi" w:hAnsiTheme="minorHAnsi" w:cstheme="minorBidi"/>
          <w:spacing w:val="100"/>
          <w:sz w:val="30"/>
          <w:szCs w:val="24"/>
          <w:lang w:bidi="ar-SA"/>
        </w:rPr>
      </w:pPr>
    </w:p>
    <w:p>
      <w:pPr>
        <w:spacing w:line="600" w:lineRule="exact"/>
        <w:rPr>
          <w:rFonts w:eastAsia="仿宋_GB2312" w:asciiTheme="minorHAnsi" w:hAnsiTheme="minorHAnsi" w:cstheme="minorBidi"/>
          <w:spacing w:val="100"/>
          <w:sz w:val="30"/>
          <w:szCs w:val="24"/>
          <w:lang w:bidi="ar-SA"/>
        </w:rPr>
      </w:pPr>
    </w:p>
    <w:p>
      <w:pPr>
        <w:spacing w:line="600" w:lineRule="exact"/>
        <w:rPr>
          <w:rFonts w:eastAsia="仿宋_GB2312" w:asciiTheme="minorHAnsi" w:hAnsiTheme="minorHAnsi" w:cstheme="minorBidi"/>
          <w:spacing w:val="100"/>
          <w:sz w:val="30"/>
          <w:szCs w:val="24"/>
          <w:lang w:bidi="ar-SA"/>
        </w:rPr>
      </w:pPr>
    </w:p>
    <w:p>
      <w:pPr>
        <w:spacing w:line="600" w:lineRule="exact"/>
        <w:rPr>
          <w:rFonts w:eastAsia="仿宋_GB2312" w:asciiTheme="minorHAnsi" w:hAnsiTheme="minorHAnsi" w:cstheme="minorBidi"/>
          <w:spacing w:val="100"/>
          <w:sz w:val="30"/>
          <w:szCs w:val="24"/>
          <w:lang w:bidi="ar-SA"/>
        </w:rPr>
      </w:pPr>
    </w:p>
    <w:p>
      <w:pPr>
        <w:spacing w:line="600" w:lineRule="exact"/>
        <w:jc w:val="center"/>
        <w:rPr>
          <w:rFonts w:ascii="宋体" w:hAnsi="宋体" w:eastAsia="仿宋_GB2312" w:cstheme="minorBidi"/>
          <w:b/>
          <w:kern w:val="200"/>
          <w:sz w:val="32"/>
          <w:szCs w:val="24"/>
          <w:lang w:bidi="ar-SA"/>
        </w:rPr>
      </w:pPr>
      <w:r>
        <w:rPr>
          <w:rFonts w:hint="eastAsia" w:ascii="宋体" w:hAnsi="宋体" w:eastAsia="仿宋_GB2312" w:cstheme="minorBidi"/>
          <w:b/>
          <w:kern w:val="200"/>
          <w:sz w:val="48"/>
          <w:szCs w:val="24"/>
          <w:lang w:bidi="ar-SA"/>
        </w:rPr>
        <w:t>填表须知</w:t>
      </w:r>
    </w:p>
    <w:p>
      <w:pPr>
        <w:tabs>
          <w:tab w:val="left" w:pos="1120"/>
        </w:tabs>
        <w:spacing w:line="600" w:lineRule="exact"/>
        <w:ind w:left="1120"/>
        <w:rPr>
          <w:rFonts w:ascii="宋体" w:hAnsi="宋体" w:eastAsia="仿宋_GB2312" w:cstheme="minorBidi"/>
          <w:kern w:val="200"/>
          <w:sz w:val="30"/>
          <w:szCs w:val="24"/>
          <w:lang w:bidi="ar-SA"/>
        </w:rPr>
      </w:pPr>
    </w:p>
    <w:p>
      <w:pPr>
        <w:tabs>
          <w:tab w:val="left" w:pos="1120"/>
          <w:tab w:val="left" w:pos="8320"/>
        </w:tabs>
        <w:spacing w:line="600" w:lineRule="exact"/>
        <w:ind w:left="159" w:right="-6" w:rightChars="-2" w:firstLine="600" w:firstLineChars="200"/>
        <w:rPr>
          <w:rFonts w:ascii="仿宋_GB2312" w:hAnsi="宋体" w:eastAsia="仿宋_GB2312" w:cstheme="minorBidi"/>
          <w:kern w:val="200"/>
          <w:sz w:val="30"/>
          <w:szCs w:val="30"/>
          <w:lang w:bidi="ar-SA"/>
        </w:rPr>
      </w:pPr>
      <w:r>
        <w:rPr>
          <w:rFonts w:hint="eastAsia" w:ascii="仿宋_GB2312" w:hAnsi="宋体" w:eastAsia="仿宋_GB2312" w:cstheme="minorBidi"/>
          <w:kern w:val="200"/>
          <w:sz w:val="30"/>
          <w:szCs w:val="30"/>
          <w:lang w:bidi="ar-SA"/>
        </w:rPr>
        <w:t>一、本表适用于建筑业企业资质告知承诺制审批新申请、升级、增项。</w:t>
      </w:r>
    </w:p>
    <w:p>
      <w:pPr>
        <w:tabs>
          <w:tab w:val="left" w:pos="1120"/>
          <w:tab w:val="left" w:pos="8320"/>
        </w:tabs>
        <w:spacing w:line="600" w:lineRule="exact"/>
        <w:ind w:left="159" w:right="-6" w:rightChars="-2" w:firstLine="600" w:firstLineChars="200"/>
        <w:rPr>
          <w:rFonts w:ascii="仿宋_GB2312" w:hAnsi="宋体" w:eastAsia="仿宋_GB2312" w:cstheme="minorBidi"/>
          <w:kern w:val="200"/>
          <w:sz w:val="30"/>
          <w:szCs w:val="30"/>
          <w:lang w:bidi="ar-SA"/>
        </w:rPr>
      </w:pPr>
      <w:r>
        <w:rPr>
          <w:rFonts w:hint="eastAsia" w:ascii="仿宋_GB2312" w:hAnsi="宋体" w:eastAsia="仿宋_GB2312" w:cstheme="minorBidi"/>
          <w:kern w:val="200"/>
          <w:sz w:val="30"/>
          <w:szCs w:val="30"/>
          <w:lang w:bidi="ar-SA"/>
        </w:rPr>
        <w:t>二、本表数字均使用阿拉伯数字；除万元、百分数保留一位小数外，其余均为整数。</w:t>
      </w:r>
    </w:p>
    <w:p>
      <w:pPr>
        <w:tabs>
          <w:tab w:val="left" w:pos="1120"/>
          <w:tab w:val="left" w:pos="8320"/>
        </w:tabs>
        <w:spacing w:line="600" w:lineRule="exact"/>
        <w:ind w:left="159" w:right="-6" w:rightChars="-2" w:firstLine="600" w:firstLineChars="200"/>
        <w:rPr>
          <w:rFonts w:ascii="仿宋_GB2312" w:hAnsi="宋体" w:eastAsia="仿宋_GB2312" w:cstheme="minorBidi"/>
          <w:kern w:val="200"/>
          <w:sz w:val="30"/>
          <w:szCs w:val="30"/>
          <w:lang w:bidi="ar-SA"/>
        </w:rPr>
      </w:pPr>
      <w:r>
        <w:rPr>
          <w:rFonts w:hint="eastAsia" w:ascii="仿宋_GB2312" w:hAnsi="宋体" w:eastAsia="仿宋_GB2312" w:cstheme="minorBidi"/>
          <w:kern w:val="200"/>
          <w:sz w:val="30"/>
          <w:szCs w:val="30"/>
          <w:lang w:bidi="ar-SA"/>
        </w:rPr>
        <w:t>三、本申请表为电子化表格，企业应如实填写，对于资质标准未要求的表格可以不予填写。</w:t>
      </w:r>
    </w:p>
    <w:p>
      <w:pPr>
        <w:tabs>
          <w:tab w:val="left" w:pos="1120"/>
          <w:tab w:val="left" w:pos="8320"/>
        </w:tabs>
        <w:spacing w:line="600" w:lineRule="exact"/>
        <w:ind w:left="159" w:right="-6" w:rightChars="-2" w:firstLine="600" w:firstLineChars="200"/>
        <w:rPr>
          <w:rFonts w:hint="eastAsia" w:ascii="仿宋_GB2312" w:hAnsi="宋体" w:eastAsia="仿宋_GB2312" w:cstheme="minorBidi"/>
          <w:kern w:val="200"/>
          <w:sz w:val="30"/>
          <w:szCs w:val="30"/>
          <w:lang w:bidi="ar-SA"/>
        </w:rPr>
      </w:pPr>
      <w:r>
        <w:rPr>
          <w:rFonts w:hint="eastAsia" w:ascii="仿宋_GB2312" w:eastAsia="仿宋_GB2312" w:hAnsiTheme="minorHAnsi" w:cstheme="minorBidi"/>
          <w:kern w:val="200"/>
          <w:sz w:val="30"/>
          <w:szCs w:val="30"/>
          <w:lang w:bidi="ar-SA"/>
        </w:rPr>
        <w:t>四、</w:t>
      </w:r>
      <w:r>
        <w:rPr>
          <w:rFonts w:hint="eastAsia" w:ascii="仿宋_GB2312" w:hAnsi="宋体" w:eastAsia="仿宋_GB2312" w:cstheme="minorBidi"/>
          <w:kern w:val="200"/>
          <w:sz w:val="30"/>
          <w:szCs w:val="30"/>
          <w:lang w:bidi="ar-SA"/>
        </w:rPr>
        <w:t>本申请表各栏目填写注意事项，请参阅本申请表所附“填表说明”</w:t>
      </w:r>
    </w:p>
    <w:p>
      <w:pPr>
        <w:tabs>
          <w:tab w:val="left" w:pos="1120"/>
          <w:tab w:val="left" w:pos="8320"/>
        </w:tabs>
        <w:spacing w:line="600" w:lineRule="exact"/>
        <w:ind w:left="159" w:right="-6" w:rightChars="-2" w:firstLine="600" w:firstLineChars="200"/>
        <w:rPr>
          <w:rFonts w:hint="eastAsia" w:ascii="仿宋_GB2312" w:hAnsi="宋体" w:eastAsia="仿宋_GB2312" w:cstheme="minorBidi"/>
          <w:kern w:val="200"/>
          <w:sz w:val="30"/>
          <w:szCs w:val="30"/>
          <w:lang w:bidi="ar-SA"/>
        </w:rPr>
      </w:pPr>
    </w:p>
    <w:p>
      <w:pPr>
        <w:tabs>
          <w:tab w:val="left" w:pos="1120"/>
          <w:tab w:val="left" w:pos="8320"/>
        </w:tabs>
        <w:spacing w:line="600" w:lineRule="exact"/>
        <w:ind w:left="159" w:right="-6" w:rightChars="-2" w:firstLine="600" w:firstLineChars="200"/>
        <w:rPr>
          <w:rFonts w:hint="eastAsia" w:ascii="仿宋_GB2312" w:hAnsi="宋体" w:eastAsia="仿宋_GB2312" w:cstheme="minorBidi"/>
          <w:kern w:val="200"/>
          <w:sz w:val="30"/>
          <w:szCs w:val="30"/>
          <w:lang w:bidi="ar-SA"/>
        </w:rPr>
      </w:pPr>
    </w:p>
    <w:p>
      <w:pPr>
        <w:tabs>
          <w:tab w:val="left" w:pos="1120"/>
          <w:tab w:val="left" w:pos="8320"/>
        </w:tabs>
        <w:spacing w:line="600" w:lineRule="exact"/>
        <w:ind w:left="159" w:right="-6" w:rightChars="-2" w:firstLine="600" w:firstLineChars="200"/>
        <w:rPr>
          <w:rFonts w:hint="eastAsia" w:ascii="仿宋_GB2312" w:hAnsi="宋体" w:eastAsia="仿宋_GB2312" w:cstheme="minorBidi"/>
          <w:kern w:val="200"/>
          <w:sz w:val="30"/>
          <w:szCs w:val="30"/>
          <w:lang w:bidi="ar-SA"/>
        </w:rPr>
      </w:pPr>
    </w:p>
    <w:p>
      <w:pPr>
        <w:tabs>
          <w:tab w:val="left" w:pos="1120"/>
          <w:tab w:val="left" w:pos="8320"/>
        </w:tabs>
        <w:spacing w:line="600" w:lineRule="exact"/>
        <w:ind w:left="159" w:right="-6" w:rightChars="-2" w:firstLine="600" w:firstLineChars="200"/>
        <w:rPr>
          <w:rFonts w:hint="eastAsia" w:ascii="仿宋_GB2312" w:hAnsi="宋体" w:eastAsia="仿宋_GB2312" w:cstheme="minorBidi"/>
          <w:kern w:val="200"/>
          <w:sz w:val="30"/>
          <w:szCs w:val="30"/>
          <w:lang w:bidi="ar-SA"/>
        </w:rPr>
      </w:pPr>
    </w:p>
    <w:p>
      <w:pPr>
        <w:tabs>
          <w:tab w:val="left" w:pos="1120"/>
          <w:tab w:val="left" w:pos="8320"/>
        </w:tabs>
        <w:spacing w:line="600" w:lineRule="exact"/>
        <w:ind w:left="159" w:right="-6" w:rightChars="-2" w:firstLine="600" w:firstLineChars="200"/>
        <w:rPr>
          <w:rFonts w:hint="eastAsia" w:ascii="仿宋_GB2312" w:hAnsi="宋体" w:eastAsia="仿宋_GB2312" w:cstheme="minorBidi"/>
          <w:kern w:val="200"/>
          <w:sz w:val="30"/>
          <w:szCs w:val="30"/>
          <w:lang w:bidi="ar-SA"/>
        </w:rPr>
      </w:pPr>
    </w:p>
    <w:p>
      <w:pPr>
        <w:tabs>
          <w:tab w:val="left" w:pos="1120"/>
          <w:tab w:val="left" w:pos="8320"/>
        </w:tabs>
        <w:spacing w:line="600" w:lineRule="exact"/>
        <w:ind w:left="159" w:right="-6" w:rightChars="-2" w:firstLine="600" w:firstLineChars="200"/>
        <w:rPr>
          <w:rFonts w:hint="eastAsia" w:ascii="仿宋_GB2312" w:hAnsi="宋体" w:eastAsia="仿宋_GB2312" w:cstheme="minorBidi"/>
          <w:kern w:val="200"/>
          <w:sz w:val="30"/>
          <w:szCs w:val="30"/>
          <w:lang w:bidi="ar-SA"/>
        </w:rPr>
      </w:pPr>
    </w:p>
    <w:p>
      <w:pPr>
        <w:spacing w:line="600" w:lineRule="exact"/>
        <w:ind w:left="0" w:right="0" w:rightChars="0" w:firstLine="0" w:firstLineChars="0"/>
        <w:rPr>
          <w:rFonts w:hint="eastAsia" w:ascii="仿宋_GB2312" w:hAnsi="宋体" w:eastAsia="仿宋_GB2312" w:cstheme="minorBidi"/>
          <w:kern w:val="200"/>
          <w:sz w:val="30"/>
          <w:szCs w:val="30"/>
          <w:lang w:bidi="ar-SA"/>
        </w:rPr>
      </w:pPr>
      <w:r>
        <w:rPr>
          <w:rFonts w:hint="eastAsia" w:ascii="仿宋_GB2312" w:hAnsi="宋体" w:eastAsia="仿宋_GB2312" w:cstheme="minorBidi"/>
          <w:kern w:val="200"/>
          <w:sz w:val="30"/>
          <w:szCs w:val="30"/>
          <w:lang w:bidi="ar-SA"/>
        </w:rPr>
        <w:br w:type="page"/>
      </w:r>
    </w:p>
    <w:p>
      <w:pPr>
        <w:spacing w:line="600" w:lineRule="exact"/>
        <w:jc w:val="center"/>
        <w:rPr>
          <w:rFonts w:ascii="仿宋_GB2312" w:eastAsia="仿宋_GB2312" w:hAnsiTheme="minorHAnsi" w:cstheme="minorBidi"/>
          <w:b/>
          <w:sz w:val="34"/>
          <w:szCs w:val="24"/>
          <w:lang w:bidi="ar-SA"/>
        </w:rPr>
      </w:pPr>
      <w:r>
        <w:rPr>
          <w:rFonts w:hint="eastAsia" w:ascii="仿宋_GB2312" w:eastAsia="仿宋_GB2312" w:hAnsiTheme="minorHAnsi" w:cstheme="minorBidi"/>
          <w:b/>
          <w:sz w:val="34"/>
          <w:szCs w:val="24"/>
          <w:lang w:bidi="ar-SA"/>
        </w:rPr>
        <w:t>企业申请资质类别和等级</w:t>
      </w:r>
    </w:p>
    <w:tbl>
      <w:tblPr>
        <w:tblStyle w:val="13"/>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restart"/>
            <w:tcBorders>
              <w:top w:val="single" w:color="auto" w:sz="4" w:space="0"/>
              <w:left w:val="single" w:color="auto" w:sz="4" w:space="0"/>
              <w:right w:val="single" w:color="auto" w:sz="4" w:space="0"/>
            </w:tcBorders>
          </w:tcPr>
          <w:p>
            <w:pPr>
              <w:spacing w:line="600" w:lineRule="exact"/>
              <w:jc w:val="center"/>
              <w:rPr>
                <w:rFonts w:eastAsia="仿宋_GB2312" w:asciiTheme="minorHAnsi" w:hAnsiTheme="minorHAnsi" w:cstheme="minorBidi"/>
                <w:sz w:val="22"/>
                <w:szCs w:val="24"/>
                <w:lang w:bidi="ar-SA"/>
              </w:rPr>
            </w:pPr>
          </w:p>
          <w:p>
            <w:pPr>
              <w:spacing w:line="600" w:lineRule="exact"/>
              <w:jc w:val="center"/>
              <w:rPr>
                <w:rFonts w:eastAsia="仿宋_GB2312" w:asciiTheme="minorHAnsi" w:hAnsiTheme="minorHAnsi" w:cstheme="minorBidi"/>
                <w:sz w:val="22"/>
                <w:szCs w:val="24"/>
                <w:lang w:bidi="ar-SA"/>
              </w:rPr>
            </w:pPr>
          </w:p>
          <w:p>
            <w:pPr>
              <w:spacing w:line="600" w:lineRule="exact"/>
              <w:rPr>
                <w:rFonts w:eastAsia="仿宋_GB2312" w:asciiTheme="minorHAnsi" w:hAnsiTheme="minorHAnsi" w:cstheme="minorBidi"/>
                <w:sz w:val="22"/>
                <w:szCs w:val="24"/>
                <w:lang w:bidi="ar-SA"/>
              </w:rPr>
            </w:pPr>
          </w:p>
          <w:p>
            <w:pPr>
              <w:spacing w:line="600" w:lineRule="exact"/>
              <w:jc w:val="center"/>
              <w:rPr>
                <w:rFonts w:eastAsia="仿宋_GB2312" w:asciiTheme="minorHAnsi" w:hAnsiTheme="minorHAnsi" w:cstheme="minorBidi"/>
                <w:sz w:val="22"/>
                <w:szCs w:val="24"/>
                <w:lang w:bidi="ar-SA"/>
              </w:rPr>
            </w:pPr>
          </w:p>
          <w:p>
            <w:pPr>
              <w:spacing w:line="600" w:lineRule="exact"/>
              <w:jc w:val="center"/>
              <w:rPr>
                <w:rFonts w:eastAsia="仿宋_GB2312" w:asciiTheme="minorHAnsi" w:hAnsiTheme="minorHAnsi" w:cstheme="minorBidi"/>
                <w:sz w:val="22"/>
                <w:szCs w:val="24"/>
                <w:lang w:bidi="ar-SA"/>
              </w:rPr>
            </w:pPr>
          </w:p>
          <w:p>
            <w:pPr>
              <w:spacing w:line="600" w:lineRule="exact"/>
              <w:jc w:val="center"/>
              <w:rPr>
                <w:rFonts w:eastAsia="仿宋_GB2312" w:asciiTheme="minorHAnsi" w:hAnsiTheme="minorHAnsi" w:cstheme="minorBidi"/>
                <w:sz w:val="22"/>
                <w:szCs w:val="24"/>
                <w:lang w:bidi="ar-SA"/>
              </w:rPr>
            </w:pPr>
          </w:p>
          <w:p>
            <w:pPr>
              <w:spacing w:line="600" w:lineRule="exact"/>
              <w:jc w:val="center"/>
              <w:rPr>
                <w:rFonts w:eastAsia="仿宋_GB2312" w:asciiTheme="minorHAnsi" w:hAnsiTheme="minorHAnsi" w:cstheme="minorBidi"/>
                <w:sz w:val="22"/>
                <w:szCs w:val="24"/>
                <w:lang w:bidi="ar-SA"/>
              </w:rPr>
            </w:pPr>
          </w:p>
          <w:p>
            <w:pPr>
              <w:spacing w:line="600" w:lineRule="exact"/>
              <w:jc w:val="center"/>
              <w:rPr>
                <w:rFonts w:eastAsia="仿宋_GB2312" w:asciiTheme="minorHAnsi" w:hAnsiTheme="minorHAnsi" w:cstheme="minorBidi"/>
                <w:b/>
                <w:sz w:val="22"/>
                <w:szCs w:val="24"/>
                <w:lang w:bidi="ar-SA"/>
              </w:rPr>
            </w:pPr>
          </w:p>
          <w:p>
            <w:pPr>
              <w:spacing w:line="600" w:lineRule="exact"/>
              <w:jc w:val="center"/>
              <w:rPr>
                <w:rFonts w:eastAsia="仿宋_GB2312" w:asciiTheme="minorHAnsi" w:hAnsiTheme="minorHAnsi" w:cstheme="minorBidi"/>
                <w:b/>
                <w:sz w:val="22"/>
                <w:szCs w:val="24"/>
                <w:lang w:bidi="ar-SA"/>
              </w:rPr>
            </w:pPr>
            <w:r>
              <w:rPr>
                <w:rFonts w:hint="eastAsia" w:eastAsia="仿宋_GB2312" w:asciiTheme="minorHAnsi" w:hAnsiTheme="minorHAnsi" w:cstheme="minorBidi"/>
                <w:b/>
                <w:sz w:val="22"/>
                <w:szCs w:val="24"/>
                <w:lang w:bidi="ar-SA"/>
              </w:rPr>
              <w:t>现</w:t>
            </w:r>
          </w:p>
          <w:p>
            <w:pPr>
              <w:spacing w:line="600" w:lineRule="exact"/>
              <w:jc w:val="center"/>
              <w:rPr>
                <w:rFonts w:eastAsia="仿宋_GB2312" w:asciiTheme="minorHAnsi" w:hAnsiTheme="minorHAnsi" w:cstheme="minorBidi"/>
                <w:b/>
                <w:sz w:val="22"/>
                <w:szCs w:val="24"/>
                <w:lang w:bidi="ar-SA"/>
              </w:rPr>
            </w:pPr>
            <w:r>
              <w:rPr>
                <w:rFonts w:hint="eastAsia" w:eastAsia="仿宋_GB2312" w:asciiTheme="minorHAnsi" w:hAnsiTheme="minorHAnsi" w:cstheme="minorBidi"/>
                <w:b/>
                <w:sz w:val="22"/>
                <w:szCs w:val="24"/>
                <w:lang w:bidi="ar-SA"/>
              </w:rPr>
              <w:t>有</w:t>
            </w:r>
          </w:p>
          <w:p>
            <w:pPr>
              <w:spacing w:line="600" w:lineRule="exact"/>
              <w:jc w:val="center"/>
              <w:rPr>
                <w:rFonts w:eastAsia="仿宋_GB2312" w:asciiTheme="minorHAnsi" w:hAnsiTheme="minorHAnsi" w:cstheme="minorBidi"/>
                <w:b/>
                <w:sz w:val="22"/>
                <w:szCs w:val="24"/>
                <w:lang w:bidi="ar-SA"/>
              </w:rPr>
            </w:pPr>
            <w:r>
              <w:rPr>
                <w:rFonts w:hint="eastAsia" w:eastAsia="仿宋_GB2312" w:asciiTheme="minorHAnsi" w:hAnsiTheme="minorHAnsi" w:cstheme="minorBidi"/>
                <w:b/>
                <w:sz w:val="22"/>
                <w:szCs w:val="24"/>
                <w:lang w:bidi="ar-SA"/>
              </w:rPr>
              <w:t>资</w:t>
            </w:r>
          </w:p>
          <w:p>
            <w:pPr>
              <w:spacing w:line="600" w:lineRule="exact"/>
              <w:jc w:val="center"/>
              <w:rPr>
                <w:rFonts w:eastAsia="仿宋_GB2312" w:asciiTheme="minorHAnsi" w:hAnsiTheme="minorHAnsi" w:cstheme="minorBidi"/>
                <w:b/>
                <w:sz w:val="22"/>
                <w:szCs w:val="24"/>
                <w:lang w:bidi="ar-SA"/>
              </w:rPr>
            </w:pPr>
            <w:r>
              <w:rPr>
                <w:rFonts w:hint="eastAsia" w:eastAsia="仿宋_GB2312" w:asciiTheme="minorHAnsi" w:hAnsiTheme="minorHAnsi" w:cstheme="minorBidi"/>
                <w:b/>
                <w:sz w:val="22"/>
                <w:szCs w:val="24"/>
                <w:lang w:bidi="ar-SA"/>
              </w:rPr>
              <w:t>质</w:t>
            </w:r>
            <w:r>
              <w:rPr>
                <w:rFonts w:eastAsia="仿宋_GB2312" w:asciiTheme="minorHAnsi" w:hAnsiTheme="minorHAnsi" w:cstheme="minorBidi"/>
                <w:b/>
                <w:sz w:val="22"/>
                <w:szCs w:val="24"/>
                <w:lang w:bidi="ar-SA"/>
              </w:rPr>
              <w:br w:type="textWrapping"/>
            </w:r>
            <w:r>
              <w:rPr>
                <w:rFonts w:hint="eastAsia" w:eastAsia="仿宋_GB2312" w:asciiTheme="minorHAnsi" w:hAnsiTheme="minorHAnsi" w:cstheme="minorBidi"/>
                <w:b/>
                <w:sz w:val="22"/>
                <w:szCs w:val="24"/>
                <w:lang w:bidi="ar-SA"/>
              </w:rPr>
              <w:t>等</w:t>
            </w:r>
          </w:p>
          <w:p>
            <w:pPr>
              <w:spacing w:line="600" w:lineRule="exact"/>
              <w:jc w:val="center"/>
              <w:rPr>
                <w:rFonts w:ascii="仿宋_GB2312" w:eastAsia="仿宋_GB2312" w:hAnsiTheme="minorHAnsi" w:cstheme="minorBidi"/>
                <w:b/>
                <w:sz w:val="28"/>
                <w:szCs w:val="24"/>
                <w:lang w:bidi="ar-SA"/>
              </w:rPr>
            </w:pPr>
            <w:r>
              <w:rPr>
                <w:rFonts w:hint="eastAsia" w:eastAsia="仿宋_GB2312" w:asciiTheme="minorHAnsi" w:hAnsiTheme="minorHAnsi" w:cstheme="minorBidi"/>
                <w:b/>
                <w:sz w:val="22"/>
                <w:szCs w:val="24"/>
                <w:lang w:bidi="ar-SA"/>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r>
              <w:rPr>
                <w:rFonts w:hint="eastAsia" w:ascii="宋体" w:hAnsi="宋体" w:eastAsia="仿宋_GB2312" w:cstheme="minorBidi"/>
                <w:sz w:val="24"/>
                <w:szCs w:val="24"/>
                <w:lang w:bidi="ar-SA"/>
              </w:rPr>
              <w:t xml:space="preserve"> </w:t>
            </w:r>
          </w:p>
          <w:p>
            <w:pPr>
              <w:spacing w:line="600" w:lineRule="exact"/>
              <w:ind w:left="120" w:firstLine="0" w:firstLineChars="0"/>
              <w:rPr>
                <w:rFonts w:ascii="宋体" w:hAnsi="宋体" w:eastAsia="仿宋_GB2312" w:cstheme="minorBidi"/>
                <w:sz w:val="24"/>
                <w:szCs w:val="24"/>
                <w:lang w:bidi="ar-SA"/>
              </w:rPr>
            </w:pPr>
            <w:r>
              <w:rPr>
                <w:rFonts w:hint="eastAsia" w:ascii="宋体" w:hAnsi="宋体" w:eastAsia="仿宋_GB2312" w:cstheme="minorBidi"/>
                <w:sz w:val="24"/>
                <w:szCs w:val="24"/>
                <w:lang w:bidi="ar-SA"/>
              </w:rPr>
              <w:t>住房城乡建设部颁发资质证书编号：</w:t>
            </w:r>
          </w:p>
          <w:p>
            <w:pPr>
              <w:spacing w:line="600" w:lineRule="exact"/>
              <w:ind w:firstLine="240" w:firstLineChars="100"/>
              <w:rPr>
                <w:rFonts w:ascii="宋体" w:hAnsi="宋体" w:eastAsia="仿宋_GB2312" w:cstheme="minorBidi"/>
                <w:sz w:val="24"/>
                <w:szCs w:val="24"/>
                <w:lang w:bidi="ar-SA"/>
              </w:rPr>
            </w:pPr>
            <w:r>
              <w:rPr>
                <w:rFonts w:hint="eastAsia" w:ascii="宋体" w:hAnsi="宋体" w:eastAsia="仿宋_GB2312" w:cstheme="minorBidi"/>
                <w:sz w:val="24"/>
                <w:szCs w:val="24"/>
                <w:lang w:bidi="ar-SA"/>
              </w:rPr>
              <w:t>有效期至：</w:t>
            </w:r>
          </w:p>
          <w:p>
            <w:pPr>
              <w:spacing w:line="600" w:lineRule="exact"/>
              <w:ind w:firstLine="220" w:firstLineChars="100"/>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资质类别及批准时间：</w:t>
            </w:r>
          </w:p>
          <w:p>
            <w:pPr>
              <w:spacing w:line="600" w:lineRule="exact"/>
              <w:ind w:firstLine="220" w:firstLineChars="100"/>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1.</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施工总承包资质（取得时间：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p>
            <w:pPr>
              <w:spacing w:line="600" w:lineRule="exact"/>
              <w:ind w:firstLine="220" w:firstLineChars="100"/>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right w:val="single" w:color="auto" w:sz="4" w:space="0"/>
            </w:tcBorders>
          </w:tcPr>
          <w:p>
            <w:pPr>
              <w:spacing w:line="600" w:lineRule="exact"/>
              <w:ind w:left="120"/>
              <w:rPr>
                <w:rFonts w:eastAsia="仿宋_GB2312" w:asciiTheme="minorHAnsi" w:hAnsiTheme="minorHAnsi" w:cstheme="minorBidi"/>
                <w:sz w:val="32"/>
                <w:szCs w:val="24"/>
                <w:lang w:bidi="ar-SA"/>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firstLine="240" w:firstLineChars="100"/>
              <w:rPr>
                <w:rFonts w:ascii="宋体" w:hAnsi="宋体" w:eastAsia="仿宋_GB2312" w:cstheme="minorBidi"/>
                <w:sz w:val="24"/>
                <w:szCs w:val="24"/>
                <w:lang w:bidi="ar-SA"/>
              </w:rPr>
            </w:pPr>
            <w:r>
              <w:rPr>
                <w:rFonts w:hint="eastAsia" w:ascii="宋体" w:hAnsi="宋体" w:eastAsia="仿宋_GB2312" w:cstheme="minorBidi"/>
                <w:sz w:val="24"/>
                <w:szCs w:val="24"/>
                <w:lang w:bidi="ar-SA"/>
              </w:rPr>
              <w:t>省级住房城乡建设主管部门颁发资质证书编号：</w:t>
            </w:r>
          </w:p>
          <w:p>
            <w:pPr>
              <w:spacing w:line="600" w:lineRule="exact"/>
              <w:ind w:firstLine="240" w:firstLineChars="100"/>
              <w:rPr>
                <w:rFonts w:ascii="宋体" w:hAnsi="宋体" w:eastAsia="仿宋_GB2312" w:cstheme="minorBidi"/>
                <w:sz w:val="24"/>
                <w:szCs w:val="24"/>
                <w:lang w:bidi="ar-SA"/>
              </w:rPr>
            </w:pPr>
            <w:r>
              <w:rPr>
                <w:rFonts w:hint="eastAsia" w:ascii="宋体" w:hAnsi="宋体" w:eastAsia="仿宋_GB2312" w:cstheme="minorBidi"/>
                <w:sz w:val="24"/>
                <w:szCs w:val="24"/>
                <w:lang w:bidi="ar-SA"/>
              </w:rPr>
              <w:t>有效期至：</w:t>
            </w:r>
          </w:p>
          <w:p>
            <w:pPr>
              <w:spacing w:line="600" w:lineRule="exact"/>
              <w:ind w:firstLine="220" w:firstLineChars="100"/>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资质类别及批准时间：</w:t>
            </w:r>
          </w:p>
          <w:p>
            <w:pPr>
              <w:spacing w:line="600" w:lineRule="exact"/>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 xml:space="preserve">  1.</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施工总承包资质（取得时间：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p>
            <w:pPr>
              <w:spacing w:line="600" w:lineRule="exact"/>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bottom w:val="single" w:color="auto" w:sz="4" w:space="0"/>
              <w:right w:val="single" w:color="auto" w:sz="4" w:space="0"/>
            </w:tcBorders>
          </w:tcPr>
          <w:p>
            <w:pPr>
              <w:spacing w:line="600" w:lineRule="exact"/>
              <w:ind w:left="120"/>
              <w:rPr>
                <w:rFonts w:eastAsia="仿宋_GB2312" w:asciiTheme="minorHAnsi" w:hAnsiTheme="minorHAnsi" w:cstheme="minorBidi"/>
                <w:sz w:val="32"/>
                <w:szCs w:val="24"/>
                <w:lang w:bidi="ar-SA"/>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firstLine="240" w:firstLineChars="100"/>
              <w:rPr>
                <w:rFonts w:ascii="宋体" w:hAnsi="宋体" w:eastAsia="仿宋_GB2312" w:cstheme="minorBidi"/>
                <w:sz w:val="24"/>
                <w:szCs w:val="24"/>
                <w:lang w:bidi="ar-SA"/>
              </w:rPr>
            </w:pPr>
            <w:r>
              <w:rPr>
                <w:rFonts w:hint="eastAsia" w:ascii="宋体" w:hAnsi="宋体" w:eastAsia="仿宋_GB2312" w:cstheme="minorBidi"/>
                <w:sz w:val="24"/>
                <w:szCs w:val="24"/>
                <w:lang w:bidi="ar-SA"/>
              </w:rPr>
              <w:t>设区的市级住房城乡建设主管部门颁发资质证书编号：</w:t>
            </w:r>
          </w:p>
          <w:p>
            <w:pPr>
              <w:spacing w:line="600" w:lineRule="exact"/>
              <w:ind w:firstLine="240" w:firstLineChars="100"/>
              <w:rPr>
                <w:rFonts w:ascii="宋体" w:hAnsi="宋体" w:eastAsia="仿宋_GB2312" w:cstheme="minorBidi"/>
                <w:sz w:val="24"/>
                <w:szCs w:val="24"/>
                <w:lang w:bidi="ar-SA"/>
              </w:rPr>
            </w:pPr>
            <w:r>
              <w:rPr>
                <w:rFonts w:hint="eastAsia" w:ascii="宋体" w:hAnsi="宋体" w:eastAsia="仿宋_GB2312" w:cstheme="minorBidi"/>
                <w:sz w:val="24"/>
                <w:szCs w:val="24"/>
                <w:lang w:bidi="ar-SA"/>
              </w:rPr>
              <w:t>有效期至：</w:t>
            </w:r>
          </w:p>
          <w:p>
            <w:pPr>
              <w:spacing w:line="600" w:lineRule="exact"/>
              <w:ind w:firstLine="220" w:firstLineChars="100"/>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资质类别及批准时间：</w:t>
            </w:r>
          </w:p>
          <w:p>
            <w:pPr>
              <w:spacing w:line="600" w:lineRule="exact"/>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 xml:space="preserve">  1.</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施工总承包资质（取得时间：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p>
            <w:pPr>
              <w:spacing w:line="600" w:lineRule="exact"/>
              <w:rPr>
                <w:rFonts w:ascii="仿宋_GB2312" w:hAnsi="宋体" w:eastAsia="仿宋_GB2312" w:cstheme="minorBidi"/>
                <w:sz w:val="22"/>
                <w:szCs w:val="24"/>
                <w:lang w:bidi="ar-SA"/>
              </w:rPr>
            </w:pPr>
            <w:r>
              <w:rPr>
                <w:rFonts w:hint="eastAsia" w:ascii="仿宋_GB2312" w:hAnsi="宋体" w:eastAsia="仿宋_GB2312" w:cstheme="minorBidi"/>
                <w:sz w:val="22"/>
                <w:szCs w:val="24"/>
                <w:lang w:bidi="ar-SA"/>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48" w:type="dxa"/>
            <w:tcBorders>
              <w:top w:val="single" w:color="auto" w:sz="4" w:space="0"/>
            </w:tcBorders>
          </w:tcPr>
          <w:p>
            <w:pPr>
              <w:spacing w:line="600" w:lineRule="exact"/>
              <w:jc w:val="center"/>
              <w:rPr>
                <w:rFonts w:ascii="仿宋_GB2312" w:eastAsia="仿宋_GB2312" w:hAnsiTheme="minorHAnsi" w:cstheme="minorBidi"/>
                <w:b/>
                <w:sz w:val="22"/>
                <w:szCs w:val="24"/>
                <w:lang w:bidi="ar-SA"/>
              </w:rPr>
            </w:pPr>
          </w:p>
          <w:p>
            <w:pPr>
              <w:spacing w:line="60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b/>
                <w:sz w:val="22"/>
                <w:szCs w:val="24"/>
                <w:lang w:bidi="ar-SA"/>
              </w:rPr>
              <w:t>申</w:t>
            </w:r>
          </w:p>
          <w:p>
            <w:pPr>
              <w:spacing w:line="60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b/>
                <w:sz w:val="22"/>
                <w:szCs w:val="24"/>
                <w:lang w:bidi="ar-SA"/>
              </w:rPr>
              <w:t>请</w:t>
            </w:r>
          </w:p>
          <w:p>
            <w:pPr>
              <w:spacing w:line="60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b/>
                <w:sz w:val="22"/>
                <w:szCs w:val="24"/>
                <w:lang w:bidi="ar-SA"/>
              </w:rPr>
              <w:t>类</w:t>
            </w:r>
          </w:p>
          <w:p>
            <w:pPr>
              <w:spacing w:line="60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b/>
                <w:sz w:val="22"/>
                <w:szCs w:val="24"/>
                <w:lang w:bidi="ar-SA"/>
              </w:rPr>
              <w:t>型</w:t>
            </w:r>
          </w:p>
        </w:tc>
        <w:tc>
          <w:tcPr>
            <w:tcW w:w="7992" w:type="dxa"/>
            <w:gridSpan w:val="3"/>
            <w:tcBorders>
              <w:top w:val="single" w:color="auto" w:sz="4" w:space="0"/>
            </w:tcBorders>
            <w:vAlign w:val="center"/>
          </w:tcPr>
          <w:p>
            <w:pPr>
              <w:spacing w:line="600" w:lineRule="exact"/>
              <w:rPr>
                <w:rFonts w:ascii="宋体" w:hAnsi="宋体" w:eastAsia="仿宋_GB2312" w:cstheme="minorBidi"/>
                <w:sz w:val="24"/>
                <w:szCs w:val="24"/>
                <w:lang w:bidi="ar-SA"/>
              </w:rPr>
            </w:pPr>
            <w:r>
              <w:rPr>
                <w:rFonts w:hint="eastAsia" w:eastAsia="仿宋_GB2312" w:asciiTheme="minorHAnsi" w:hAnsiTheme="minorHAnsi" w:cstheme="minorBidi"/>
                <w:sz w:val="24"/>
                <w:szCs w:val="24"/>
                <w:lang w:bidi="ar-SA"/>
              </w:rPr>
              <w:t>首次申请</w:t>
            </w:r>
            <w:r>
              <w:rPr>
                <w:rFonts w:hint="eastAsia" w:ascii="宋体" w:hAnsi="宋体" w:eastAsia="仿宋_GB2312" w:cstheme="minorBidi"/>
                <w:sz w:val="24"/>
                <w:szCs w:val="24"/>
                <w:lang w:bidi="ar-SA"/>
              </w:rPr>
              <w:t xml:space="preserve">□      增项□        升级□     重新核定□     </w:t>
            </w:r>
            <w:r>
              <w:rPr>
                <w:rFonts w:hint="eastAsia" w:ascii="仿宋_GB2312" w:eastAsia="仿宋_GB2312" w:hAnsiTheme="minorHAnsi" w:cstheme="minorBidi"/>
                <w:sz w:val="24"/>
                <w:szCs w:val="24"/>
                <w:lang w:bidi="ar-SA"/>
              </w:rPr>
              <w:t>延续□</w:t>
            </w:r>
            <w:r>
              <w:rPr>
                <w:rFonts w:hint="eastAsia" w:ascii="宋体" w:hAnsi="宋体" w:eastAsia="仿宋_GB2312" w:cstheme="minorBidi"/>
                <w:sz w:val="24"/>
                <w:szCs w:val="24"/>
                <w:lang w:bidi="ar-SA"/>
              </w:rPr>
              <w:t xml:space="preserve">    </w:t>
            </w:r>
          </w:p>
          <w:p>
            <w:pPr>
              <w:spacing w:line="600" w:lineRule="exact"/>
              <w:rPr>
                <w:rFonts w:ascii="宋体" w:hAnsi="宋体" w:eastAsia="仿宋_GB2312" w:cstheme="minorBidi"/>
                <w:sz w:val="24"/>
                <w:szCs w:val="24"/>
                <w:lang w:bidi="ar-SA"/>
              </w:rPr>
            </w:pPr>
            <w:r>
              <w:rPr>
                <w:rFonts w:hint="eastAsia" w:ascii="宋体" w:hAnsi="宋体" w:eastAsia="仿宋_GB2312" w:cstheme="minorBidi"/>
                <w:sz w:val="24"/>
                <w:szCs w:val="24"/>
                <w:lang w:bidi="ar-SA"/>
              </w:rPr>
              <w:t xml:space="preserve">跨省变更□      吸收合并、企业合并（吸收合并及新设合并）□    </w:t>
            </w:r>
          </w:p>
          <w:p>
            <w:pPr>
              <w:spacing w:line="600" w:lineRule="exact"/>
              <w:rPr>
                <w:rFonts w:ascii="宋体" w:hAnsi="宋体" w:eastAsia="仿宋_GB2312" w:cstheme="minorBidi"/>
                <w:sz w:val="24"/>
                <w:szCs w:val="24"/>
                <w:lang w:bidi="ar-SA"/>
              </w:rPr>
            </w:pPr>
            <w:r>
              <w:rPr>
                <w:rFonts w:hint="eastAsia" w:ascii="宋体" w:hAnsi="宋体" w:eastAsia="仿宋_GB2312" w:cstheme="minorBidi"/>
                <w:sz w:val="24"/>
                <w:szCs w:val="24"/>
                <w:lang w:bidi="ar-SA"/>
              </w:rPr>
              <w:t>企业全资子公司间重组分立□    国有企业改制重组、分立□</w:t>
            </w:r>
          </w:p>
          <w:p>
            <w:pPr>
              <w:spacing w:line="600" w:lineRule="exact"/>
              <w:rPr>
                <w:rFonts w:ascii="宋体" w:hAnsi="宋体" w:eastAsia="仿宋_GB2312" w:cstheme="minorBidi"/>
                <w:sz w:val="24"/>
                <w:szCs w:val="24"/>
                <w:lang w:bidi="ar-SA"/>
              </w:rPr>
            </w:pPr>
            <w:r>
              <w:rPr>
                <w:rFonts w:hint="eastAsia" w:ascii="宋体" w:hAnsi="宋体" w:eastAsia="仿宋_GB2312" w:cstheme="minorBidi"/>
                <w:sz w:val="24"/>
                <w:szCs w:val="24"/>
                <w:lang w:bidi="ar-SA"/>
              </w:rPr>
              <w:t>企业外资退出□  资质换证□</w:t>
            </w:r>
          </w:p>
          <w:p>
            <w:pPr>
              <w:spacing w:line="600" w:lineRule="exact"/>
              <w:rPr>
                <w:rFonts w:ascii="宋体" w:hAnsi="宋体" w:eastAsia="仿宋_GB2312" w:cstheme="minorBidi"/>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0" w:type="dxa"/>
            <w:gridSpan w:val="4"/>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vAlign w:val="center"/>
          </w:tcPr>
          <w:p>
            <w:pPr>
              <w:spacing w:line="60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1.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类别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级</w:t>
            </w:r>
          </w:p>
        </w:tc>
        <w:tc>
          <w:tcPr>
            <w:tcW w:w="2560" w:type="dxa"/>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2.</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类别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级</w:t>
            </w:r>
          </w:p>
        </w:tc>
        <w:tc>
          <w:tcPr>
            <w:tcW w:w="3246" w:type="dxa"/>
            <w:vAlign w:val="center"/>
          </w:tcPr>
          <w:p>
            <w:pPr>
              <w:spacing w:line="60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3.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类别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vAlign w:val="center"/>
          </w:tcPr>
          <w:p>
            <w:pPr>
              <w:spacing w:line="60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4. </w:t>
            </w:r>
            <w:r>
              <w:rPr>
                <w:rFonts w:hint="eastAsia" w:ascii="宋体" w:hAnsi="宋体" w:eastAsia="仿宋_GB2312" w:cstheme="minorBidi"/>
                <w:kern w:val="0"/>
                <w:sz w:val="20"/>
                <w:szCs w:val="24"/>
                <w:lang w:val="en-US" w:eastAsia="zh-CN" w:bidi="ar-SA"/>
              </w:rPr>
              <w:t xml:space="preserve">        </w:t>
            </w:r>
            <w:r>
              <w:rPr>
                <w:rFonts w:hint="eastAsia" w:ascii="仿宋_GB2312" w:eastAsia="仿宋_GB2312" w:hAnsiTheme="minorHAnsi" w:cstheme="minorBidi"/>
                <w:sz w:val="22"/>
                <w:szCs w:val="24"/>
                <w:lang w:bidi="ar-SA"/>
              </w:rPr>
              <w:t xml:space="preserve"> 类别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级</w:t>
            </w:r>
          </w:p>
        </w:tc>
        <w:tc>
          <w:tcPr>
            <w:tcW w:w="2560" w:type="dxa"/>
            <w:vAlign w:val="center"/>
          </w:tcPr>
          <w:p>
            <w:pPr>
              <w:spacing w:line="60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5.</w:t>
            </w:r>
            <w:r>
              <w:rPr>
                <w:rFonts w:hint="eastAsia" w:ascii="宋体" w:hAnsi="宋体" w:eastAsia="仿宋_GB2312" w:cstheme="minorBidi"/>
                <w:kern w:val="0"/>
                <w:sz w:val="20"/>
                <w:szCs w:val="24"/>
                <w:lang w:val="en-US" w:eastAsia="zh-CN" w:bidi="ar-SA"/>
              </w:rPr>
              <w:t xml:space="preserve">        </w:t>
            </w:r>
            <w:r>
              <w:rPr>
                <w:rFonts w:hint="eastAsia" w:ascii="仿宋_GB2312" w:eastAsia="仿宋_GB2312" w:hAnsiTheme="minorHAnsi" w:cstheme="minorBidi"/>
                <w:sz w:val="22"/>
                <w:szCs w:val="24"/>
                <w:lang w:bidi="ar-SA"/>
              </w:rPr>
              <w:t xml:space="preserve"> 类别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级</w:t>
            </w:r>
          </w:p>
        </w:tc>
        <w:tc>
          <w:tcPr>
            <w:tcW w:w="3246" w:type="dxa"/>
            <w:vAlign w:val="center"/>
          </w:tcPr>
          <w:p>
            <w:pPr>
              <w:spacing w:line="60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6. </w:t>
            </w:r>
            <w:r>
              <w:rPr>
                <w:rFonts w:hint="eastAsia" w:ascii="宋体" w:hAnsi="宋体" w:eastAsia="仿宋_GB2312" w:cstheme="minorBidi"/>
                <w:kern w:val="0"/>
                <w:sz w:val="20"/>
                <w:szCs w:val="24"/>
                <w:lang w:val="en-US" w:eastAsia="zh-CN" w:bidi="ar-SA"/>
              </w:rPr>
              <w:t xml:space="preserve">        </w:t>
            </w:r>
            <w:r>
              <w:rPr>
                <w:rFonts w:hint="eastAsia" w:ascii="仿宋_GB2312" w:eastAsia="仿宋_GB2312" w:hAnsiTheme="minorHAnsi" w:cstheme="minorBidi"/>
                <w:sz w:val="22"/>
                <w:szCs w:val="24"/>
                <w:lang w:bidi="ar-SA"/>
              </w:rPr>
              <w:t xml:space="preserve"> 类别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vAlign w:val="center"/>
          </w:tcPr>
          <w:p>
            <w:pPr>
              <w:spacing w:line="600" w:lineRule="exact"/>
              <w:rPr>
                <w:rFonts w:ascii="仿宋_GB2312" w:eastAsia="仿宋_GB2312" w:hAnsiTheme="minorHAnsi" w:cstheme="minorBidi"/>
                <w:sz w:val="22"/>
                <w:szCs w:val="24"/>
                <w:lang w:bidi="ar-SA"/>
              </w:rPr>
            </w:pPr>
          </w:p>
        </w:tc>
        <w:tc>
          <w:tcPr>
            <w:tcW w:w="2560" w:type="dxa"/>
            <w:vAlign w:val="center"/>
          </w:tcPr>
          <w:p>
            <w:pPr>
              <w:spacing w:line="600" w:lineRule="exact"/>
              <w:rPr>
                <w:rFonts w:ascii="仿宋_GB2312" w:eastAsia="仿宋_GB2312" w:hAnsiTheme="minorHAnsi" w:cstheme="minorBidi"/>
                <w:sz w:val="22"/>
                <w:szCs w:val="24"/>
                <w:lang w:bidi="ar-SA"/>
              </w:rPr>
            </w:pPr>
          </w:p>
        </w:tc>
        <w:tc>
          <w:tcPr>
            <w:tcW w:w="3246" w:type="dxa"/>
            <w:vAlign w:val="center"/>
          </w:tcPr>
          <w:p>
            <w:pPr>
              <w:spacing w:line="60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9" w:hRule="atLeast"/>
          <w:jc w:val="center"/>
        </w:trPr>
        <w:tc>
          <w:tcPr>
            <w:tcW w:w="8740" w:type="dxa"/>
            <w:gridSpan w:val="4"/>
            <w:tcBorders>
              <w:bottom w:val="single" w:color="auto" w:sz="4" w:space="0"/>
            </w:tcBorders>
            <w:vAlign w:val="bottom"/>
          </w:tcPr>
          <w:p>
            <w:pPr>
              <w:spacing w:line="600" w:lineRule="exact"/>
              <w:jc w:val="center"/>
              <w:rPr>
                <w:rFonts w:ascii="仿宋_GB2312" w:eastAsia="仿宋_GB2312" w:hAnsiTheme="minorHAnsi" w:cstheme="minorBidi"/>
                <w:sz w:val="22"/>
                <w:szCs w:val="24"/>
                <w:lang w:bidi="ar-SA"/>
              </w:rPr>
            </w:pPr>
          </w:p>
          <w:p>
            <w:pPr>
              <w:spacing w:line="600" w:lineRule="exact"/>
              <w:ind w:firstLine="3275" w:firstLineChars="1489"/>
              <w:jc w:val="center"/>
              <w:rPr>
                <w:rFonts w:ascii="仿宋_GB2312" w:eastAsia="仿宋_GB2312" w:hAnsiTheme="minorHAnsi" w:cstheme="minorBidi"/>
                <w:sz w:val="22"/>
                <w:szCs w:val="24"/>
                <w:lang w:bidi="ar-SA"/>
              </w:rPr>
            </w:pPr>
          </w:p>
          <w:p>
            <w:pPr>
              <w:spacing w:line="600" w:lineRule="exact"/>
              <w:ind w:firstLine="3630" w:firstLineChars="1650"/>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法定代表人签字：　　　　　（公章）</w:t>
            </w:r>
          </w:p>
          <w:p>
            <w:pPr>
              <w:spacing w:line="600" w:lineRule="exact"/>
              <w:jc w:val="center"/>
              <w:rPr>
                <w:rFonts w:ascii="仿宋_GB2312" w:eastAsia="仿宋_GB2312" w:hAnsiTheme="minorHAnsi" w:cstheme="minorBidi"/>
                <w:sz w:val="22"/>
                <w:szCs w:val="24"/>
                <w:lang w:bidi="ar-SA"/>
              </w:rPr>
            </w:pPr>
          </w:p>
          <w:p>
            <w:pPr>
              <w:spacing w:line="60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年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月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日</w:t>
            </w:r>
          </w:p>
        </w:tc>
      </w:tr>
    </w:tbl>
    <w:p>
      <w:pPr>
        <w:spacing w:line="600" w:lineRule="exact"/>
        <w:rPr>
          <w:rFonts w:ascii="仿宋_GB2312" w:hAnsi="宋体" w:eastAsia="仿宋_GB2312" w:cstheme="minorBidi"/>
          <w:b/>
          <w:sz w:val="22"/>
          <w:szCs w:val="24"/>
          <w:lang w:bidi="ar-SA"/>
        </w:rPr>
      </w:pPr>
      <w:r>
        <w:rPr>
          <w:rFonts w:ascii="仿宋_GB2312" w:hAnsi="宋体" w:eastAsia="仿宋_GB2312" w:cstheme="minorBidi"/>
          <w:b/>
          <w:sz w:val="22"/>
          <w:szCs w:val="24"/>
          <w:lang w:bidi="ar-SA"/>
        </w:rPr>
        <w:br w:type="page"/>
      </w:r>
    </w:p>
    <w:p>
      <w:pPr>
        <w:spacing w:line="600" w:lineRule="exact"/>
        <w:rPr>
          <w:rFonts w:ascii="仿宋_GB2312" w:hAnsi="宋体" w:eastAsia="仿宋_GB2312" w:cstheme="minorBidi"/>
          <w:b/>
          <w:sz w:val="22"/>
          <w:szCs w:val="24"/>
          <w:lang w:bidi="ar-SA"/>
        </w:rPr>
      </w:pPr>
    </w:p>
    <w:tbl>
      <w:tblPr>
        <w:tblStyle w:val="13"/>
        <w:tblpPr w:leftFromText="180" w:rightFromText="180" w:vertAnchor="page" w:horzAnchor="page" w:tblpX="1279" w:tblpY="1343"/>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25"/>
        <w:gridCol w:w="1166"/>
        <w:gridCol w:w="299"/>
        <w:gridCol w:w="186"/>
        <w:gridCol w:w="1652"/>
        <w:gridCol w:w="1543"/>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28" w:type="dxa"/>
            <w:gridSpan w:val="9"/>
            <w:vAlign w:val="center"/>
          </w:tcPr>
          <w:p>
            <w:pPr>
              <w:spacing w:line="600" w:lineRule="exact"/>
              <w:jc w:val="center"/>
              <w:rPr>
                <w:rFonts w:eastAsia="仿宋_GB2312" w:asciiTheme="minorHAnsi" w:hAnsiTheme="minorHAnsi" w:cstheme="minorBidi"/>
                <w:b/>
                <w:sz w:val="28"/>
                <w:szCs w:val="24"/>
                <w:lang w:bidi="ar-SA"/>
              </w:rPr>
            </w:pPr>
            <w:r>
              <w:rPr>
                <w:rFonts w:hint="eastAsia" w:eastAsia="仿宋_GB2312" w:asciiTheme="minorHAnsi" w:hAnsiTheme="minorHAnsi" w:cstheme="minorBidi"/>
                <w:b/>
                <w:sz w:val="28"/>
                <w:szCs w:val="24"/>
                <w:lang w:bidi="ar-SA"/>
              </w:rPr>
              <w:t>省级主管部门审查意见（特级企业除外）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57" w:type="dxa"/>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指标</w:t>
            </w:r>
            <w:r>
              <w:rPr>
                <w:rFonts w:hint="eastAsia" w:ascii="宋体" w:hAnsi="宋体" w:eastAsia="仿宋_GB2312" w:cstheme="minorBidi"/>
                <w:b/>
                <w:kern w:val="0"/>
                <w:sz w:val="22"/>
                <w:szCs w:val="24"/>
                <w:lang w:bidi="ar-SA"/>
              </w:rPr>
              <w:br w:type="textWrapping"/>
            </w:r>
            <w:r>
              <w:rPr>
                <w:rFonts w:hint="eastAsia" w:ascii="宋体" w:hAnsi="宋体" w:eastAsia="仿宋_GB2312" w:cstheme="minorBidi"/>
                <w:b/>
                <w:kern w:val="0"/>
                <w:sz w:val="22"/>
                <w:szCs w:val="24"/>
                <w:lang w:bidi="ar-SA"/>
              </w:rPr>
              <w:t>类别</w:t>
            </w:r>
          </w:p>
        </w:tc>
        <w:tc>
          <w:tcPr>
            <w:tcW w:w="725" w:type="dxa"/>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序号</w:t>
            </w:r>
          </w:p>
        </w:tc>
        <w:tc>
          <w:tcPr>
            <w:tcW w:w="3303" w:type="dxa"/>
            <w:gridSpan w:val="4"/>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考核指标</w:t>
            </w:r>
          </w:p>
        </w:tc>
        <w:tc>
          <w:tcPr>
            <w:tcW w:w="1543" w:type="dxa"/>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审查标准</w:t>
            </w:r>
          </w:p>
        </w:tc>
        <w:tc>
          <w:tcPr>
            <w:tcW w:w="1600" w:type="dxa"/>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审查认定值</w:t>
            </w:r>
          </w:p>
        </w:tc>
        <w:tc>
          <w:tcPr>
            <w:tcW w:w="1600" w:type="dxa"/>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457" w:type="dxa"/>
            <w:vMerge w:val="restart"/>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资产与技术装备</w:t>
            </w:r>
          </w:p>
        </w:tc>
        <w:tc>
          <w:tcPr>
            <w:tcW w:w="725" w:type="dxa"/>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1</w:t>
            </w:r>
          </w:p>
        </w:tc>
        <w:tc>
          <w:tcPr>
            <w:tcW w:w="3303" w:type="dxa"/>
            <w:gridSpan w:val="4"/>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xml:space="preserve">净资产 </w:t>
            </w:r>
          </w:p>
        </w:tc>
        <w:tc>
          <w:tcPr>
            <w:tcW w:w="1543"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2</w:t>
            </w:r>
          </w:p>
        </w:tc>
        <w:tc>
          <w:tcPr>
            <w:tcW w:w="3303" w:type="dxa"/>
            <w:gridSpan w:val="4"/>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机械设备</w:t>
            </w:r>
          </w:p>
        </w:tc>
        <w:tc>
          <w:tcPr>
            <w:tcW w:w="1543"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3</w:t>
            </w:r>
          </w:p>
        </w:tc>
        <w:tc>
          <w:tcPr>
            <w:tcW w:w="3303" w:type="dxa"/>
            <w:gridSpan w:val="4"/>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其他申请条件（是否越级申请等）</w:t>
            </w:r>
          </w:p>
        </w:tc>
        <w:tc>
          <w:tcPr>
            <w:tcW w:w="1543"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restart"/>
            <w:vAlign w:val="center"/>
          </w:tcPr>
          <w:p>
            <w:pPr>
              <w:widowControl/>
              <w:spacing w:line="600" w:lineRule="exact"/>
              <w:jc w:val="center"/>
              <w:rPr>
                <w:rFonts w:ascii="宋体" w:hAnsi="宋体" w:eastAsia="仿宋_GB2312" w:cstheme="minorBidi"/>
                <w:b/>
                <w:kern w:val="0"/>
                <w:sz w:val="22"/>
                <w:szCs w:val="24"/>
                <w:lang w:bidi="ar-SA"/>
              </w:rPr>
            </w:pPr>
            <w:r>
              <w:rPr>
                <w:rFonts w:hint="eastAsia" w:ascii="宋体" w:hAnsi="宋体" w:eastAsia="仿宋_GB2312" w:cstheme="minorBidi"/>
                <w:b/>
                <w:kern w:val="0"/>
                <w:sz w:val="22"/>
                <w:szCs w:val="24"/>
                <w:lang w:bidi="ar-SA"/>
              </w:rPr>
              <w:t>主要人员</w:t>
            </w:r>
          </w:p>
        </w:tc>
        <w:tc>
          <w:tcPr>
            <w:tcW w:w="725" w:type="dxa"/>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4</w:t>
            </w:r>
          </w:p>
        </w:tc>
        <w:tc>
          <w:tcPr>
            <w:tcW w:w="3303" w:type="dxa"/>
            <w:gridSpan w:val="4"/>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技术负责人</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spacing w:line="600" w:lineRule="exact"/>
              <w:rPr>
                <w:rFonts w:ascii="宋体" w:hAnsi="宋体" w:eastAsia="仿宋_GB2312" w:cstheme="minorBidi"/>
                <w:kern w:val="0"/>
                <w:sz w:val="20"/>
                <w:szCs w:val="24"/>
                <w:lang w:bidi="ar-SA"/>
              </w:rPr>
            </w:pPr>
          </w:p>
        </w:tc>
        <w:tc>
          <w:tcPr>
            <w:tcW w:w="1600" w:type="dxa"/>
            <w:vAlign w:val="center"/>
          </w:tcPr>
          <w:p>
            <w:pPr>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Merge w:val="restart"/>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5</w:t>
            </w:r>
          </w:p>
        </w:tc>
        <w:tc>
          <w:tcPr>
            <w:tcW w:w="1651" w:type="dxa"/>
            <w:gridSpan w:val="3"/>
            <w:vMerge w:val="restart"/>
            <w:vAlign w:val="center"/>
          </w:tcPr>
          <w:p>
            <w:pPr>
              <w:widowControl/>
              <w:spacing w:line="0" w:lineRule="atLeast"/>
              <w:jc w:val="lef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注册建造师</w:t>
            </w:r>
          </w:p>
        </w:tc>
        <w:tc>
          <w:tcPr>
            <w:tcW w:w="1652" w:type="dxa"/>
            <w:vAlign w:val="center"/>
          </w:tcPr>
          <w:p>
            <w:pPr>
              <w:widowControl/>
              <w:spacing w:line="0" w:lineRule="atLeast"/>
              <w:jc w:val="righ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val="en-US" w:eastAsia="zh-CN" w:bidi="ar-SA"/>
              </w:rPr>
              <w:t xml:space="preserve">        </w:t>
            </w:r>
            <w:r>
              <w:rPr>
                <w:rFonts w:hint="eastAsia" w:ascii="宋体" w:hAnsi="宋体" w:eastAsia="仿宋_GB2312" w:cstheme="minorBidi"/>
                <w:kern w:val="0"/>
                <w:sz w:val="20"/>
                <w:szCs w:val="24"/>
                <w:lang w:bidi="ar-SA"/>
              </w:rPr>
              <w:t>专业</w:t>
            </w:r>
          </w:p>
        </w:tc>
        <w:tc>
          <w:tcPr>
            <w:tcW w:w="1543" w:type="dxa"/>
            <w:vAlign w:val="center"/>
          </w:tcPr>
          <w:p>
            <w:pPr>
              <w:widowControl/>
              <w:spacing w:line="0" w:lineRule="atLeas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0" w:lineRule="atLeas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0" w:lineRule="atLeas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1651" w:type="dxa"/>
            <w:gridSpan w:val="3"/>
            <w:vMerge w:val="continue"/>
            <w:vAlign w:val="center"/>
          </w:tcPr>
          <w:p>
            <w:pPr>
              <w:widowControl/>
              <w:spacing w:line="0" w:lineRule="atLeast"/>
              <w:jc w:val="left"/>
              <w:rPr>
                <w:rFonts w:ascii="宋体" w:hAnsi="宋体" w:eastAsia="仿宋_GB2312" w:cstheme="minorBidi"/>
                <w:kern w:val="0"/>
                <w:sz w:val="20"/>
                <w:szCs w:val="24"/>
                <w:lang w:bidi="ar-SA"/>
              </w:rPr>
            </w:pPr>
          </w:p>
        </w:tc>
        <w:tc>
          <w:tcPr>
            <w:tcW w:w="1652" w:type="dxa"/>
            <w:vAlign w:val="center"/>
          </w:tcPr>
          <w:p>
            <w:pPr>
              <w:widowControl/>
              <w:spacing w:line="0" w:lineRule="atLeast"/>
              <w:jc w:val="righ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val="en-US" w:eastAsia="zh-CN" w:bidi="ar-SA"/>
              </w:rPr>
              <w:t xml:space="preserve">        </w:t>
            </w:r>
            <w:r>
              <w:rPr>
                <w:rFonts w:hint="eastAsia" w:ascii="宋体" w:hAnsi="宋体" w:eastAsia="仿宋_GB2312" w:cstheme="minorBidi"/>
                <w:kern w:val="0"/>
                <w:sz w:val="20"/>
                <w:szCs w:val="24"/>
                <w:lang w:bidi="ar-SA"/>
              </w:rPr>
              <w:t>专业</w:t>
            </w:r>
          </w:p>
        </w:tc>
        <w:tc>
          <w:tcPr>
            <w:tcW w:w="1543" w:type="dxa"/>
            <w:vAlign w:val="center"/>
          </w:tcPr>
          <w:p>
            <w:pPr>
              <w:widowControl/>
              <w:spacing w:line="0" w:lineRule="atLeast"/>
              <w:jc w:val="center"/>
              <w:rPr>
                <w:rFonts w:ascii="宋体" w:hAnsi="宋体" w:eastAsia="仿宋_GB2312" w:cstheme="minorBidi"/>
                <w:kern w:val="0"/>
                <w:sz w:val="20"/>
                <w:szCs w:val="24"/>
                <w:lang w:bidi="ar-SA"/>
              </w:rPr>
            </w:pPr>
          </w:p>
        </w:tc>
        <w:tc>
          <w:tcPr>
            <w:tcW w:w="1600" w:type="dxa"/>
            <w:vAlign w:val="center"/>
          </w:tcPr>
          <w:p>
            <w:pPr>
              <w:widowControl/>
              <w:spacing w:line="0" w:lineRule="atLeast"/>
              <w:jc w:val="center"/>
              <w:rPr>
                <w:rFonts w:ascii="宋体" w:hAnsi="宋体" w:eastAsia="仿宋_GB2312" w:cstheme="minorBidi"/>
                <w:kern w:val="0"/>
                <w:sz w:val="20"/>
                <w:szCs w:val="24"/>
                <w:lang w:bidi="ar-SA"/>
              </w:rPr>
            </w:pPr>
          </w:p>
        </w:tc>
        <w:tc>
          <w:tcPr>
            <w:tcW w:w="1600" w:type="dxa"/>
            <w:vAlign w:val="center"/>
          </w:tcPr>
          <w:p>
            <w:pPr>
              <w:widowControl/>
              <w:spacing w:line="0" w:lineRule="atLeast"/>
              <w:jc w:val="center"/>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1651" w:type="dxa"/>
            <w:gridSpan w:val="3"/>
            <w:vMerge w:val="continue"/>
            <w:vAlign w:val="center"/>
          </w:tcPr>
          <w:p>
            <w:pPr>
              <w:widowControl/>
              <w:spacing w:line="0" w:lineRule="atLeast"/>
              <w:jc w:val="left"/>
              <w:rPr>
                <w:rFonts w:ascii="宋体" w:hAnsi="宋体" w:eastAsia="仿宋_GB2312" w:cstheme="minorBidi"/>
                <w:kern w:val="0"/>
                <w:sz w:val="20"/>
                <w:szCs w:val="24"/>
                <w:lang w:bidi="ar-SA"/>
              </w:rPr>
            </w:pPr>
          </w:p>
        </w:tc>
        <w:tc>
          <w:tcPr>
            <w:tcW w:w="1652" w:type="dxa"/>
            <w:vAlign w:val="center"/>
          </w:tcPr>
          <w:p>
            <w:pPr>
              <w:widowControl/>
              <w:spacing w:line="0" w:lineRule="atLeast"/>
              <w:jc w:val="righ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val="en-US" w:eastAsia="zh-CN" w:bidi="ar-SA"/>
              </w:rPr>
              <w:t xml:space="preserve">        </w:t>
            </w:r>
            <w:r>
              <w:rPr>
                <w:rFonts w:hint="eastAsia" w:ascii="宋体" w:hAnsi="宋体" w:eastAsia="仿宋_GB2312" w:cstheme="minorBidi"/>
                <w:kern w:val="0"/>
                <w:sz w:val="20"/>
                <w:szCs w:val="24"/>
                <w:lang w:bidi="ar-SA"/>
              </w:rPr>
              <w:t>专业</w:t>
            </w:r>
          </w:p>
        </w:tc>
        <w:tc>
          <w:tcPr>
            <w:tcW w:w="1543" w:type="dxa"/>
            <w:vAlign w:val="center"/>
          </w:tcPr>
          <w:p>
            <w:pPr>
              <w:widowControl/>
              <w:spacing w:line="0" w:lineRule="atLeast"/>
              <w:jc w:val="center"/>
              <w:rPr>
                <w:rFonts w:ascii="宋体" w:hAnsi="宋体" w:eastAsia="仿宋_GB2312" w:cstheme="minorBidi"/>
                <w:kern w:val="0"/>
                <w:sz w:val="20"/>
                <w:szCs w:val="24"/>
                <w:lang w:bidi="ar-SA"/>
              </w:rPr>
            </w:pPr>
          </w:p>
        </w:tc>
        <w:tc>
          <w:tcPr>
            <w:tcW w:w="1600" w:type="dxa"/>
            <w:vAlign w:val="center"/>
          </w:tcPr>
          <w:p>
            <w:pPr>
              <w:widowControl/>
              <w:spacing w:line="0" w:lineRule="atLeast"/>
              <w:jc w:val="center"/>
              <w:rPr>
                <w:rFonts w:ascii="宋体" w:hAnsi="宋体" w:eastAsia="仿宋_GB2312" w:cstheme="minorBidi"/>
                <w:kern w:val="0"/>
                <w:sz w:val="20"/>
                <w:szCs w:val="24"/>
                <w:lang w:bidi="ar-SA"/>
              </w:rPr>
            </w:pPr>
          </w:p>
        </w:tc>
        <w:tc>
          <w:tcPr>
            <w:tcW w:w="1600" w:type="dxa"/>
            <w:vAlign w:val="center"/>
          </w:tcPr>
          <w:p>
            <w:pPr>
              <w:widowControl/>
              <w:spacing w:line="0" w:lineRule="atLeast"/>
              <w:jc w:val="center"/>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457" w:type="dxa"/>
            <w:vMerge w:val="continue"/>
            <w:vAlign w:val="center"/>
          </w:tcPr>
          <w:p>
            <w:pPr>
              <w:widowControl/>
              <w:spacing w:line="0" w:lineRule="atLeast"/>
              <w:jc w:val="left"/>
              <w:rPr>
                <w:rFonts w:eastAsia="仿宋_GB2312" w:asciiTheme="minorHAnsi" w:hAnsiTheme="minorHAnsi" w:cstheme="minorBidi"/>
                <w:sz w:val="32"/>
                <w:szCs w:val="24"/>
                <w:lang w:bidi="ar-SA"/>
              </w:rPr>
            </w:pPr>
          </w:p>
        </w:tc>
        <w:tc>
          <w:tcPr>
            <w:tcW w:w="725" w:type="dxa"/>
            <w:vMerge w:val="continue"/>
            <w:vAlign w:val="center"/>
          </w:tcPr>
          <w:p>
            <w:pPr>
              <w:widowControl/>
              <w:spacing w:line="0" w:lineRule="atLeast"/>
              <w:jc w:val="left"/>
              <w:rPr>
                <w:rFonts w:eastAsia="仿宋_GB2312" w:asciiTheme="minorHAnsi" w:hAnsiTheme="minorHAnsi" w:cstheme="minorBidi"/>
                <w:sz w:val="32"/>
                <w:szCs w:val="24"/>
                <w:lang w:bidi="ar-SA"/>
              </w:rPr>
            </w:pPr>
          </w:p>
        </w:tc>
        <w:tc>
          <w:tcPr>
            <w:tcW w:w="1651" w:type="dxa"/>
            <w:gridSpan w:val="3"/>
            <w:vMerge w:val="continue"/>
            <w:vAlign w:val="center"/>
          </w:tcPr>
          <w:p>
            <w:pPr>
              <w:widowControl/>
              <w:spacing w:line="0" w:lineRule="atLeast"/>
              <w:jc w:val="left"/>
              <w:rPr>
                <w:rFonts w:eastAsia="仿宋_GB2312" w:asciiTheme="minorHAnsi" w:hAnsiTheme="minorHAnsi" w:cstheme="minorBidi"/>
                <w:sz w:val="32"/>
                <w:szCs w:val="24"/>
                <w:lang w:bidi="ar-SA"/>
              </w:rPr>
            </w:pPr>
          </w:p>
        </w:tc>
        <w:tc>
          <w:tcPr>
            <w:tcW w:w="1652" w:type="dxa"/>
            <w:vAlign w:val="center"/>
          </w:tcPr>
          <w:p>
            <w:pPr>
              <w:widowControl/>
              <w:spacing w:line="0" w:lineRule="atLeast"/>
              <w:jc w:val="righ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val="en-US" w:eastAsia="zh-CN" w:bidi="ar-SA"/>
              </w:rPr>
              <w:t xml:space="preserve">        </w:t>
            </w:r>
            <w:r>
              <w:rPr>
                <w:rFonts w:hint="eastAsia" w:ascii="宋体" w:hAnsi="宋体" w:eastAsia="仿宋_GB2312" w:cstheme="minorBidi"/>
                <w:kern w:val="0"/>
                <w:sz w:val="20"/>
                <w:szCs w:val="24"/>
                <w:lang w:bidi="ar-SA"/>
              </w:rPr>
              <w:t>专业</w:t>
            </w:r>
          </w:p>
        </w:tc>
        <w:tc>
          <w:tcPr>
            <w:tcW w:w="1543" w:type="dxa"/>
            <w:vAlign w:val="center"/>
          </w:tcPr>
          <w:p>
            <w:pPr>
              <w:widowControl/>
              <w:spacing w:line="0" w:lineRule="atLeast"/>
              <w:jc w:val="left"/>
              <w:rPr>
                <w:rFonts w:eastAsia="仿宋_GB2312" w:asciiTheme="minorHAnsi" w:hAnsiTheme="minorHAnsi" w:cstheme="minorBidi"/>
                <w:sz w:val="32"/>
                <w:szCs w:val="24"/>
                <w:lang w:bidi="ar-SA"/>
              </w:rPr>
            </w:pPr>
          </w:p>
        </w:tc>
        <w:tc>
          <w:tcPr>
            <w:tcW w:w="1600" w:type="dxa"/>
            <w:vAlign w:val="center"/>
          </w:tcPr>
          <w:p>
            <w:pPr>
              <w:widowControl/>
              <w:spacing w:line="0" w:lineRule="atLeast"/>
              <w:jc w:val="left"/>
              <w:rPr>
                <w:rFonts w:eastAsia="仿宋_GB2312" w:asciiTheme="minorHAnsi" w:hAnsiTheme="minorHAnsi" w:cstheme="minorBidi"/>
                <w:sz w:val="32"/>
                <w:szCs w:val="24"/>
                <w:lang w:bidi="ar-SA"/>
              </w:rPr>
            </w:pPr>
          </w:p>
        </w:tc>
        <w:tc>
          <w:tcPr>
            <w:tcW w:w="1600" w:type="dxa"/>
            <w:vAlign w:val="center"/>
          </w:tcPr>
          <w:p>
            <w:pPr>
              <w:widowControl/>
              <w:spacing w:line="0" w:lineRule="atLeast"/>
              <w:jc w:val="left"/>
              <w:rPr>
                <w:rFonts w:eastAsia="仿宋_GB2312" w:asciiTheme="minorHAnsi" w:hAnsiTheme="minorHAnsi"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Merge w:val="restart"/>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6</w:t>
            </w:r>
          </w:p>
        </w:tc>
        <w:tc>
          <w:tcPr>
            <w:tcW w:w="3303" w:type="dxa"/>
            <w:gridSpan w:val="4"/>
            <w:vAlign w:val="center"/>
          </w:tcPr>
          <w:p>
            <w:pPr>
              <w:widowControl/>
              <w:spacing w:line="0" w:lineRule="atLeas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中级及以上职称人员</w:t>
            </w:r>
          </w:p>
        </w:tc>
        <w:tc>
          <w:tcPr>
            <w:tcW w:w="1543"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c>
          <w:tcPr>
            <w:tcW w:w="1600" w:type="dxa"/>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3303" w:type="dxa"/>
            <w:gridSpan w:val="4"/>
            <w:vAlign w:val="center"/>
          </w:tcPr>
          <w:p>
            <w:pPr>
              <w:widowControl/>
              <w:spacing w:line="0" w:lineRule="atLeas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现场管理人员</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continue"/>
            <w:vAlign w:val="center"/>
          </w:tcPr>
          <w:p>
            <w:pPr>
              <w:widowControl/>
              <w:spacing w:line="600" w:lineRule="exact"/>
              <w:jc w:val="center"/>
              <w:rPr>
                <w:rFonts w:ascii="宋体" w:hAnsi="宋体" w:eastAsia="仿宋_GB2312" w:cstheme="minorBidi"/>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3303" w:type="dxa"/>
            <w:gridSpan w:val="4"/>
            <w:vAlign w:val="center"/>
          </w:tcPr>
          <w:p>
            <w:pPr>
              <w:widowControl/>
              <w:spacing w:line="0" w:lineRule="atLeas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技术工人</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restart"/>
            <w:vAlign w:val="center"/>
          </w:tcPr>
          <w:p>
            <w:pPr>
              <w:widowControl/>
              <w:spacing w:line="600" w:lineRule="exact"/>
              <w:jc w:val="center"/>
              <w:rPr>
                <w:rFonts w:ascii="宋体" w:hAnsi="宋体" w:eastAsia="仿宋_GB2312" w:cstheme="minorBidi"/>
                <w:kern w:val="0"/>
                <w:sz w:val="22"/>
                <w:szCs w:val="24"/>
                <w:lang w:bidi="ar-SA"/>
              </w:rPr>
            </w:pPr>
            <w:r>
              <w:rPr>
                <w:rFonts w:hint="eastAsia" w:ascii="宋体" w:hAnsi="宋体" w:eastAsia="仿宋_GB2312" w:cstheme="minorBidi"/>
                <w:b/>
                <w:kern w:val="0"/>
                <w:sz w:val="22"/>
                <w:szCs w:val="24"/>
                <w:lang w:bidi="ar-SA"/>
              </w:rPr>
              <w:t>业绩</w:t>
            </w:r>
            <w:r>
              <w:rPr>
                <w:rFonts w:hint="eastAsia" w:ascii="宋体" w:hAnsi="宋体" w:eastAsia="仿宋_GB2312" w:cstheme="minorBidi"/>
                <w:b/>
                <w:kern w:val="0"/>
                <w:sz w:val="22"/>
                <w:szCs w:val="24"/>
                <w:lang w:bidi="ar-SA"/>
              </w:rPr>
              <w:br w:type="textWrapping"/>
            </w:r>
            <w:r>
              <w:rPr>
                <w:rFonts w:hint="eastAsia" w:ascii="宋体" w:hAnsi="宋体" w:eastAsia="仿宋_GB2312" w:cstheme="minorBidi"/>
                <w:b/>
                <w:kern w:val="0"/>
                <w:sz w:val="22"/>
                <w:szCs w:val="24"/>
                <w:lang w:bidi="ar-SA"/>
              </w:rPr>
              <w:t>指标</w:t>
            </w:r>
          </w:p>
        </w:tc>
        <w:tc>
          <w:tcPr>
            <w:tcW w:w="725" w:type="dxa"/>
            <w:vMerge w:val="restart"/>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10</w:t>
            </w:r>
          </w:p>
        </w:tc>
        <w:tc>
          <w:tcPr>
            <w:tcW w:w="1465" w:type="dxa"/>
            <w:gridSpan w:val="2"/>
            <w:vMerge w:val="restart"/>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代表工程业绩</w:t>
            </w:r>
          </w:p>
        </w:tc>
        <w:tc>
          <w:tcPr>
            <w:tcW w:w="1838" w:type="dxa"/>
            <w:gridSpan w:val="2"/>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代表工程1</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continue"/>
            <w:vAlign w:val="center"/>
          </w:tcPr>
          <w:p>
            <w:pPr>
              <w:widowControl/>
              <w:spacing w:line="600" w:lineRule="exact"/>
              <w:jc w:val="center"/>
              <w:rPr>
                <w:rFonts w:ascii="宋体" w:hAnsi="宋体" w:eastAsia="仿宋_GB2312" w:cstheme="minorBidi"/>
                <w:b/>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1465" w:type="dxa"/>
            <w:gridSpan w:val="2"/>
            <w:vMerge w:val="continue"/>
            <w:vAlign w:val="center"/>
          </w:tcPr>
          <w:p>
            <w:pPr>
              <w:widowControl/>
              <w:spacing w:line="600" w:lineRule="exact"/>
              <w:rPr>
                <w:rFonts w:ascii="宋体" w:hAnsi="宋体" w:eastAsia="仿宋_GB2312" w:cstheme="minorBidi"/>
                <w:kern w:val="0"/>
                <w:sz w:val="20"/>
                <w:szCs w:val="24"/>
                <w:lang w:bidi="ar-SA"/>
              </w:rPr>
            </w:pPr>
          </w:p>
        </w:tc>
        <w:tc>
          <w:tcPr>
            <w:tcW w:w="1838" w:type="dxa"/>
            <w:gridSpan w:val="2"/>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代表工程2</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continue"/>
            <w:vAlign w:val="center"/>
          </w:tcPr>
          <w:p>
            <w:pPr>
              <w:widowControl/>
              <w:spacing w:line="600" w:lineRule="exact"/>
              <w:jc w:val="center"/>
              <w:rPr>
                <w:rFonts w:ascii="宋体" w:hAnsi="宋体" w:eastAsia="仿宋_GB2312" w:cstheme="minorBidi"/>
                <w:b/>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1465" w:type="dxa"/>
            <w:gridSpan w:val="2"/>
            <w:vMerge w:val="continue"/>
            <w:vAlign w:val="center"/>
          </w:tcPr>
          <w:p>
            <w:pPr>
              <w:widowControl/>
              <w:spacing w:line="600" w:lineRule="exact"/>
              <w:rPr>
                <w:rFonts w:ascii="宋体" w:hAnsi="宋体" w:eastAsia="仿宋_GB2312" w:cstheme="minorBidi"/>
                <w:kern w:val="0"/>
                <w:sz w:val="20"/>
                <w:szCs w:val="24"/>
                <w:lang w:bidi="ar-SA"/>
              </w:rPr>
            </w:pPr>
          </w:p>
        </w:tc>
        <w:tc>
          <w:tcPr>
            <w:tcW w:w="1838" w:type="dxa"/>
            <w:gridSpan w:val="2"/>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代表工程3</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continue"/>
            <w:vAlign w:val="center"/>
          </w:tcPr>
          <w:p>
            <w:pPr>
              <w:widowControl/>
              <w:spacing w:line="600" w:lineRule="exact"/>
              <w:jc w:val="center"/>
              <w:rPr>
                <w:rFonts w:ascii="宋体" w:hAnsi="宋体" w:eastAsia="仿宋_GB2312" w:cstheme="minorBidi"/>
                <w:b/>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1465" w:type="dxa"/>
            <w:gridSpan w:val="2"/>
            <w:vMerge w:val="continue"/>
            <w:vAlign w:val="center"/>
          </w:tcPr>
          <w:p>
            <w:pPr>
              <w:widowControl/>
              <w:spacing w:line="600" w:lineRule="exact"/>
              <w:rPr>
                <w:rFonts w:ascii="宋体" w:hAnsi="宋体" w:eastAsia="仿宋_GB2312" w:cstheme="minorBidi"/>
                <w:kern w:val="0"/>
                <w:sz w:val="20"/>
                <w:szCs w:val="24"/>
                <w:lang w:bidi="ar-SA"/>
              </w:rPr>
            </w:pPr>
          </w:p>
        </w:tc>
        <w:tc>
          <w:tcPr>
            <w:tcW w:w="1838" w:type="dxa"/>
            <w:gridSpan w:val="2"/>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代表工程4</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7" w:type="dxa"/>
            <w:vMerge w:val="continue"/>
            <w:vAlign w:val="center"/>
          </w:tcPr>
          <w:p>
            <w:pPr>
              <w:widowControl/>
              <w:spacing w:line="600" w:lineRule="exact"/>
              <w:jc w:val="center"/>
              <w:rPr>
                <w:rFonts w:ascii="宋体" w:hAnsi="宋体" w:eastAsia="仿宋_GB2312" w:cstheme="minorBidi"/>
                <w:b/>
                <w:kern w:val="0"/>
                <w:sz w:val="22"/>
                <w:szCs w:val="24"/>
                <w:lang w:bidi="ar-SA"/>
              </w:rPr>
            </w:pPr>
          </w:p>
        </w:tc>
        <w:tc>
          <w:tcPr>
            <w:tcW w:w="725" w:type="dxa"/>
            <w:vMerge w:val="continue"/>
            <w:vAlign w:val="center"/>
          </w:tcPr>
          <w:p>
            <w:pPr>
              <w:widowControl/>
              <w:spacing w:line="600" w:lineRule="exact"/>
              <w:jc w:val="center"/>
              <w:rPr>
                <w:rFonts w:ascii="宋体" w:hAnsi="宋体" w:eastAsia="仿宋_GB2312" w:cstheme="minorBidi"/>
                <w:kern w:val="0"/>
                <w:sz w:val="20"/>
                <w:szCs w:val="24"/>
                <w:lang w:bidi="ar-SA"/>
              </w:rPr>
            </w:pPr>
          </w:p>
        </w:tc>
        <w:tc>
          <w:tcPr>
            <w:tcW w:w="1465" w:type="dxa"/>
            <w:gridSpan w:val="2"/>
            <w:vMerge w:val="continue"/>
            <w:vAlign w:val="center"/>
          </w:tcPr>
          <w:p>
            <w:pPr>
              <w:widowControl/>
              <w:spacing w:line="600" w:lineRule="exact"/>
              <w:rPr>
                <w:rFonts w:ascii="宋体" w:hAnsi="宋体" w:eastAsia="仿宋_GB2312" w:cstheme="minorBidi"/>
                <w:kern w:val="0"/>
                <w:sz w:val="20"/>
                <w:szCs w:val="24"/>
                <w:lang w:bidi="ar-SA"/>
              </w:rPr>
            </w:pPr>
          </w:p>
        </w:tc>
        <w:tc>
          <w:tcPr>
            <w:tcW w:w="1838" w:type="dxa"/>
            <w:gridSpan w:val="2"/>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累计完成数</w:t>
            </w:r>
          </w:p>
        </w:tc>
        <w:tc>
          <w:tcPr>
            <w:tcW w:w="1543"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182" w:type="dxa"/>
            <w:gridSpan w:val="2"/>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b/>
                <w:kern w:val="0"/>
                <w:sz w:val="22"/>
                <w:szCs w:val="24"/>
                <w:lang w:bidi="ar-SA"/>
              </w:rPr>
              <w:t>诚信记录</w:t>
            </w:r>
          </w:p>
        </w:tc>
        <w:tc>
          <w:tcPr>
            <w:tcW w:w="3303" w:type="dxa"/>
            <w:gridSpan w:val="4"/>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是否存在违反《建筑业企业资质管理规定》第二十三条的行为</w:t>
            </w:r>
          </w:p>
        </w:tc>
        <w:tc>
          <w:tcPr>
            <w:tcW w:w="1543" w:type="dxa"/>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□是    □否</w:t>
            </w:r>
          </w:p>
        </w:tc>
        <w:tc>
          <w:tcPr>
            <w:tcW w:w="1600" w:type="dxa"/>
            <w:vAlign w:val="center"/>
          </w:tcPr>
          <w:p>
            <w:pPr>
              <w:widowControl/>
              <w:spacing w:line="600" w:lineRule="exact"/>
              <w:rPr>
                <w:rFonts w:ascii="宋体" w:hAnsi="宋体" w:eastAsia="仿宋_GB2312" w:cstheme="minorBidi"/>
                <w:kern w:val="0"/>
                <w:sz w:val="20"/>
                <w:szCs w:val="24"/>
                <w:lang w:bidi="ar-SA"/>
              </w:rPr>
            </w:pPr>
          </w:p>
        </w:tc>
        <w:tc>
          <w:tcPr>
            <w:tcW w:w="1600" w:type="dxa"/>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348" w:type="dxa"/>
            <w:gridSpan w:val="3"/>
            <w:vAlign w:val="center"/>
          </w:tcPr>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复印件与原件核对一致</w:t>
            </w:r>
          </w:p>
        </w:tc>
        <w:tc>
          <w:tcPr>
            <w:tcW w:w="2137" w:type="dxa"/>
            <w:gridSpan w:val="3"/>
            <w:vAlign w:val="center"/>
          </w:tcPr>
          <w:p>
            <w:pPr>
              <w:widowControl/>
              <w:spacing w:line="600" w:lineRule="exact"/>
              <w:ind w:firstLine="400" w:firstLineChars="200"/>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□是    □否</w:t>
            </w:r>
          </w:p>
        </w:tc>
        <w:tc>
          <w:tcPr>
            <w:tcW w:w="1543" w:type="dxa"/>
            <w:vAlign w:val="center"/>
          </w:tcPr>
          <w:p>
            <w:pPr>
              <w:widowControl/>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核对人签字</w:t>
            </w:r>
          </w:p>
        </w:tc>
        <w:tc>
          <w:tcPr>
            <w:tcW w:w="3200" w:type="dxa"/>
            <w:gridSpan w:val="2"/>
            <w:vAlign w:val="center"/>
          </w:tcPr>
          <w:p>
            <w:pPr>
              <w:widowControl/>
              <w:spacing w:line="600" w:lineRule="exact"/>
              <w:rPr>
                <w:rFonts w:ascii="宋体" w:hAnsi="宋体" w:eastAsia="仿宋_GB2312" w:cstheme="minorBidi"/>
                <w:kern w:val="0"/>
                <w:sz w:val="20"/>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trPr>
        <w:tc>
          <w:tcPr>
            <w:tcW w:w="9228" w:type="dxa"/>
            <w:gridSpan w:val="9"/>
            <w:vAlign w:val="bottom"/>
          </w:tcPr>
          <w:p>
            <w:pPr>
              <w:widowControl/>
              <w:spacing w:line="600" w:lineRule="exact"/>
              <w:rPr>
                <w:rFonts w:ascii="宋体" w:hAnsi="宋体" w:eastAsia="仿宋_GB2312" w:cstheme="minorBidi"/>
                <w:kern w:val="0"/>
                <w:sz w:val="20"/>
                <w:szCs w:val="24"/>
                <w:lang w:bidi="ar-SA"/>
              </w:rPr>
            </w:pPr>
          </w:p>
          <w:p>
            <w:pPr>
              <w:widowControl/>
              <w:spacing w:line="600" w:lineRule="exact"/>
              <w:rPr>
                <w:rFonts w:ascii="宋体" w:hAnsi="宋体" w:eastAsia="仿宋_GB2312" w:cstheme="minorBidi"/>
                <w:kern w:val="0"/>
                <w:sz w:val="20"/>
                <w:szCs w:val="24"/>
                <w:lang w:bidi="ar-SA"/>
              </w:rPr>
            </w:pPr>
          </w:p>
          <w:p>
            <w:pPr>
              <w:widowControl/>
              <w:spacing w:line="600" w:lineRule="exact"/>
              <w:rPr>
                <w:rFonts w:ascii="宋体" w:hAnsi="宋体" w:eastAsia="仿宋_GB2312" w:cstheme="minorBidi"/>
                <w:kern w:val="0"/>
                <w:sz w:val="20"/>
                <w:szCs w:val="24"/>
                <w:lang w:bidi="ar-SA"/>
              </w:rPr>
            </w:pPr>
          </w:p>
          <w:p>
            <w:pPr>
              <w:widowControl/>
              <w:spacing w:line="600" w:lineRule="exact"/>
              <w:rPr>
                <w:rFonts w:ascii="宋体" w:hAnsi="宋体" w:eastAsia="仿宋_GB2312" w:cstheme="minorBidi"/>
                <w:kern w:val="0"/>
                <w:sz w:val="20"/>
                <w:szCs w:val="24"/>
                <w:lang w:bidi="ar-SA"/>
              </w:rPr>
            </w:pPr>
          </w:p>
          <w:p>
            <w:pPr>
              <w:widowControl/>
              <w:spacing w:line="600" w:lineRule="exact"/>
              <w:rPr>
                <w:rFonts w:ascii="宋体" w:hAnsi="宋体" w:eastAsia="仿宋_GB2312" w:cstheme="minorBidi"/>
                <w:kern w:val="0"/>
                <w:sz w:val="20"/>
                <w:szCs w:val="24"/>
                <w:lang w:bidi="ar-SA"/>
              </w:rPr>
            </w:pPr>
          </w:p>
          <w:p>
            <w:pPr>
              <w:widowControl/>
              <w:spacing w:line="600" w:lineRule="exact"/>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（此栏内应填写明确意见）</w:t>
            </w:r>
          </w:p>
          <w:p>
            <w:pPr>
              <w:widowControl/>
              <w:spacing w:line="600" w:lineRule="exact"/>
              <w:ind w:firstLine="5490" w:firstLineChars="2745"/>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负责人签字：</w:t>
            </w:r>
          </w:p>
          <w:p>
            <w:pPr>
              <w:widowControl/>
              <w:spacing w:line="600" w:lineRule="exact"/>
              <w:ind w:firstLine="5664" w:firstLineChars="2832"/>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单位盖章：</w:t>
            </w:r>
          </w:p>
          <w:p>
            <w:pPr>
              <w:spacing w:line="600" w:lineRule="exact"/>
              <w:jc w:val="center"/>
              <w:rPr>
                <w:rFonts w:ascii="宋体" w:hAnsi="宋体" w:eastAsia="仿宋_GB2312" w:cstheme="minorBidi"/>
                <w:kern w:val="0"/>
                <w:sz w:val="20"/>
                <w:szCs w:val="24"/>
                <w:lang w:bidi="ar-SA"/>
              </w:rPr>
            </w:pPr>
            <w:r>
              <w:rPr>
                <w:rFonts w:hint="eastAsia" w:ascii="宋体" w:hAnsi="宋体" w:eastAsia="仿宋_GB2312" w:cstheme="minorBidi"/>
                <w:kern w:val="0"/>
                <w:sz w:val="20"/>
                <w:szCs w:val="24"/>
                <w:lang w:bidi="ar-SA"/>
              </w:rPr>
              <w:t xml:space="preserve">                                                              年   月   日</w:t>
            </w:r>
          </w:p>
          <w:p>
            <w:pPr>
              <w:widowControl/>
              <w:spacing w:line="600" w:lineRule="exact"/>
              <w:rPr>
                <w:rFonts w:ascii="宋体" w:hAnsi="宋体" w:eastAsia="仿宋_GB2312" w:cstheme="minorBidi"/>
                <w:kern w:val="0"/>
                <w:sz w:val="20"/>
                <w:szCs w:val="24"/>
                <w:lang w:bidi="ar-SA"/>
              </w:rPr>
            </w:pPr>
          </w:p>
        </w:tc>
      </w:tr>
    </w:tbl>
    <w:p>
      <w:pPr>
        <w:spacing w:line="240" w:lineRule="exact"/>
        <w:ind w:firstLine="442" w:firstLineChars="200"/>
        <w:rPr>
          <w:rFonts w:ascii="仿宋_GB2312" w:hAnsi="宋体" w:eastAsia="仿宋_GB2312" w:cstheme="minorBidi"/>
          <w:b/>
          <w:sz w:val="22"/>
          <w:szCs w:val="24"/>
          <w:lang w:bidi="ar-SA"/>
        </w:rPr>
      </w:pPr>
    </w:p>
    <w:p>
      <w:pPr>
        <w:spacing w:line="240" w:lineRule="exact"/>
        <w:ind w:firstLine="442" w:firstLineChars="200"/>
        <w:rPr>
          <w:rFonts w:ascii="仿宋_GB2312" w:hAnsi="宋体" w:eastAsia="仿宋_GB2312" w:cstheme="minorBidi"/>
          <w:b/>
          <w:sz w:val="22"/>
          <w:szCs w:val="24"/>
          <w:lang w:bidi="ar-SA"/>
        </w:rPr>
      </w:pPr>
    </w:p>
    <w:p>
      <w:pPr>
        <w:spacing w:line="240" w:lineRule="exact"/>
        <w:ind w:firstLine="442" w:firstLineChars="200"/>
        <w:rPr>
          <w:rFonts w:ascii="仿宋_GB2312" w:hAnsi="宋体" w:eastAsia="仿宋_GB2312" w:cstheme="minorBidi"/>
          <w:b/>
          <w:sz w:val="22"/>
          <w:szCs w:val="24"/>
          <w:lang w:bidi="ar-SA"/>
        </w:rPr>
      </w:pPr>
    </w:p>
    <w:p>
      <w:pPr>
        <w:spacing w:line="240" w:lineRule="exact"/>
        <w:ind w:firstLine="442" w:firstLineChars="200"/>
        <w:rPr>
          <w:rFonts w:ascii="仿宋_GB2312" w:hAnsi="宋体" w:eastAsia="仿宋_GB2312" w:cstheme="minorBidi"/>
          <w:b/>
          <w:sz w:val="22"/>
          <w:szCs w:val="24"/>
          <w:lang w:bidi="ar-SA"/>
        </w:rPr>
      </w:pPr>
    </w:p>
    <w:p>
      <w:pPr>
        <w:spacing w:line="600" w:lineRule="exact"/>
        <w:ind w:firstLine="0" w:firstLineChars="0"/>
        <w:rPr>
          <w:rFonts w:ascii="仿宋_GB2312" w:hAnsi="宋体" w:eastAsia="仿宋_GB2312" w:cstheme="minorBidi"/>
          <w:b/>
          <w:sz w:val="22"/>
          <w:szCs w:val="24"/>
          <w:lang w:bidi="ar-SA"/>
        </w:rPr>
      </w:pPr>
      <w:r>
        <w:rPr>
          <w:rFonts w:ascii="仿宋_GB2312" w:hAnsi="宋体" w:eastAsia="仿宋_GB2312" w:cstheme="minorBidi"/>
          <w:b/>
          <w:sz w:val="22"/>
          <w:szCs w:val="24"/>
          <w:lang w:bidi="ar-SA"/>
        </w:rPr>
        <w:br w:type="page"/>
      </w:r>
    </w:p>
    <w:p>
      <w:pPr>
        <w:spacing w:line="600" w:lineRule="exact"/>
        <w:jc w:val="center"/>
        <w:rPr>
          <w:rFonts w:eastAsia="仿宋_GB2312" w:asciiTheme="minorHAnsi" w:hAnsiTheme="minorHAnsi" w:cstheme="minorBidi"/>
          <w:b/>
          <w:spacing w:val="40"/>
          <w:kern w:val="20"/>
          <w:sz w:val="34"/>
          <w:szCs w:val="24"/>
          <w:lang w:bidi="ar-SA"/>
        </w:rPr>
      </w:pPr>
      <w:r>
        <w:rPr>
          <w:rFonts w:hint="eastAsia" w:eastAsia="仿宋_GB2312" w:asciiTheme="minorHAnsi" w:hAnsiTheme="minorHAnsi" w:cstheme="minorBidi"/>
          <w:b/>
          <w:spacing w:val="40"/>
          <w:kern w:val="20"/>
          <w:sz w:val="34"/>
          <w:szCs w:val="24"/>
          <w:lang w:bidi="ar-SA"/>
        </w:rPr>
        <w:t>企业法定代表人声明</w:t>
      </w:r>
    </w:p>
    <w:tbl>
      <w:tblPr>
        <w:tblStyle w:val="13"/>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6" w:hRule="atLeast"/>
          <w:jc w:val="center"/>
        </w:trPr>
        <w:tc>
          <w:tcPr>
            <w:tcW w:w="9490" w:type="dxa"/>
          </w:tcPr>
          <w:p>
            <w:pPr>
              <w:pStyle w:val="4"/>
              <w:ind w:firstLine="880"/>
              <w:rPr>
                <w:sz w:val="22"/>
              </w:rPr>
            </w:pPr>
          </w:p>
          <w:p>
            <w:pPr>
              <w:pStyle w:val="4"/>
              <w:ind w:firstLine="880"/>
              <w:rPr>
                <w:sz w:val="22"/>
              </w:rPr>
            </w:pPr>
          </w:p>
          <w:p>
            <w:pPr>
              <w:pStyle w:val="4"/>
              <w:ind w:firstLine="0" w:firstLineChars="0"/>
              <w:rPr>
                <w:sz w:val="22"/>
              </w:rPr>
            </w:pPr>
          </w:p>
          <w:p>
            <w:pPr>
              <w:pStyle w:val="4"/>
              <w:spacing w:line="360" w:lineRule="exact"/>
              <w:ind w:firstLine="466" w:firstLineChars="200"/>
              <w:rPr>
                <w:b/>
                <w:spacing w:val="6"/>
                <w:sz w:val="22"/>
              </w:rPr>
            </w:pPr>
            <w:r>
              <w:rPr>
                <w:rFonts w:hint="eastAsia"/>
                <w:b/>
                <w:spacing w:val="6"/>
                <w:sz w:val="22"/>
              </w:rPr>
              <w:t>本人　</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b/>
                <w:spacing w:val="6"/>
                <w:sz w:val="22"/>
              </w:rPr>
              <w:t>　（法定代表人）</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r>
              <w:rPr>
                <w:rFonts w:hint="eastAsia"/>
                <w:b/>
                <w:spacing w:val="6"/>
                <w:sz w:val="22"/>
              </w:rPr>
              <w:t>（身份证号码）郑重声明：</w:t>
            </w:r>
          </w:p>
          <w:p>
            <w:pPr>
              <w:pStyle w:val="4"/>
              <w:spacing w:line="360" w:lineRule="exact"/>
              <w:ind w:firstLine="466" w:firstLineChars="200"/>
              <w:rPr>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360" w:lineRule="exact"/>
              <w:rPr>
                <w:rFonts w:eastAsia="仿宋_GB2312" w:asciiTheme="minorHAnsi" w:hAnsiTheme="minorHAnsi" w:cstheme="minorBidi"/>
                <w:b/>
                <w:spacing w:val="6"/>
                <w:sz w:val="22"/>
                <w:szCs w:val="24"/>
                <w:lang w:bidi="ar-SA"/>
              </w:rPr>
            </w:pPr>
          </w:p>
          <w:p>
            <w:pPr>
              <w:spacing w:line="360" w:lineRule="exact"/>
              <w:rPr>
                <w:rFonts w:eastAsia="仿宋_GB2312" w:asciiTheme="minorHAnsi" w:hAnsiTheme="minorHAnsi" w:cstheme="minorBidi"/>
                <w:b/>
                <w:sz w:val="22"/>
                <w:szCs w:val="24"/>
                <w:lang w:bidi="ar-SA"/>
              </w:rPr>
            </w:pPr>
          </w:p>
          <w:p>
            <w:pPr>
              <w:spacing w:line="360" w:lineRule="exact"/>
              <w:rPr>
                <w:rFonts w:eastAsia="仿宋_GB2312" w:asciiTheme="minorHAnsi" w:hAnsiTheme="minorHAnsi" w:cstheme="minorBidi"/>
                <w:b/>
                <w:sz w:val="22"/>
                <w:szCs w:val="24"/>
                <w:lang w:bidi="ar-SA"/>
              </w:rPr>
            </w:pPr>
          </w:p>
          <w:p>
            <w:pPr>
              <w:spacing w:line="360" w:lineRule="exact"/>
              <w:ind w:firstLine="2650" w:firstLineChars="1200"/>
              <w:rPr>
                <w:rFonts w:eastAsia="仿宋_GB2312" w:asciiTheme="minorHAnsi" w:hAnsiTheme="minorHAnsi" w:cstheme="minorBidi"/>
                <w:b/>
                <w:sz w:val="22"/>
                <w:szCs w:val="24"/>
                <w:lang w:bidi="ar-SA"/>
              </w:rPr>
            </w:pPr>
            <w:r>
              <w:rPr>
                <w:rFonts w:hint="eastAsia" w:eastAsia="仿宋_GB2312" w:asciiTheme="minorHAnsi" w:hAnsiTheme="minorHAnsi" w:cstheme="minorBidi"/>
                <w:b/>
                <w:sz w:val="22"/>
                <w:szCs w:val="24"/>
                <w:lang w:bidi="ar-SA"/>
              </w:rPr>
              <w:t>企业法定代表人：（签字）</w:t>
            </w:r>
            <w:r>
              <w:rPr>
                <w:rFonts w:hint="eastAsia" w:eastAsia="仿宋_GB2312" w:asciiTheme="minorHAnsi" w:hAnsiTheme="minorHAnsi" w:cstheme="minorBidi"/>
                <w:b/>
                <w:sz w:val="22"/>
                <w:szCs w:val="24"/>
                <w:lang w:val="en-US" w:eastAsia="zh-CN" w:bidi="ar-SA"/>
              </w:rPr>
              <w:t xml:space="preserve">            </w:t>
            </w:r>
            <w:r>
              <w:rPr>
                <w:rFonts w:hint="eastAsia" w:eastAsia="仿宋_GB2312" w:asciiTheme="minorHAnsi" w:hAnsiTheme="minorHAnsi" w:cstheme="minorBidi"/>
                <w:b/>
                <w:sz w:val="22"/>
                <w:szCs w:val="24"/>
                <w:lang w:bidi="ar-SA"/>
              </w:rPr>
              <w:t>（公章）</w:t>
            </w:r>
          </w:p>
          <w:p>
            <w:pPr>
              <w:spacing w:line="360" w:lineRule="exact"/>
              <w:ind w:firstLine="2650" w:firstLineChars="1200"/>
              <w:rPr>
                <w:rFonts w:eastAsia="仿宋_GB2312" w:asciiTheme="minorHAnsi" w:hAnsiTheme="minorHAnsi" w:cstheme="minorBidi"/>
                <w:b/>
                <w:sz w:val="22"/>
                <w:szCs w:val="24"/>
                <w:lang w:bidi="ar-SA"/>
              </w:rPr>
            </w:pPr>
          </w:p>
          <w:p>
            <w:pPr>
              <w:spacing w:line="360" w:lineRule="exact"/>
              <w:ind w:firstLine="2794" w:firstLineChars="1200"/>
              <w:jc w:val="right"/>
              <w:rPr>
                <w:rFonts w:eastAsia="仿宋_GB2312" w:asciiTheme="minorHAnsi" w:hAnsiTheme="minorHAnsi" w:cstheme="minorBidi"/>
                <w:sz w:val="22"/>
                <w:szCs w:val="24"/>
                <w:lang w:bidi="ar-SA"/>
              </w:rPr>
            </w:pPr>
            <w:r>
              <w:rPr>
                <w:rFonts w:hint="eastAsia" w:ascii="仿宋_GB2312" w:eastAsia="仿宋_GB2312" w:hAnsiTheme="minorHAnsi" w:cstheme="minorBidi"/>
                <w:b/>
                <w:spacing w:val="6"/>
                <w:sz w:val="22"/>
                <w:szCs w:val="24"/>
                <w:lang w:bidi="ar-SA"/>
              </w:rPr>
              <w:t>××××</w:t>
            </w:r>
            <w:r>
              <w:rPr>
                <w:rFonts w:hint="eastAsia" w:eastAsia="仿宋_GB2312" w:asciiTheme="minorHAnsi" w:hAnsiTheme="minorHAnsi" w:cstheme="minorBidi"/>
                <w:b/>
                <w:sz w:val="22"/>
                <w:szCs w:val="24"/>
                <w:lang w:bidi="ar-SA"/>
              </w:rPr>
              <w:t>年</w:t>
            </w:r>
            <w:r>
              <w:rPr>
                <w:rFonts w:hint="eastAsia" w:ascii="仿宋_GB2312" w:eastAsia="仿宋_GB2312" w:hAnsiTheme="minorHAnsi" w:cstheme="minorBidi"/>
                <w:b/>
                <w:spacing w:val="6"/>
                <w:sz w:val="22"/>
                <w:szCs w:val="24"/>
                <w:lang w:bidi="ar-SA"/>
              </w:rPr>
              <w:t>××</w:t>
            </w:r>
            <w:r>
              <w:rPr>
                <w:rFonts w:hint="eastAsia" w:eastAsia="仿宋_GB2312" w:asciiTheme="minorHAnsi" w:hAnsiTheme="minorHAnsi" w:cstheme="minorBidi"/>
                <w:b/>
                <w:sz w:val="22"/>
                <w:szCs w:val="24"/>
                <w:lang w:bidi="ar-SA"/>
              </w:rPr>
              <w:t>月</w:t>
            </w:r>
            <w:r>
              <w:rPr>
                <w:rFonts w:hint="eastAsia" w:ascii="仿宋_GB2312" w:eastAsia="仿宋_GB2312" w:hAnsiTheme="minorHAnsi" w:cstheme="minorBidi"/>
                <w:b/>
                <w:spacing w:val="6"/>
                <w:sz w:val="22"/>
                <w:szCs w:val="24"/>
                <w:lang w:bidi="ar-SA"/>
              </w:rPr>
              <w:t>××</w:t>
            </w:r>
            <w:r>
              <w:rPr>
                <w:rFonts w:hint="eastAsia" w:eastAsia="仿宋_GB2312" w:asciiTheme="minorHAnsi" w:hAnsiTheme="minorHAnsi" w:cstheme="minorBidi"/>
                <w:b/>
                <w:sz w:val="22"/>
                <w:szCs w:val="24"/>
                <w:lang w:bidi="ar-SA"/>
              </w:rPr>
              <w:t>日</w:t>
            </w:r>
          </w:p>
          <w:p>
            <w:pPr>
              <w:spacing w:line="360" w:lineRule="exact"/>
              <w:rPr>
                <w:rFonts w:eastAsia="仿宋_GB2312" w:asciiTheme="minorHAnsi" w:hAnsiTheme="minorHAnsi" w:cstheme="minorBidi"/>
                <w:sz w:val="22"/>
                <w:szCs w:val="24"/>
                <w:lang w:bidi="ar-SA"/>
              </w:rPr>
            </w:pPr>
          </w:p>
          <w:p>
            <w:pPr>
              <w:spacing w:line="360" w:lineRule="exact"/>
              <w:ind w:firstLine="2640" w:firstLineChars="1200"/>
              <w:rPr>
                <w:rFonts w:eastAsia="仿宋_GB2312" w:asciiTheme="minorHAnsi" w:hAnsiTheme="minorHAnsi" w:cstheme="minorBidi"/>
                <w:sz w:val="22"/>
                <w:szCs w:val="24"/>
                <w:lang w:bidi="ar-SA"/>
              </w:rPr>
            </w:pPr>
          </w:p>
        </w:tc>
      </w:tr>
    </w:tbl>
    <w:p>
      <w:pPr>
        <w:numPr>
          <w:ilvl w:val="0"/>
          <w:numId w:val="1"/>
        </w:numPr>
        <w:spacing w:line="600" w:lineRule="exact"/>
        <w:jc w:val="center"/>
        <w:rPr>
          <w:rFonts w:eastAsia="仿宋_GB2312" w:asciiTheme="minorHAnsi" w:hAnsiTheme="minorHAnsi" w:cstheme="minorBidi"/>
          <w:b/>
          <w:sz w:val="34"/>
          <w:szCs w:val="24"/>
          <w:lang w:bidi="ar-SA"/>
        </w:rPr>
      </w:pPr>
      <w:r>
        <w:rPr>
          <w:rFonts w:eastAsia="仿宋_GB2312" w:asciiTheme="minorHAnsi" w:hAnsiTheme="minorHAnsi" w:cstheme="minorBidi"/>
          <w:b/>
          <w:sz w:val="34"/>
          <w:szCs w:val="24"/>
          <w:lang w:bidi="ar-SA"/>
        </w:rPr>
        <w:t>企业基本情况</w:t>
      </w:r>
    </w:p>
    <w:tbl>
      <w:tblPr>
        <w:tblStyle w:val="13"/>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771"/>
        <w:gridCol w:w="59"/>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100"/>
                <w:sz w:val="22"/>
                <w:szCs w:val="24"/>
                <w:lang w:bidi="ar-SA"/>
              </w:rPr>
            </w:pPr>
            <w:r>
              <w:rPr>
                <w:rFonts w:hint="eastAsia" w:ascii="仿宋_GB2312" w:eastAsia="仿宋_GB2312" w:hAnsiTheme="minorHAnsi" w:cstheme="minorBidi"/>
                <w:spacing w:val="100"/>
                <w:sz w:val="22"/>
                <w:szCs w:val="24"/>
                <w:lang w:bidi="ar-SA"/>
              </w:rPr>
              <w:t>企业名称</w:t>
            </w:r>
          </w:p>
        </w:tc>
        <w:tc>
          <w:tcPr>
            <w:tcW w:w="7464" w:type="dxa"/>
            <w:gridSpan w:val="6"/>
            <w:vAlign w:val="center"/>
          </w:tcPr>
          <w:p>
            <w:pPr>
              <w:spacing w:line="440" w:lineRule="exact"/>
              <w:ind w:firstLine="663" w:firstLineChars="300"/>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line="440" w:lineRule="exact"/>
              <w:ind w:right="83" w:rightChars="26"/>
              <w:jc w:val="center"/>
              <w:rPr>
                <w:rFonts w:ascii="仿宋_GB2312" w:eastAsia="仿宋_GB2312" w:hAnsiTheme="minorHAnsi" w:cstheme="minorBidi"/>
                <w:spacing w:val="20"/>
                <w:sz w:val="22"/>
                <w:szCs w:val="24"/>
                <w:lang w:bidi="ar-SA"/>
              </w:rPr>
            </w:pPr>
            <w:r>
              <w:rPr>
                <w:rFonts w:hint="eastAsia" w:ascii="仿宋_GB2312" w:eastAsia="仿宋_GB2312" w:hAnsiTheme="minorHAnsi" w:cstheme="minorBidi"/>
                <w:spacing w:val="20"/>
                <w:sz w:val="22"/>
                <w:szCs w:val="24"/>
                <w:lang w:bidi="ar-SA"/>
              </w:rPr>
              <w:t>企业注册地址</w:t>
            </w:r>
          </w:p>
        </w:tc>
        <w:tc>
          <w:tcPr>
            <w:tcW w:w="7464" w:type="dxa"/>
            <w:gridSpan w:val="6"/>
            <w:vAlign w:val="center"/>
          </w:tcPr>
          <w:p>
            <w:pPr>
              <w:spacing w:line="4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省（自治区、直辖市）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（市、州、盟）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440" w:lineRule="exact"/>
              <w:jc w:val="center"/>
              <w:rPr>
                <w:rFonts w:ascii="仿宋_GB2312" w:eastAsia="仿宋_GB2312" w:hAnsiTheme="minorHAnsi" w:cstheme="minorBidi"/>
                <w:spacing w:val="20"/>
                <w:sz w:val="22"/>
                <w:szCs w:val="24"/>
                <w:lang w:bidi="ar-SA"/>
              </w:rPr>
            </w:pPr>
          </w:p>
        </w:tc>
        <w:tc>
          <w:tcPr>
            <w:tcW w:w="4597" w:type="dxa"/>
            <w:gridSpan w:val="3"/>
            <w:vAlign w:val="center"/>
          </w:tcPr>
          <w:p>
            <w:pPr>
              <w:spacing w:line="4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（路、道、巷、乡、镇）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号（村）</w:t>
            </w:r>
          </w:p>
        </w:tc>
        <w:tc>
          <w:tcPr>
            <w:tcW w:w="1280" w:type="dxa"/>
            <w:gridSpan w:val="2"/>
            <w:vAlign w:val="center"/>
          </w:tcPr>
          <w:p>
            <w:pPr>
              <w:spacing w:line="4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邮政编码</w:t>
            </w:r>
          </w:p>
        </w:tc>
        <w:tc>
          <w:tcPr>
            <w:tcW w:w="1587" w:type="dxa"/>
            <w:vAlign w:val="center"/>
          </w:tcPr>
          <w:p>
            <w:pPr>
              <w:pStyle w:val="5"/>
              <w:spacing w:line="280" w:lineRule="exact"/>
              <w:rPr>
                <w:rFonts w:ascii="仿宋_GB2312" w:eastAsia="仿宋_GB2312"/>
                <w:b/>
                <w:spacing w:val="6"/>
                <w:sz w:val="22"/>
              </w:rPr>
            </w:pPr>
            <w:r>
              <w:rPr>
                <w:rFonts w:hint="eastAsia" w:ascii="仿宋_GB2312"/>
                <w:sz w:val="22"/>
              </w:rPr>
              <w:t xml:space="preserve"> </w:t>
            </w:r>
            <w:r>
              <w:rPr>
                <w:rFonts w:hint="eastAsia" w:ascii="仿宋_GB2312"/>
                <w:sz w:val="22"/>
                <w:lang w:val="en-US" w:eastAsia="zh-CN"/>
              </w:rPr>
              <w:t xml:space="preserve">  </w:t>
            </w:r>
            <w:r>
              <w:rPr>
                <w:rFonts w:hint="eastAsia" w:ascii="仿宋_GB2312"/>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line="440" w:lineRule="exact"/>
              <w:jc w:val="center"/>
              <w:rPr>
                <w:rFonts w:ascii="仿宋_GB2312" w:eastAsia="仿宋_GB2312" w:hAnsiTheme="minorHAnsi" w:cstheme="minorBidi"/>
                <w:spacing w:val="20"/>
                <w:sz w:val="22"/>
                <w:szCs w:val="24"/>
                <w:lang w:bidi="ar-SA"/>
              </w:rPr>
            </w:pPr>
            <w:r>
              <w:rPr>
                <w:rFonts w:hint="eastAsia" w:ascii="仿宋_GB2312" w:eastAsia="仿宋_GB2312" w:hAnsiTheme="minorHAnsi" w:cstheme="minorBidi"/>
                <w:spacing w:val="20"/>
                <w:sz w:val="22"/>
                <w:szCs w:val="24"/>
                <w:lang w:bidi="ar-SA"/>
              </w:rPr>
              <w:t>企业详细地址</w:t>
            </w:r>
          </w:p>
        </w:tc>
        <w:tc>
          <w:tcPr>
            <w:tcW w:w="7464" w:type="dxa"/>
            <w:gridSpan w:val="6"/>
            <w:vAlign w:val="center"/>
          </w:tcPr>
          <w:p>
            <w:pPr>
              <w:spacing w:line="4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省（自治区、直辖市）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地区（市、州、盟）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县（区、市、旗）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440" w:lineRule="exact"/>
              <w:jc w:val="center"/>
              <w:rPr>
                <w:rFonts w:ascii="仿宋_GB2312" w:eastAsia="仿宋_GB2312" w:hAnsiTheme="minorHAnsi" w:cstheme="minorBidi"/>
                <w:sz w:val="22"/>
                <w:szCs w:val="24"/>
                <w:lang w:bidi="ar-SA"/>
              </w:rPr>
            </w:pPr>
          </w:p>
        </w:tc>
        <w:tc>
          <w:tcPr>
            <w:tcW w:w="4656" w:type="dxa"/>
            <w:gridSpan w:val="4"/>
            <w:vAlign w:val="center"/>
          </w:tcPr>
          <w:p>
            <w:pPr>
              <w:spacing w:line="4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街（路、道、巷、乡、镇）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号（村）</w:t>
            </w:r>
          </w:p>
        </w:tc>
        <w:tc>
          <w:tcPr>
            <w:tcW w:w="1221" w:type="dxa"/>
            <w:vAlign w:val="center"/>
          </w:tcPr>
          <w:p>
            <w:pPr>
              <w:spacing w:line="4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邮政编码</w:t>
            </w:r>
          </w:p>
        </w:tc>
        <w:tc>
          <w:tcPr>
            <w:tcW w:w="1587" w:type="dxa"/>
            <w:vAlign w:val="center"/>
          </w:tcPr>
          <w:p>
            <w:pPr>
              <w:pStyle w:val="5"/>
              <w:spacing w:line="440" w:lineRule="exact"/>
              <w:rPr>
                <w:rFonts w:ascii="仿宋_GB2312" w:eastAsia="仿宋_GB2312"/>
                <w:b/>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营业执照注册号</w:t>
            </w:r>
          </w:p>
        </w:tc>
        <w:tc>
          <w:tcPr>
            <w:tcW w:w="2826" w:type="dxa"/>
            <w:gridSpan w:val="2"/>
            <w:vAlign w:val="center"/>
          </w:tcPr>
          <w:p>
            <w:pPr>
              <w:spacing w:line="440" w:lineRule="exact"/>
              <w:rPr>
                <w:rFonts w:ascii="仿宋_GB2312" w:eastAsia="仿宋_GB2312" w:hAnsiTheme="minorHAnsi" w:cstheme="minorBidi"/>
                <w:spacing w:val="6"/>
                <w:sz w:val="22"/>
                <w:szCs w:val="24"/>
                <w:lang w:bidi="ar-SA"/>
              </w:rPr>
            </w:pPr>
          </w:p>
        </w:tc>
        <w:tc>
          <w:tcPr>
            <w:tcW w:w="1830" w:type="dxa"/>
            <w:gridSpan w:val="2"/>
            <w:vAlign w:val="center"/>
          </w:tcPr>
          <w:p>
            <w:pPr>
              <w:spacing w:line="440" w:lineRule="exact"/>
              <w:rPr>
                <w:rFonts w:ascii="仿宋_GB2312" w:eastAsia="仿宋_GB2312" w:hAnsiTheme="minorHAnsi" w:cstheme="minorBidi"/>
                <w:spacing w:val="6"/>
                <w:sz w:val="22"/>
                <w:szCs w:val="24"/>
                <w:lang w:bidi="ar-SA"/>
              </w:rPr>
            </w:pPr>
            <w:r>
              <w:rPr>
                <w:rFonts w:hint="eastAsia" w:ascii="仿宋_GB2312" w:eastAsia="仿宋_GB2312" w:hAnsiTheme="minorHAnsi" w:cstheme="minorBidi"/>
                <w:spacing w:val="6"/>
                <w:sz w:val="22"/>
                <w:szCs w:val="24"/>
                <w:lang w:bidi="ar-SA"/>
              </w:rPr>
              <w:t xml:space="preserve"> 组织机构代码</w:t>
            </w:r>
          </w:p>
        </w:tc>
        <w:tc>
          <w:tcPr>
            <w:tcW w:w="2808" w:type="dxa"/>
            <w:gridSpan w:val="2"/>
            <w:vAlign w:val="center"/>
          </w:tcPr>
          <w:p>
            <w:pPr>
              <w:spacing w:line="440" w:lineRule="exact"/>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100"/>
                <w:sz w:val="22"/>
                <w:szCs w:val="24"/>
                <w:lang w:bidi="ar-SA"/>
              </w:rPr>
            </w:pPr>
            <w:r>
              <w:rPr>
                <w:rFonts w:hint="eastAsia" w:ascii="仿宋_GB2312" w:eastAsia="仿宋_GB2312" w:hAnsiTheme="minorHAnsi" w:cstheme="minorBidi"/>
                <w:spacing w:val="100"/>
                <w:sz w:val="22"/>
                <w:szCs w:val="24"/>
                <w:lang w:bidi="ar-SA"/>
              </w:rPr>
              <w:t>企业类型</w:t>
            </w:r>
          </w:p>
        </w:tc>
        <w:tc>
          <w:tcPr>
            <w:tcW w:w="2826" w:type="dxa"/>
            <w:gridSpan w:val="2"/>
            <w:vAlign w:val="center"/>
          </w:tcPr>
          <w:p>
            <w:pPr>
              <w:spacing w:line="440" w:lineRule="exact"/>
              <w:jc w:val="center"/>
              <w:rPr>
                <w:rFonts w:ascii="仿宋_GB2312" w:eastAsia="仿宋_GB2312" w:hAnsiTheme="minorHAnsi" w:cstheme="minorBidi"/>
                <w:sz w:val="22"/>
                <w:szCs w:val="24"/>
                <w:lang w:bidi="ar-SA"/>
              </w:rPr>
            </w:pPr>
          </w:p>
        </w:tc>
        <w:tc>
          <w:tcPr>
            <w:tcW w:w="1830" w:type="dxa"/>
            <w:gridSpan w:val="2"/>
            <w:vAlign w:val="center"/>
          </w:tcPr>
          <w:p>
            <w:pPr>
              <w:spacing w:line="440" w:lineRule="exact"/>
              <w:jc w:val="center"/>
              <w:rPr>
                <w:rFonts w:ascii="仿宋_GB2312" w:eastAsia="仿宋_GB2312" w:hAnsiTheme="minorHAnsi" w:cstheme="minorBidi"/>
                <w:spacing w:val="30"/>
                <w:sz w:val="22"/>
                <w:szCs w:val="24"/>
                <w:lang w:bidi="ar-SA"/>
              </w:rPr>
            </w:pPr>
            <w:r>
              <w:rPr>
                <w:rFonts w:hint="eastAsia" w:ascii="仿宋_GB2312" w:eastAsia="仿宋_GB2312" w:hAnsiTheme="minorHAnsi" w:cstheme="minorBidi"/>
                <w:spacing w:val="30"/>
                <w:sz w:val="22"/>
                <w:szCs w:val="24"/>
                <w:lang w:bidi="ar-SA"/>
              </w:rPr>
              <w:t>建立时间</w:t>
            </w:r>
          </w:p>
        </w:tc>
        <w:tc>
          <w:tcPr>
            <w:tcW w:w="2808" w:type="dxa"/>
            <w:gridSpan w:val="2"/>
            <w:vAlign w:val="center"/>
          </w:tcPr>
          <w:p>
            <w:pPr>
              <w:spacing w:line="4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年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月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100"/>
                <w:sz w:val="22"/>
                <w:szCs w:val="24"/>
                <w:lang w:bidi="ar-SA"/>
              </w:rPr>
            </w:pPr>
            <w:r>
              <w:rPr>
                <w:rFonts w:hint="eastAsia" w:ascii="仿宋_GB2312" w:eastAsia="仿宋_GB2312" w:hAnsiTheme="minorHAnsi" w:cstheme="minorBidi"/>
                <w:spacing w:val="100"/>
                <w:sz w:val="22"/>
                <w:szCs w:val="24"/>
                <w:lang w:bidi="ar-SA"/>
              </w:rPr>
              <w:t>联系电话</w:t>
            </w:r>
          </w:p>
        </w:tc>
        <w:tc>
          <w:tcPr>
            <w:tcW w:w="2826" w:type="dxa"/>
            <w:gridSpan w:val="2"/>
            <w:vAlign w:val="center"/>
          </w:tcPr>
          <w:p>
            <w:pPr>
              <w:spacing w:line="440" w:lineRule="exact"/>
              <w:jc w:val="center"/>
              <w:rPr>
                <w:rFonts w:ascii="仿宋_GB2312" w:eastAsia="仿宋_GB2312" w:hAnsiTheme="minorHAnsi" w:cstheme="minorBidi"/>
                <w:b/>
                <w:sz w:val="22"/>
                <w:szCs w:val="24"/>
                <w:lang w:bidi="ar-SA"/>
              </w:rPr>
            </w:pPr>
          </w:p>
        </w:tc>
        <w:tc>
          <w:tcPr>
            <w:tcW w:w="1830" w:type="dxa"/>
            <w:gridSpan w:val="2"/>
            <w:vAlign w:val="center"/>
          </w:tcPr>
          <w:p>
            <w:pPr>
              <w:spacing w:line="440" w:lineRule="exact"/>
              <w:jc w:val="center"/>
              <w:rPr>
                <w:rFonts w:ascii="仿宋_GB2312" w:eastAsia="仿宋_GB2312" w:hAnsiTheme="minorHAnsi" w:cstheme="minorBidi"/>
                <w:spacing w:val="30"/>
                <w:sz w:val="22"/>
                <w:szCs w:val="24"/>
                <w:lang w:bidi="ar-SA"/>
              </w:rPr>
            </w:pPr>
            <w:r>
              <w:rPr>
                <w:rFonts w:hint="eastAsia" w:ascii="仿宋_GB2312" w:eastAsia="仿宋_GB2312" w:hAnsiTheme="minorHAnsi" w:cstheme="minorBidi"/>
                <w:spacing w:val="30"/>
                <w:sz w:val="22"/>
                <w:szCs w:val="24"/>
                <w:lang w:bidi="ar-SA"/>
              </w:rPr>
              <w:t>传　　真</w:t>
            </w:r>
          </w:p>
        </w:tc>
        <w:tc>
          <w:tcPr>
            <w:tcW w:w="2808" w:type="dxa"/>
            <w:gridSpan w:val="2"/>
            <w:vAlign w:val="center"/>
          </w:tcPr>
          <w:p>
            <w:pPr>
              <w:spacing w:line="4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100"/>
                <w:sz w:val="22"/>
                <w:szCs w:val="24"/>
                <w:lang w:bidi="ar-SA"/>
              </w:rPr>
            </w:pPr>
            <w:r>
              <w:rPr>
                <w:rFonts w:hint="eastAsia" w:ascii="仿宋_GB2312" w:eastAsia="仿宋_GB2312" w:hAnsiTheme="minorHAnsi" w:cstheme="minorBidi"/>
                <w:spacing w:val="100"/>
                <w:sz w:val="22"/>
                <w:szCs w:val="24"/>
                <w:lang w:bidi="ar-SA"/>
              </w:rPr>
              <w:t>企业网址</w:t>
            </w:r>
          </w:p>
        </w:tc>
        <w:tc>
          <w:tcPr>
            <w:tcW w:w="2826" w:type="dxa"/>
            <w:gridSpan w:val="2"/>
            <w:vAlign w:val="center"/>
          </w:tcPr>
          <w:p>
            <w:pPr>
              <w:spacing w:line="440" w:lineRule="exact"/>
              <w:jc w:val="center"/>
              <w:rPr>
                <w:rFonts w:ascii="仿宋_GB2312" w:eastAsia="仿宋_GB2312" w:hAnsiTheme="minorHAnsi" w:cstheme="minorBidi"/>
                <w:sz w:val="22"/>
                <w:szCs w:val="24"/>
                <w:lang w:bidi="ar-SA"/>
              </w:rPr>
            </w:pPr>
          </w:p>
        </w:tc>
        <w:tc>
          <w:tcPr>
            <w:tcW w:w="1830" w:type="dxa"/>
            <w:gridSpan w:val="2"/>
            <w:vAlign w:val="center"/>
          </w:tcPr>
          <w:p>
            <w:pPr>
              <w:spacing w:line="440" w:lineRule="exact"/>
              <w:jc w:val="center"/>
              <w:rPr>
                <w:rFonts w:ascii="仿宋_GB2312" w:eastAsia="仿宋_GB2312" w:hAnsiTheme="minorHAnsi" w:cstheme="minorBidi"/>
                <w:spacing w:val="30"/>
                <w:sz w:val="22"/>
                <w:szCs w:val="24"/>
                <w:lang w:bidi="ar-SA"/>
              </w:rPr>
            </w:pPr>
            <w:r>
              <w:rPr>
                <w:rFonts w:hint="eastAsia" w:ascii="仿宋_GB2312" w:eastAsia="仿宋_GB2312" w:hAnsiTheme="minorHAnsi" w:cstheme="minorBidi"/>
                <w:spacing w:val="30"/>
                <w:sz w:val="22"/>
                <w:szCs w:val="24"/>
                <w:lang w:bidi="ar-SA"/>
              </w:rPr>
              <w:t>电子信箱</w:t>
            </w:r>
          </w:p>
        </w:tc>
        <w:tc>
          <w:tcPr>
            <w:tcW w:w="2808" w:type="dxa"/>
            <w:gridSpan w:val="2"/>
            <w:vAlign w:val="center"/>
          </w:tcPr>
          <w:p>
            <w:pPr>
              <w:spacing w:line="440" w:lineRule="exact"/>
              <w:ind w:firstLine="221" w:firstLineChars="100"/>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50"/>
                <w:sz w:val="22"/>
                <w:szCs w:val="24"/>
                <w:lang w:bidi="ar-SA"/>
              </w:rPr>
            </w:pPr>
            <w:r>
              <w:rPr>
                <w:rFonts w:hint="eastAsia" w:ascii="仿宋_GB2312" w:eastAsia="仿宋_GB2312" w:hAnsiTheme="minorHAnsi" w:cstheme="minorBidi"/>
                <w:spacing w:val="50"/>
                <w:sz w:val="22"/>
                <w:szCs w:val="24"/>
                <w:lang w:bidi="ar-SA"/>
              </w:rPr>
              <w:t>法定代表人</w:t>
            </w:r>
          </w:p>
        </w:tc>
        <w:tc>
          <w:tcPr>
            <w:tcW w:w="1311" w:type="dxa"/>
            <w:vAlign w:val="center"/>
          </w:tcPr>
          <w:p>
            <w:pPr>
              <w:spacing w:line="440" w:lineRule="exact"/>
              <w:jc w:val="center"/>
              <w:rPr>
                <w:rFonts w:ascii="仿宋_GB2312" w:eastAsia="仿宋_GB2312" w:hAnsiTheme="minorHAnsi" w:cstheme="minorBidi"/>
                <w:b/>
                <w:sz w:val="22"/>
                <w:szCs w:val="24"/>
                <w:lang w:bidi="ar-SA"/>
              </w:rPr>
            </w:pPr>
          </w:p>
        </w:tc>
        <w:tc>
          <w:tcPr>
            <w:tcW w:w="1515" w:type="dxa"/>
            <w:vAlign w:val="center"/>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职务</w:t>
            </w:r>
          </w:p>
        </w:tc>
        <w:tc>
          <w:tcPr>
            <w:tcW w:w="1830" w:type="dxa"/>
            <w:gridSpan w:val="2"/>
            <w:vAlign w:val="center"/>
          </w:tcPr>
          <w:p>
            <w:pPr>
              <w:spacing w:line="440" w:lineRule="exact"/>
              <w:jc w:val="center"/>
              <w:rPr>
                <w:rFonts w:ascii="仿宋_GB2312" w:eastAsia="仿宋_GB2312" w:hAnsiTheme="minorHAnsi" w:cstheme="minorBidi"/>
                <w:sz w:val="22"/>
                <w:szCs w:val="24"/>
                <w:lang w:bidi="ar-SA"/>
              </w:rPr>
            </w:pPr>
          </w:p>
        </w:tc>
        <w:tc>
          <w:tcPr>
            <w:tcW w:w="1221" w:type="dxa"/>
            <w:vAlign w:val="center"/>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职称</w:t>
            </w:r>
          </w:p>
        </w:tc>
        <w:tc>
          <w:tcPr>
            <w:tcW w:w="1587" w:type="dxa"/>
            <w:vAlign w:val="center"/>
          </w:tcPr>
          <w:p>
            <w:pPr>
              <w:spacing w:line="4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100"/>
                <w:sz w:val="22"/>
                <w:szCs w:val="24"/>
                <w:lang w:bidi="ar-SA"/>
              </w:rPr>
            </w:pPr>
            <w:r>
              <w:rPr>
                <w:rFonts w:hint="eastAsia" w:ascii="仿宋_GB2312" w:eastAsia="仿宋_GB2312" w:hAnsiTheme="minorHAnsi" w:cstheme="minorBidi"/>
                <w:spacing w:val="100"/>
                <w:sz w:val="22"/>
                <w:szCs w:val="24"/>
                <w:lang w:bidi="ar-SA"/>
              </w:rPr>
              <w:t>企业经理</w:t>
            </w:r>
          </w:p>
        </w:tc>
        <w:tc>
          <w:tcPr>
            <w:tcW w:w="1311" w:type="dxa"/>
            <w:vAlign w:val="center"/>
          </w:tcPr>
          <w:p>
            <w:pPr>
              <w:spacing w:line="440" w:lineRule="exact"/>
              <w:jc w:val="center"/>
              <w:rPr>
                <w:rFonts w:ascii="仿宋_GB2312" w:eastAsia="仿宋_GB2312" w:hAnsiTheme="minorHAnsi" w:cstheme="minorBidi"/>
                <w:b/>
                <w:sz w:val="22"/>
                <w:szCs w:val="24"/>
                <w:lang w:bidi="ar-SA"/>
              </w:rPr>
            </w:pPr>
          </w:p>
        </w:tc>
        <w:tc>
          <w:tcPr>
            <w:tcW w:w="1515" w:type="dxa"/>
            <w:vAlign w:val="center"/>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职务</w:t>
            </w:r>
          </w:p>
        </w:tc>
        <w:tc>
          <w:tcPr>
            <w:tcW w:w="1830" w:type="dxa"/>
            <w:gridSpan w:val="2"/>
            <w:vAlign w:val="center"/>
          </w:tcPr>
          <w:p>
            <w:pPr>
              <w:spacing w:line="440" w:lineRule="exact"/>
              <w:jc w:val="center"/>
              <w:rPr>
                <w:rFonts w:ascii="仿宋_GB2312" w:eastAsia="仿宋_GB2312" w:hAnsiTheme="minorHAnsi" w:cstheme="minorBidi"/>
                <w:b/>
                <w:sz w:val="22"/>
                <w:szCs w:val="24"/>
                <w:lang w:bidi="ar-SA"/>
              </w:rPr>
            </w:pPr>
          </w:p>
        </w:tc>
        <w:tc>
          <w:tcPr>
            <w:tcW w:w="1221" w:type="dxa"/>
            <w:vAlign w:val="center"/>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职称</w:t>
            </w:r>
          </w:p>
        </w:tc>
        <w:tc>
          <w:tcPr>
            <w:tcW w:w="1587" w:type="dxa"/>
            <w:vAlign w:val="center"/>
          </w:tcPr>
          <w:p>
            <w:pPr>
              <w:spacing w:line="4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56"/>
                <w:sz w:val="22"/>
                <w:szCs w:val="24"/>
                <w:lang w:bidi="ar-SA"/>
              </w:rPr>
            </w:pPr>
            <w:r>
              <w:rPr>
                <w:rFonts w:hint="eastAsia" w:ascii="仿宋_GB2312" w:eastAsia="仿宋_GB2312" w:hAnsiTheme="minorHAnsi" w:cstheme="minorBidi"/>
                <w:spacing w:val="56"/>
                <w:sz w:val="22"/>
                <w:szCs w:val="24"/>
                <w:lang w:bidi="ar-SA"/>
              </w:rPr>
              <w:t>总工程师</w:t>
            </w:r>
          </w:p>
        </w:tc>
        <w:tc>
          <w:tcPr>
            <w:tcW w:w="1311" w:type="dxa"/>
            <w:vAlign w:val="center"/>
          </w:tcPr>
          <w:p>
            <w:pPr>
              <w:spacing w:line="440" w:lineRule="exact"/>
              <w:jc w:val="center"/>
              <w:rPr>
                <w:rFonts w:ascii="仿宋_GB2312" w:eastAsia="仿宋_GB2312" w:hAnsiTheme="minorHAnsi" w:cstheme="minorBidi"/>
                <w:sz w:val="22"/>
                <w:szCs w:val="24"/>
                <w:lang w:bidi="ar-SA"/>
              </w:rPr>
            </w:pPr>
          </w:p>
        </w:tc>
        <w:tc>
          <w:tcPr>
            <w:tcW w:w="1515" w:type="dxa"/>
            <w:vAlign w:val="center"/>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职务</w:t>
            </w:r>
          </w:p>
        </w:tc>
        <w:tc>
          <w:tcPr>
            <w:tcW w:w="1830" w:type="dxa"/>
            <w:gridSpan w:val="2"/>
            <w:vAlign w:val="center"/>
          </w:tcPr>
          <w:p>
            <w:pPr>
              <w:spacing w:line="440" w:lineRule="exact"/>
              <w:jc w:val="center"/>
              <w:rPr>
                <w:rFonts w:ascii="仿宋_GB2312" w:eastAsia="仿宋_GB2312" w:hAnsiTheme="minorHAnsi" w:cstheme="minorBidi"/>
                <w:b/>
                <w:sz w:val="22"/>
                <w:szCs w:val="24"/>
                <w:lang w:bidi="ar-SA"/>
              </w:rPr>
            </w:pPr>
          </w:p>
        </w:tc>
        <w:tc>
          <w:tcPr>
            <w:tcW w:w="1221" w:type="dxa"/>
            <w:vAlign w:val="center"/>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职称</w:t>
            </w:r>
          </w:p>
        </w:tc>
        <w:tc>
          <w:tcPr>
            <w:tcW w:w="1587" w:type="dxa"/>
            <w:vAlign w:val="center"/>
          </w:tcPr>
          <w:p>
            <w:pPr>
              <w:spacing w:line="4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仿宋_GB2312" w:eastAsia="仿宋_GB2312" w:hAnsiTheme="minorHAnsi" w:cstheme="minorBidi"/>
                <w:spacing w:val="56"/>
                <w:sz w:val="22"/>
                <w:szCs w:val="24"/>
                <w:lang w:bidi="ar-SA"/>
              </w:rPr>
            </w:pPr>
            <w:r>
              <w:rPr>
                <w:rFonts w:hint="eastAsia" w:ascii="仿宋_GB2312" w:eastAsia="仿宋_GB2312" w:hAnsiTheme="minorHAnsi" w:cstheme="minorBidi"/>
                <w:spacing w:val="56"/>
                <w:sz w:val="22"/>
                <w:szCs w:val="24"/>
                <w:lang w:bidi="ar-SA"/>
              </w:rPr>
              <w:t>施工安全生产许可证</w:t>
            </w:r>
            <w:r>
              <w:rPr>
                <w:rFonts w:hint="eastAsia" w:ascii="仿宋_GB2312" w:eastAsia="仿宋_GB2312" w:hAnsiTheme="minorHAnsi" w:cstheme="minorBidi"/>
                <w:spacing w:val="6"/>
                <w:sz w:val="22"/>
                <w:szCs w:val="24"/>
                <w:lang w:bidi="ar-SA"/>
              </w:rPr>
              <w:t>编号</w:t>
            </w:r>
          </w:p>
        </w:tc>
        <w:tc>
          <w:tcPr>
            <w:tcW w:w="2826" w:type="dxa"/>
            <w:gridSpan w:val="2"/>
            <w:vAlign w:val="center"/>
          </w:tcPr>
          <w:p>
            <w:pPr>
              <w:spacing w:line="440" w:lineRule="exact"/>
              <w:jc w:val="center"/>
              <w:rPr>
                <w:rFonts w:ascii="仿宋_GB2312" w:eastAsia="仿宋_GB2312" w:hAnsiTheme="minorHAnsi" w:cstheme="minorBidi"/>
                <w:sz w:val="22"/>
                <w:szCs w:val="24"/>
                <w:lang w:bidi="ar-SA"/>
              </w:rPr>
            </w:pPr>
          </w:p>
          <w:p>
            <w:pPr>
              <w:spacing w:line="440" w:lineRule="exact"/>
              <w:rPr>
                <w:rFonts w:ascii="仿宋_GB2312" w:eastAsia="仿宋_GB2312" w:hAnsiTheme="minorHAnsi" w:cstheme="minorBidi"/>
                <w:sz w:val="22"/>
                <w:szCs w:val="24"/>
                <w:lang w:bidi="ar-SA"/>
              </w:rPr>
            </w:pPr>
          </w:p>
        </w:tc>
        <w:tc>
          <w:tcPr>
            <w:tcW w:w="1830" w:type="dxa"/>
            <w:gridSpan w:val="2"/>
            <w:vAlign w:val="center"/>
          </w:tcPr>
          <w:p>
            <w:pPr>
              <w:spacing w:line="440" w:lineRule="exact"/>
              <w:jc w:val="center"/>
              <w:rPr>
                <w:rFonts w:ascii="仿宋_GB2312" w:eastAsia="仿宋_GB2312" w:hAnsiTheme="minorHAnsi" w:cstheme="minorBidi"/>
                <w:spacing w:val="6"/>
                <w:sz w:val="22"/>
                <w:szCs w:val="24"/>
                <w:lang w:bidi="ar-SA"/>
              </w:rPr>
            </w:pPr>
            <w:r>
              <w:rPr>
                <w:rFonts w:hint="eastAsia" w:ascii="仿宋_GB2312" w:eastAsia="仿宋_GB2312" w:hAnsiTheme="minorHAnsi" w:cstheme="minorBidi"/>
                <w:spacing w:val="6"/>
                <w:sz w:val="22"/>
                <w:szCs w:val="24"/>
                <w:lang w:bidi="ar-SA"/>
              </w:rPr>
              <w:t>有效期至</w:t>
            </w:r>
          </w:p>
        </w:tc>
        <w:tc>
          <w:tcPr>
            <w:tcW w:w="2808" w:type="dxa"/>
            <w:gridSpan w:val="2"/>
            <w:vAlign w:val="center"/>
          </w:tcPr>
          <w:p>
            <w:pPr>
              <w:spacing w:line="440" w:lineRule="exact"/>
              <w:jc w:val="center"/>
              <w:rPr>
                <w:rFonts w:ascii="仿宋_GB2312" w:eastAsia="仿宋_GB2312" w:hAnsiTheme="minorHAnsi" w:cstheme="minorBidi"/>
                <w:spacing w:val="6"/>
                <w:sz w:val="22"/>
                <w:szCs w:val="24"/>
                <w:lang w:bidi="ar-SA"/>
              </w:rPr>
            </w:pPr>
          </w:p>
        </w:tc>
      </w:tr>
    </w:tbl>
    <w:tbl>
      <w:tblPr>
        <w:tblStyle w:val="13"/>
        <w:tblpPr w:leftFromText="180" w:rightFromText="180" w:vertAnchor="page" w:horzAnchor="margin" w:tblpXSpec="center" w:tblpY="1304"/>
        <w:tblW w:w="9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restart"/>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企业主要人员状况</w:t>
            </w:r>
          </w:p>
          <w:p>
            <w:pPr>
              <w:spacing w:line="340" w:lineRule="exact"/>
              <w:jc w:val="center"/>
              <w:rPr>
                <w:rFonts w:ascii="仿宋_GB2312" w:eastAsia="仿宋_GB2312" w:hAnsiTheme="minorHAnsi" w:cstheme="minorBidi"/>
                <w:sz w:val="22"/>
                <w:szCs w:val="24"/>
                <w:lang w:bidi="ar-SA"/>
              </w:rPr>
            </w:pPr>
          </w:p>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从业人员年末人数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人；年末离退休人员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从业人员年平均人数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人；其中：管理人员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28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b/>
                <w:sz w:val="22"/>
                <w:szCs w:val="24"/>
                <w:lang w:bidi="ar-SA"/>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总数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45" w:type="dxa"/>
            <w:vMerge w:val="restart"/>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其中</w:t>
            </w:r>
          </w:p>
        </w:tc>
        <w:tc>
          <w:tcPr>
            <w:tcW w:w="3930" w:type="dxa"/>
            <w:gridSpan w:val="3"/>
            <w:vAlign w:val="center"/>
          </w:tcPr>
          <w:p>
            <w:pPr>
              <w:spacing w:line="340" w:lineRule="exact"/>
              <w:ind w:firstLine="580" w:firstLineChars="250"/>
              <w:rPr>
                <w:rFonts w:ascii="仿宋_GB2312" w:eastAsia="仿宋_GB2312" w:hAnsiTheme="minorHAnsi" w:cstheme="minorBidi"/>
                <w:sz w:val="22"/>
                <w:szCs w:val="24"/>
                <w:lang w:bidi="ar-SA"/>
              </w:rPr>
            </w:pPr>
            <w:r>
              <w:rPr>
                <w:rFonts w:hint="eastAsia" w:ascii="仿宋_GB2312" w:eastAsia="仿宋_GB2312" w:hAnsiTheme="minorHAnsi" w:cstheme="minorBidi"/>
                <w:spacing w:val="6"/>
                <w:sz w:val="22"/>
                <w:szCs w:val="24"/>
                <w:lang w:bidi="ar-SA"/>
              </w:rPr>
              <w:t>一级注册建造师</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二级注册建造师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45" w:type="dxa"/>
            <w:vMerge w:val="continue"/>
            <w:vAlign w:val="center"/>
          </w:tcPr>
          <w:p>
            <w:pPr>
              <w:spacing w:line="340" w:lineRule="exact"/>
              <w:jc w:val="left"/>
              <w:rPr>
                <w:rFonts w:ascii="仿宋_GB2312" w:eastAsia="仿宋_GB2312" w:hAnsiTheme="minorHAnsi" w:cstheme="minorBidi"/>
                <w:sz w:val="22"/>
                <w:szCs w:val="24"/>
                <w:lang w:bidi="ar-SA"/>
              </w:rPr>
            </w:pPr>
          </w:p>
        </w:tc>
        <w:tc>
          <w:tcPr>
            <w:tcW w:w="3930" w:type="dxa"/>
            <w:gridSpan w:val="3"/>
            <w:vAlign w:val="center"/>
          </w:tcPr>
          <w:p>
            <w:pPr>
              <w:spacing w:line="340" w:lineRule="exact"/>
              <w:ind w:firstLine="580" w:firstLineChars="250"/>
              <w:rPr>
                <w:rFonts w:ascii="仿宋_GB2312" w:eastAsia="仿宋_GB2312" w:hAnsiTheme="minorHAnsi" w:cstheme="minorBidi"/>
                <w:spacing w:val="6"/>
                <w:sz w:val="22"/>
                <w:szCs w:val="24"/>
                <w:lang w:bidi="ar-SA"/>
              </w:rPr>
            </w:pPr>
            <w:r>
              <w:rPr>
                <w:rFonts w:hint="eastAsia" w:ascii="仿宋_GB2312" w:eastAsia="仿宋_GB2312" w:hAnsiTheme="minorHAnsi" w:cstheme="minorBidi"/>
                <w:spacing w:val="6"/>
                <w:sz w:val="22"/>
                <w:szCs w:val="24"/>
                <w:lang w:bidi="ar-SA"/>
              </w:rPr>
              <w:t>其他注册人员</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3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b/>
                <w:sz w:val="22"/>
                <w:szCs w:val="24"/>
                <w:lang w:bidi="ar-SA"/>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总数</w:t>
            </w:r>
            <w:r>
              <w:rPr>
                <w:rFonts w:hint="eastAsia" w:ascii="仿宋_GB2312" w:eastAsia="仿宋_GB2312" w:hAnsiTheme="minorHAnsi" w:cstheme="minorBidi"/>
                <w:spacing w:val="6"/>
                <w:sz w:val="22"/>
                <w:szCs w:val="24"/>
                <w:lang w:bidi="ar-SA"/>
              </w:rPr>
              <w:t>××</w:t>
            </w:r>
            <w:r>
              <w:rPr>
                <w:rFonts w:hint="eastAsia" w:ascii="仿宋_GB2312" w:eastAsia="仿宋_GB2312" w:hAnsiTheme="minorHAnsi" w:cstheme="minorBidi"/>
                <w:sz w:val="22"/>
                <w:szCs w:val="24"/>
                <w:lang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w:t>
            </w:r>
          </w:p>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中         </w:t>
            </w:r>
          </w:p>
        </w:tc>
        <w:tc>
          <w:tcPr>
            <w:tcW w:w="3915"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高级职称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中级职称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b/>
                <w:sz w:val="22"/>
                <w:szCs w:val="24"/>
                <w:lang w:bidi="ar-SA"/>
              </w:rPr>
              <w:t>现场管理人员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总数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w:t>
            </w:r>
          </w:p>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中</w:t>
            </w:r>
          </w:p>
        </w:tc>
        <w:tc>
          <w:tcPr>
            <w:tcW w:w="3915"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施工员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造价员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continue"/>
            <w:vAlign w:val="center"/>
          </w:tcPr>
          <w:p>
            <w:pPr>
              <w:spacing w:line="600" w:lineRule="exact"/>
              <w:jc w:val="left"/>
              <w:rPr>
                <w:rFonts w:ascii="仿宋_GB2312" w:eastAsia="仿宋_GB2312" w:hAnsiTheme="minorHAnsi" w:cstheme="minorBidi"/>
                <w:sz w:val="22"/>
                <w:szCs w:val="24"/>
                <w:lang w:bidi="ar-SA"/>
              </w:rPr>
            </w:pPr>
          </w:p>
        </w:tc>
        <w:tc>
          <w:tcPr>
            <w:tcW w:w="3915"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质量员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劳务员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continue"/>
            <w:vAlign w:val="center"/>
          </w:tcPr>
          <w:p>
            <w:pPr>
              <w:spacing w:line="600" w:lineRule="exact"/>
              <w:jc w:val="left"/>
              <w:rPr>
                <w:rFonts w:ascii="仿宋_GB2312" w:eastAsia="仿宋_GB2312" w:hAnsiTheme="minorHAnsi" w:cstheme="minorBidi"/>
                <w:sz w:val="22"/>
                <w:szCs w:val="24"/>
                <w:lang w:bidi="ar-SA"/>
              </w:rPr>
            </w:pPr>
          </w:p>
        </w:tc>
        <w:tc>
          <w:tcPr>
            <w:tcW w:w="3915"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安全员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测量员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continue"/>
            <w:vAlign w:val="center"/>
          </w:tcPr>
          <w:p>
            <w:pPr>
              <w:spacing w:line="600" w:lineRule="exact"/>
              <w:jc w:val="left"/>
              <w:rPr>
                <w:rFonts w:ascii="仿宋_GB2312" w:eastAsia="仿宋_GB2312" w:hAnsiTheme="minorHAnsi" w:cstheme="minorBidi"/>
                <w:sz w:val="22"/>
                <w:szCs w:val="24"/>
                <w:lang w:bidi="ar-SA"/>
              </w:rPr>
            </w:pPr>
          </w:p>
        </w:tc>
        <w:tc>
          <w:tcPr>
            <w:tcW w:w="3915"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机械员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试验员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continue"/>
          </w:tcPr>
          <w:p>
            <w:pPr>
              <w:spacing w:line="600" w:lineRule="exact"/>
              <w:rPr>
                <w:rFonts w:ascii="仿宋_GB2312" w:eastAsia="仿宋_GB2312" w:hAnsiTheme="minorHAnsi" w:cstheme="minorBidi"/>
                <w:sz w:val="22"/>
                <w:szCs w:val="24"/>
                <w:lang w:bidi="ar-SA"/>
              </w:rPr>
            </w:pPr>
          </w:p>
        </w:tc>
        <w:tc>
          <w:tcPr>
            <w:tcW w:w="3915"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资料员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标准员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continue"/>
          </w:tcPr>
          <w:p>
            <w:pPr>
              <w:spacing w:line="600" w:lineRule="exact"/>
              <w:rPr>
                <w:rFonts w:ascii="仿宋_GB2312" w:eastAsia="仿宋_GB2312" w:hAnsiTheme="minorHAnsi" w:cstheme="minorBidi"/>
                <w:sz w:val="22"/>
                <w:szCs w:val="24"/>
                <w:lang w:bidi="ar-SA"/>
              </w:rPr>
            </w:pPr>
          </w:p>
        </w:tc>
        <w:tc>
          <w:tcPr>
            <w:tcW w:w="3915" w:type="dxa"/>
            <w:gridSpan w:val="2"/>
            <w:vAlign w:val="center"/>
          </w:tcPr>
          <w:p>
            <w:pPr>
              <w:spacing w:line="60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 xml:space="preserve">材料员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96" w:type="dxa"/>
            <w:gridSpan w:val="3"/>
            <w:vAlign w:val="center"/>
          </w:tcPr>
          <w:p>
            <w:pPr>
              <w:spacing w:line="60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b/>
                <w:sz w:val="22"/>
                <w:szCs w:val="24"/>
                <w:lang w:bidi="ar-SA"/>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9071" w:type="dxa"/>
            <w:gridSpan w:val="7"/>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总数</w:t>
            </w:r>
            <w:r>
              <w:rPr>
                <w:rFonts w:hint="eastAsia" w:ascii="仿宋_GB2312" w:eastAsia="仿宋_GB2312" w:hAnsiTheme="minorHAnsi" w:cstheme="minorBidi"/>
                <w:spacing w:val="6"/>
                <w:sz w:val="22"/>
                <w:szCs w:val="24"/>
                <w:lang w:bidi="ar-SA"/>
              </w:rPr>
              <w:t>××</w:t>
            </w:r>
            <w:r>
              <w:rPr>
                <w:rFonts w:hint="eastAsia" w:ascii="仿宋_GB2312" w:eastAsia="仿宋_GB2312" w:hAnsiTheme="minorHAnsi" w:cstheme="minorBidi"/>
                <w:sz w:val="22"/>
                <w:szCs w:val="24"/>
                <w:lang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w:t>
            </w:r>
          </w:p>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中</w:t>
            </w:r>
          </w:p>
        </w:tc>
        <w:tc>
          <w:tcPr>
            <w:tcW w:w="3930"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自有技术工人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81" w:type="dxa"/>
            <w:gridSpan w:val="2"/>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全资或控股劳务企业技术工人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660" w:type="dxa"/>
            <w:gridSpan w:val="2"/>
            <w:vMerge w:val="continue"/>
            <w:vAlign w:val="center"/>
          </w:tcPr>
          <w:p>
            <w:pPr>
              <w:spacing w:line="600" w:lineRule="exact"/>
              <w:jc w:val="center"/>
              <w:rPr>
                <w:rFonts w:ascii="仿宋_GB2312" w:eastAsia="仿宋_GB2312" w:hAnsiTheme="minorHAnsi" w:cstheme="minorBidi"/>
                <w:sz w:val="22"/>
                <w:szCs w:val="24"/>
                <w:lang w:bidi="ar-SA"/>
              </w:rPr>
            </w:pPr>
          </w:p>
        </w:tc>
        <w:tc>
          <w:tcPr>
            <w:tcW w:w="3930" w:type="dxa"/>
            <w:gridSpan w:val="3"/>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中级工及以上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人</w:t>
            </w:r>
          </w:p>
        </w:tc>
        <w:tc>
          <w:tcPr>
            <w:tcW w:w="4481" w:type="dxa"/>
            <w:gridSpan w:val="2"/>
            <w:vAlign w:val="center"/>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restart"/>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企业</w:t>
            </w:r>
          </w:p>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财务状况</w:t>
            </w: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注册资本</w:t>
            </w:r>
          </w:p>
        </w:tc>
        <w:tc>
          <w:tcPr>
            <w:tcW w:w="2490" w:type="dxa"/>
            <w:gridSpan w:val="2"/>
            <w:vAlign w:val="bottom"/>
          </w:tcPr>
          <w:p>
            <w:pPr>
              <w:wordWrap w:val="0"/>
              <w:spacing w:line="340" w:lineRule="exact"/>
              <w:ind w:right="52"/>
              <w:jc w:val="right"/>
              <w:rPr>
                <w:rFonts w:ascii="仿宋_GB2312" w:eastAsia="仿宋_GB2312" w:hAnsiTheme="minorHAnsi" w:cstheme="minorBidi"/>
                <w:sz w:val="22"/>
                <w:szCs w:val="24"/>
                <w:lang w:bidi="ar-SA"/>
              </w:rPr>
            </w:pPr>
            <w:r>
              <w:rPr>
                <w:rFonts w:hint="eastAsia" w:ascii="仿宋_GB2312" w:eastAsia="仿宋_GB2312" w:hAnsiTheme="minorHAnsi" w:cstheme="minorBidi"/>
                <w:spacing w:val="6"/>
                <w:sz w:val="22"/>
                <w:szCs w:val="24"/>
                <w:lang w:bidi="ar-SA"/>
              </w:rPr>
              <w:t>万</w:t>
            </w:r>
            <w:r>
              <w:rPr>
                <w:rFonts w:hint="eastAsia" w:ascii="仿宋_GB2312" w:eastAsia="仿宋_GB2312" w:hAnsiTheme="minorHAnsi" w:cstheme="minorBidi"/>
                <w:sz w:val="22"/>
                <w:szCs w:val="24"/>
                <w:lang w:bidi="ar-SA"/>
              </w:rPr>
              <w:t>元</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其中：</w:t>
            </w:r>
          </w:p>
        </w:tc>
        <w:tc>
          <w:tcPr>
            <w:tcW w:w="2006" w:type="dxa"/>
            <w:vAlign w:val="center"/>
          </w:tcPr>
          <w:p>
            <w:pPr>
              <w:spacing w:line="340" w:lineRule="exact"/>
              <w:ind w:right="52"/>
              <w:jc w:val="righ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资产总额</w:t>
            </w:r>
          </w:p>
        </w:tc>
        <w:tc>
          <w:tcPr>
            <w:tcW w:w="2490" w:type="dxa"/>
            <w:gridSpan w:val="2"/>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国有资本</w:t>
            </w:r>
          </w:p>
        </w:tc>
        <w:tc>
          <w:tcPr>
            <w:tcW w:w="2006" w:type="dxa"/>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固定资产</w:t>
            </w:r>
          </w:p>
        </w:tc>
        <w:tc>
          <w:tcPr>
            <w:tcW w:w="2490" w:type="dxa"/>
            <w:gridSpan w:val="2"/>
            <w:vAlign w:val="center"/>
          </w:tcPr>
          <w:p>
            <w:pPr>
              <w:wordWrap w:val="0"/>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法人资本</w:t>
            </w:r>
          </w:p>
        </w:tc>
        <w:tc>
          <w:tcPr>
            <w:tcW w:w="2006" w:type="dxa"/>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流动资产</w:t>
            </w:r>
          </w:p>
        </w:tc>
        <w:tc>
          <w:tcPr>
            <w:tcW w:w="2490" w:type="dxa"/>
            <w:gridSpan w:val="2"/>
            <w:vAlign w:val="center"/>
          </w:tcPr>
          <w:p>
            <w:pPr>
              <w:wordWrap w:val="0"/>
              <w:spacing w:line="340" w:lineRule="exact"/>
              <w:ind w:firstLine="220" w:firstLineChars="100"/>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个人资本</w:t>
            </w:r>
          </w:p>
        </w:tc>
        <w:tc>
          <w:tcPr>
            <w:tcW w:w="2006" w:type="dxa"/>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负债总额</w:t>
            </w:r>
          </w:p>
        </w:tc>
        <w:tc>
          <w:tcPr>
            <w:tcW w:w="2490" w:type="dxa"/>
            <w:gridSpan w:val="2"/>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港澳台商资本</w:t>
            </w:r>
          </w:p>
        </w:tc>
        <w:tc>
          <w:tcPr>
            <w:tcW w:w="2006" w:type="dxa"/>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净资产</w:t>
            </w:r>
          </w:p>
        </w:tc>
        <w:tc>
          <w:tcPr>
            <w:tcW w:w="2490" w:type="dxa"/>
            <w:gridSpan w:val="2"/>
            <w:vAlign w:val="center"/>
          </w:tcPr>
          <w:p>
            <w:pPr>
              <w:spacing w:line="340" w:lineRule="exact"/>
              <w:jc w:val="lef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万元   达标 </w:t>
            </w:r>
            <w:r>
              <w:rPr>
                <w:rFonts w:hint="eastAsia" w:ascii="宋体" w:hAnsi="宋体" w:eastAsia="仿宋_GB2312" w:cstheme="minorBidi"/>
                <w:kern w:val="0"/>
                <w:sz w:val="20"/>
                <w:szCs w:val="24"/>
                <w:lang w:bidi="ar-SA"/>
              </w:rPr>
              <w:t>□</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外商资本</w:t>
            </w:r>
          </w:p>
        </w:tc>
        <w:tc>
          <w:tcPr>
            <w:tcW w:w="2006" w:type="dxa"/>
            <w:vAlign w:val="center"/>
          </w:tcPr>
          <w:p>
            <w:pPr>
              <w:wordWrap w:val="0"/>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jc w:val="center"/>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港澳台投资方</w:t>
            </w:r>
          </w:p>
        </w:tc>
        <w:tc>
          <w:tcPr>
            <w:tcW w:w="2490" w:type="dxa"/>
            <w:gridSpan w:val="2"/>
            <w:vAlign w:val="center"/>
          </w:tcPr>
          <w:p>
            <w:pPr>
              <w:spacing w:line="340" w:lineRule="exact"/>
              <w:jc w:val="right"/>
              <w:rPr>
                <w:rFonts w:ascii="仿宋_GB2312" w:eastAsia="仿宋_GB2312" w:hAnsiTheme="minorHAnsi" w:cstheme="minorBidi"/>
                <w:spacing w:val="6"/>
                <w:sz w:val="22"/>
                <w:szCs w:val="24"/>
                <w:lang w:bidi="ar-SA"/>
              </w:rPr>
            </w:pPr>
            <w:r>
              <w:rPr>
                <w:rFonts w:hint="eastAsia" w:ascii="宋体" w:hAnsi="宋体" w:eastAsia="仿宋_GB2312" w:cstheme="minorBidi"/>
                <w:kern w:val="0"/>
                <w:sz w:val="20"/>
                <w:szCs w:val="24"/>
                <w:lang w:bidi="ar-SA"/>
              </w:rPr>
              <w:t>□</w:t>
            </w:r>
            <w:r>
              <w:rPr>
                <w:rFonts w:hint="eastAsia" w:ascii="仿宋_GB2312" w:eastAsia="仿宋_GB2312" w:hAnsiTheme="minorHAnsi" w:cstheme="minorBidi"/>
                <w:spacing w:val="6"/>
                <w:sz w:val="22"/>
                <w:szCs w:val="24"/>
                <w:lang w:bidi="ar-SA"/>
              </w:rPr>
              <w:t xml:space="preserve">香港 </w:t>
            </w:r>
            <w:r>
              <w:rPr>
                <w:rFonts w:hint="eastAsia" w:ascii="宋体" w:hAnsi="宋体" w:eastAsia="仿宋_GB2312" w:cstheme="minorBidi"/>
                <w:kern w:val="0"/>
                <w:sz w:val="20"/>
                <w:szCs w:val="24"/>
                <w:lang w:bidi="ar-SA"/>
              </w:rPr>
              <w:t>□</w:t>
            </w:r>
            <w:r>
              <w:rPr>
                <w:rFonts w:hint="eastAsia" w:ascii="仿宋_GB2312" w:eastAsia="仿宋_GB2312" w:hAnsiTheme="minorHAnsi" w:cstheme="minorBidi"/>
                <w:spacing w:val="6"/>
                <w:sz w:val="22"/>
                <w:szCs w:val="24"/>
                <w:lang w:bidi="ar-SA"/>
              </w:rPr>
              <w:t xml:space="preserve">澳门 </w:t>
            </w:r>
            <w:r>
              <w:rPr>
                <w:rFonts w:hint="eastAsia" w:ascii="宋体" w:hAnsi="宋体" w:eastAsia="仿宋_GB2312" w:cstheme="minorBidi"/>
                <w:kern w:val="0"/>
                <w:sz w:val="20"/>
                <w:szCs w:val="24"/>
                <w:lang w:bidi="ar-SA"/>
              </w:rPr>
              <w:t>□</w:t>
            </w:r>
            <w:r>
              <w:rPr>
                <w:rFonts w:hint="eastAsia" w:ascii="仿宋_GB2312" w:eastAsia="仿宋_GB2312" w:hAnsiTheme="minorHAnsi" w:cstheme="minorBidi"/>
                <w:spacing w:val="6"/>
                <w:sz w:val="22"/>
                <w:szCs w:val="24"/>
                <w:lang w:bidi="ar-SA"/>
              </w:rPr>
              <w:t>台湾</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外商投资方</w:t>
            </w:r>
          </w:p>
        </w:tc>
        <w:tc>
          <w:tcPr>
            <w:tcW w:w="2006" w:type="dxa"/>
            <w:vAlign w:val="center"/>
          </w:tcPr>
          <w:p>
            <w:pPr>
              <w:wordWrap w:val="0"/>
              <w:spacing w:line="340" w:lineRule="exact"/>
              <w:jc w:val="right"/>
              <w:rPr>
                <w:rFonts w:ascii="仿宋_GB2312" w:eastAsia="仿宋_GB2312" w:hAnsiTheme="minorHAnsi" w:cstheme="minorBidi"/>
                <w:spacing w:val="6"/>
                <w:sz w:val="22"/>
                <w:szCs w:val="24"/>
                <w:lang w:bidi="ar-SA"/>
              </w:rPr>
            </w:pPr>
            <w:r>
              <w:rPr>
                <w:rFonts w:hint="eastAsia" w:ascii="仿宋_GB2312" w:eastAsia="仿宋_GB2312" w:hAnsiTheme="minorHAnsi" w:cstheme="minorBidi"/>
                <w:spacing w:val="6"/>
                <w:sz w:val="22"/>
                <w:szCs w:val="24"/>
                <w:lang w:bidi="ar-SA"/>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restart"/>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设　　</w:t>
            </w:r>
            <w:r>
              <w:rPr>
                <w:rFonts w:hint="eastAsia" w:ascii="仿宋_GB2312" w:eastAsia="仿宋_GB2312" w:hAnsiTheme="minorHAnsi" w:cstheme="minorBidi"/>
                <w:sz w:val="22"/>
                <w:szCs w:val="24"/>
                <w:lang w:bidi="ar-SA"/>
              </w:rPr>
              <w:br w:type="textWrapping"/>
            </w:r>
            <w:r>
              <w:rPr>
                <w:rFonts w:hint="eastAsia" w:ascii="仿宋_GB2312" w:eastAsia="仿宋_GB2312" w:hAnsiTheme="minorHAnsi" w:cstheme="minorBidi"/>
                <w:sz w:val="22"/>
                <w:szCs w:val="24"/>
                <w:lang w:bidi="ar-SA"/>
              </w:rPr>
              <w:t>备</w:t>
            </w: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机械设备总台数</w:t>
            </w:r>
          </w:p>
        </w:tc>
        <w:tc>
          <w:tcPr>
            <w:tcW w:w="2490" w:type="dxa"/>
            <w:gridSpan w:val="2"/>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台（件）</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机械设备总功率</w:t>
            </w:r>
          </w:p>
        </w:tc>
        <w:tc>
          <w:tcPr>
            <w:tcW w:w="2006" w:type="dxa"/>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ind w:firstLine="440" w:firstLineChars="200"/>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机械设备原值</w:t>
            </w:r>
          </w:p>
        </w:tc>
        <w:tc>
          <w:tcPr>
            <w:tcW w:w="2490" w:type="dxa"/>
            <w:gridSpan w:val="2"/>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技术装备净值</w:t>
            </w:r>
          </w:p>
        </w:tc>
        <w:tc>
          <w:tcPr>
            <w:tcW w:w="2006" w:type="dxa"/>
            <w:vAlign w:val="center"/>
          </w:tcPr>
          <w:p>
            <w:pPr>
              <w:wordWrap w:val="0"/>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vAlign w:val="center"/>
          </w:tcPr>
          <w:p>
            <w:pPr>
              <w:spacing w:line="340" w:lineRule="exact"/>
              <w:rPr>
                <w:rFonts w:ascii="仿宋_GB2312" w:eastAsia="仿宋_GB2312" w:hAnsiTheme="minorHAnsi" w:cstheme="minorBidi"/>
                <w:sz w:val="22"/>
                <w:szCs w:val="24"/>
                <w:lang w:bidi="ar-SA"/>
              </w:rPr>
            </w:pP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动力装备率</w:t>
            </w:r>
          </w:p>
        </w:tc>
        <w:tc>
          <w:tcPr>
            <w:tcW w:w="2490" w:type="dxa"/>
            <w:gridSpan w:val="2"/>
            <w:vAlign w:val="center"/>
          </w:tcPr>
          <w:p>
            <w:pPr>
              <w:wordWrap w:val="0"/>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千瓦/人</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技术装备率</w:t>
            </w:r>
          </w:p>
        </w:tc>
        <w:tc>
          <w:tcPr>
            <w:tcW w:w="2006" w:type="dxa"/>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厂房</w:t>
            </w:r>
          </w:p>
        </w:tc>
        <w:tc>
          <w:tcPr>
            <w:tcW w:w="2100" w:type="dxa"/>
            <w:gridSpan w:val="3"/>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企业自有厂房面积</w:t>
            </w:r>
          </w:p>
        </w:tc>
        <w:tc>
          <w:tcPr>
            <w:tcW w:w="2490" w:type="dxa"/>
            <w:gridSpan w:val="2"/>
            <w:vAlign w:val="center"/>
          </w:tcPr>
          <w:p>
            <w:pPr>
              <w:wordWrap w:val="0"/>
              <w:spacing w:line="340" w:lineRule="exact"/>
              <w:jc w:val="right"/>
              <w:rPr>
                <w:rFonts w:ascii="仿宋_GB2312" w:eastAsia="仿宋_GB2312" w:hAnsiTheme="minorHAnsi" w:cstheme="minorBidi"/>
                <w:spacing w:val="6"/>
                <w:sz w:val="22"/>
                <w:szCs w:val="24"/>
                <w:lang w:bidi="ar-SA"/>
              </w:rPr>
            </w:pPr>
            <w:r>
              <w:rPr>
                <w:rFonts w:hint="eastAsia" w:ascii="仿宋_GB2312" w:eastAsia="仿宋_GB2312" w:hAnsiTheme="minorHAnsi" w:cstheme="minorBidi"/>
                <w:spacing w:val="6"/>
                <w:sz w:val="22"/>
                <w:szCs w:val="24"/>
                <w:lang w:bidi="ar-SA"/>
              </w:rPr>
              <w:t>平方米</w:t>
            </w:r>
          </w:p>
        </w:tc>
        <w:tc>
          <w:tcPr>
            <w:tcW w:w="2475"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企业租赁厂房面积</w:t>
            </w:r>
          </w:p>
        </w:tc>
        <w:tc>
          <w:tcPr>
            <w:tcW w:w="2006" w:type="dxa"/>
            <w:vAlign w:val="center"/>
          </w:tcPr>
          <w:p>
            <w:pPr>
              <w:spacing w:line="340" w:lineRule="exact"/>
              <w:jc w:val="right"/>
              <w:rPr>
                <w:rFonts w:ascii="仿宋_GB2312" w:eastAsia="仿宋_GB2312" w:hAnsiTheme="minorHAnsi" w:cstheme="minorBidi"/>
                <w:spacing w:val="6"/>
                <w:sz w:val="22"/>
                <w:szCs w:val="24"/>
                <w:lang w:bidi="ar-SA"/>
              </w:rPr>
            </w:pPr>
            <w:r>
              <w:rPr>
                <w:rFonts w:hint="eastAsia" w:ascii="仿宋_GB2312" w:eastAsia="仿宋_GB2312" w:hAnsiTheme="minorHAnsi" w:cstheme="minorBidi"/>
                <w:spacing w:val="6"/>
                <w:sz w:val="22"/>
                <w:szCs w:val="24"/>
                <w:lang w:bidi="ar-SA"/>
              </w:rPr>
              <w:t>平方米</w:t>
            </w:r>
          </w:p>
        </w:tc>
      </w:tr>
    </w:tbl>
    <w:p>
      <w:pPr>
        <w:spacing w:line="240" w:lineRule="exact"/>
        <w:rPr>
          <w:rFonts w:ascii="仿宋_GB2312" w:eastAsia="仿宋_GB2312" w:hAnsiTheme="minorHAnsi" w:cstheme="minorBidi"/>
          <w:b/>
          <w:sz w:val="32"/>
          <w:szCs w:val="24"/>
          <w:lang w:bidi="ar-SA"/>
        </w:rPr>
      </w:pPr>
    </w:p>
    <w:p>
      <w:pPr>
        <w:spacing w:line="600" w:lineRule="exact"/>
        <w:jc w:val="both"/>
        <w:rPr>
          <w:rFonts w:hint="eastAsia" w:eastAsia="仿宋_GB2312" w:asciiTheme="minorHAnsi" w:hAnsiTheme="minorHAnsi" w:cstheme="minorBidi"/>
          <w:b/>
          <w:spacing w:val="80"/>
          <w:sz w:val="34"/>
          <w:szCs w:val="24"/>
          <w:lang w:bidi="ar-SA"/>
        </w:rPr>
      </w:pPr>
      <w:r>
        <w:rPr>
          <w:rFonts w:hint="eastAsia" w:eastAsia="仿宋_GB2312" w:asciiTheme="minorHAnsi" w:hAnsiTheme="minorHAnsi" w:cstheme="minorBidi"/>
          <w:b/>
          <w:spacing w:val="80"/>
          <w:sz w:val="34"/>
          <w:szCs w:val="24"/>
          <w:lang w:bidi="ar-SA"/>
        </w:rPr>
        <w:br w:type="page"/>
      </w:r>
    </w:p>
    <w:p>
      <w:pPr>
        <w:spacing w:line="600" w:lineRule="exact"/>
        <w:jc w:val="center"/>
        <w:rPr>
          <w:rFonts w:eastAsia="仿宋_GB2312" w:asciiTheme="minorHAnsi" w:hAnsiTheme="minorHAnsi" w:cstheme="minorBidi"/>
          <w:b/>
          <w:sz w:val="32"/>
          <w:szCs w:val="24"/>
          <w:lang w:bidi="ar-SA"/>
        </w:rPr>
      </w:pPr>
      <w:r>
        <w:rPr>
          <w:rFonts w:hint="eastAsia" w:eastAsia="仿宋_GB2312" w:asciiTheme="minorHAnsi" w:hAnsiTheme="minorHAnsi" w:cstheme="minorBidi"/>
          <w:b/>
          <w:spacing w:val="80"/>
          <w:sz w:val="34"/>
          <w:szCs w:val="24"/>
          <w:lang w:bidi="ar-SA"/>
        </w:rPr>
        <w:t>二、企业简介</w:t>
      </w:r>
    </w:p>
    <w:p>
      <w:pPr>
        <w:spacing w:line="600" w:lineRule="exact"/>
        <w:rPr>
          <w:rFonts w:eastAsia="仿宋_GB2312" w:asciiTheme="minorHAnsi" w:hAnsiTheme="minorHAnsi" w:cstheme="minorBidi"/>
          <w:b/>
          <w:sz w:val="32"/>
          <w:szCs w:val="24"/>
          <w:lang w:bidi="ar-SA"/>
        </w:rPr>
      </w:pPr>
    </w:p>
    <w:tbl>
      <w:tblPr>
        <w:tblStyle w:val="13"/>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9402" w:type="dxa"/>
          </w:tcPr>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p>
            <w:pPr>
              <w:spacing w:line="400" w:lineRule="exact"/>
              <w:ind w:firstLine="544" w:firstLineChars="200"/>
              <w:rPr>
                <w:rFonts w:hint="eastAsia" w:ascii="仿宋_GB2312" w:eastAsia="仿宋_GB2312" w:hAnsiTheme="minorHAnsi" w:cstheme="minorBidi"/>
                <w:spacing w:val="6"/>
                <w:sz w:val="26"/>
                <w:szCs w:val="24"/>
                <w:lang w:bidi="ar-SA"/>
              </w:rPr>
            </w:pPr>
          </w:p>
        </w:tc>
      </w:tr>
    </w:tbl>
    <w:p>
      <w:pPr>
        <w:spacing w:line="600" w:lineRule="exact"/>
        <w:ind w:firstLine="1285" w:firstLineChars="400"/>
        <w:rPr>
          <w:rFonts w:hint="eastAsia" w:eastAsia="仿宋_GB2312" w:asciiTheme="minorHAnsi" w:hAnsiTheme="minorHAnsi" w:cstheme="minorBidi"/>
          <w:b/>
          <w:sz w:val="32"/>
          <w:szCs w:val="24"/>
          <w:lang w:bidi="ar-SA"/>
        </w:rPr>
      </w:pPr>
      <w:r>
        <w:rPr>
          <w:rFonts w:hint="eastAsia" w:eastAsia="仿宋_GB2312" w:asciiTheme="minorHAnsi" w:hAnsiTheme="minorHAnsi" w:cstheme="minorBidi"/>
          <w:b/>
          <w:sz w:val="32"/>
          <w:szCs w:val="24"/>
          <w:lang w:bidi="ar-SA"/>
        </w:rPr>
        <w:t>注：本简介可复制加页。</w:t>
      </w:r>
    </w:p>
    <w:p>
      <w:pPr>
        <w:spacing w:line="600" w:lineRule="exact"/>
        <w:ind w:firstLine="0" w:firstLineChars="0"/>
        <w:rPr>
          <w:rFonts w:hint="eastAsia" w:eastAsia="仿宋_GB2312" w:asciiTheme="minorHAnsi" w:hAnsiTheme="minorHAnsi" w:cstheme="minorBidi"/>
          <w:b/>
          <w:sz w:val="32"/>
          <w:szCs w:val="24"/>
          <w:lang w:bidi="ar-SA"/>
        </w:rPr>
      </w:pPr>
      <w:r>
        <w:rPr>
          <w:rFonts w:hint="eastAsia" w:eastAsia="仿宋_GB2312" w:asciiTheme="minorHAnsi" w:hAnsiTheme="minorHAnsi" w:cstheme="minorBidi"/>
          <w:b/>
          <w:sz w:val="32"/>
          <w:szCs w:val="24"/>
          <w:lang w:bidi="ar-SA"/>
        </w:rPr>
        <w:br w:type="page"/>
      </w:r>
    </w:p>
    <w:p>
      <w:pPr>
        <w:spacing w:line="600" w:lineRule="exact"/>
        <w:jc w:val="center"/>
        <w:rPr>
          <w:rFonts w:eastAsia="仿宋_GB2312" w:asciiTheme="minorHAnsi" w:hAnsiTheme="minorHAnsi" w:cstheme="minorBidi"/>
          <w:b/>
          <w:sz w:val="34"/>
          <w:szCs w:val="24"/>
          <w:lang w:bidi="ar-SA"/>
        </w:rPr>
      </w:pPr>
      <w:r>
        <w:rPr>
          <w:rFonts w:hint="eastAsia" w:eastAsia="仿宋_GB2312" w:asciiTheme="minorHAnsi" w:hAnsiTheme="minorHAnsi" w:cstheme="minorBidi"/>
          <w:b/>
          <w:sz w:val="34"/>
          <w:szCs w:val="24"/>
          <w:lang w:bidi="ar-SA"/>
        </w:rPr>
        <w:t>三、技术负责人名单</w:t>
      </w:r>
    </w:p>
    <w:tbl>
      <w:tblPr>
        <w:tblStyle w:val="13"/>
        <w:tblpPr w:leftFromText="180" w:rightFromText="180" w:vertAnchor="text" w:horzAnchor="page" w:tblpX="697" w:tblpY="814"/>
        <w:tblOverlap w:val="never"/>
        <w:tblW w:w="10803" w:type="dxa"/>
        <w:tblInd w:w="0" w:type="dxa"/>
        <w:tblLayout w:type="fixed"/>
        <w:tblCellMar>
          <w:top w:w="0" w:type="dxa"/>
          <w:left w:w="108" w:type="dxa"/>
          <w:bottom w:w="0" w:type="dxa"/>
          <w:right w:w="108" w:type="dxa"/>
        </w:tblCellMar>
      </w:tblPr>
      <w:tblGrid>
        <w:gridCol w:w="816"/>
        <w:gridCol w:w="985"/>
        <w:gridCol w:w="767"/>
        <w:gridCol w:w="1148"/>
        <w:gridCol w:w="2107"/>
        <w:gridCol w:w="2740"/>
        <w:gridCol w:w="1120"/>
        <w:gridCol w:w="1120"/>
      </w:tblGrid>
      <w:tr>
        <w:tblPrEx>
          <w:tblLayout w:type="fixed"/>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序号</w:t>
            </w:r>
          </w:p>
        </w:tc>
        <w:tc>
          <w:tcPr>
            <w:tcW w:w="985"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姓名</w:t>
            </w:r>
          </w:p>
        </w:tc>
        <w:tc>
          <w:tcPr>
            <w:tcW w:w="767"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学历</w:t>
            </w:r>
          </w:p>
        </w:tc>
        <w:tc>
          <w:tcPr>
            <w:tcW w:w="114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职称</w:t>
            </w:r>
          </w:p>
        </w:tc>
        <w:tc>
          <w:tcPr>
            <w:tcW w:w="2107" w:type="dxa"/>
            <w:tcBorders>
              <w:top w:val="single" w:color="auto" w:sz="4" w:space="0"/>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负责资质类别</w:t>
            </w:r>
          </w:p>
        </w:tc>
        <w:tc>
          <w:tcPr>
            <w:tcW w:w="1120"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是否达标</w:t>
            </w:r>
          </w:p>
        </w:tc>
      </w:tr>
      <w:tr>
        <w:tblPrEx>
          <w:tblLayout w:type="fixed"/>
          <w:tblCellMar>
            <w:top w:w="0" w:type="dxa"/>
            <w:left w:w="108" w:type="dxa"/>
            <w:bottom w:w="0" w:type="dxa"/>
            <w:right w:w="108" w:type="dxa"/>
          </w:tblCellMar>
        </w:tblPrEx>
        <w:trPr>
          <w:cantSplit/>
          <w:trHeight w:val="567" w:hRule="exact"/>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1</w:t>
            </w:r>
          </w:p>
        </w:tc>
        <w:tc>
          <w:tcPr>
            <w:tcW w:w="985"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single" w:color="auto" w:sz="4" w:space="0"/>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 w:hAnsi="仿宋" w:eastAsia="仿宋" w:cstheme="minorBidi"/>
                <w:sz w:val="22"/>
                <w:szCs w:val="22"/>
                <w:lang w:bidi="ar-SA"/>
              </w:rPr>
            </w:pPr>
            <w:r>
              <w:rPr>
                <w:rFonts w:hint="eastAsia" w:ascii="仿宋" w:hAnsi="仿宋" w:eastAsia="仿宋" w:cstheme="minorBidi"/>
                <w:sz w:val="22"/>
                <w:szCs w:val="22"/>
                <w:lang w:bidi="ar-SA"/>
              </w:rPr>
              <w:t>是□否□</w:t>
            </w: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2</w:t>
            </w: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3</w:t>
            </w: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4</w:t>
            </w: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5</w:t>
            </w: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6</w:t>
            </w: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w w:val="8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w w:val="90"/>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tcPr>
          <w:p>
            <w:pPr>
              <w:widowControl/>
              <w:spacing w:line="600" w:lineRule="exact"/>
              <w:jc w:val="center"/>
              <w:rPr>
                <w:rFonts w:ascii="仿宋_GB2312" w:hAnsi="宋体" w:eastAsia="仿宋_GB2312" w:cstheme="minorBidi"/>
                <w:kern w:val="0"/>
                <w:sz w:val="22"/>
                <w:szCs w:val="24"/>
                <w:lang w:bidi="ar-SA"/>
              </w:rPr>
            </w:pPr>
          </w:p>
        </w:tc>
      </w:tr>
    </w:tbl>
    <w:p>
      <w:pPr>
        <w:spacing w:line="600" w:lineRule="exact"/>
        <w:rPr>
          <w:rFonts w:eastAsia="仿宋_GB2312" w:asciiTheme="minorHAnsi" w:hAnsiTheme="minorHAnsi" w:cstheme="minorBidi"/>
          <w:b/>
          <w:spacing w:val="60"/>
          <w:sz w:val="34"/>
          <w:szCs w:val="24"/>
          <w:lang w:bidi="ar-SA"/>
        </w:rPr>
      </w:pPr>
    </w:p>
    <w:p>
      <w:pPr>
        <w:spacing w:line="600" w:lineRule="exact"/>
        <w:rPr>
          <w:rFonts w:eastAsia="仿宋_GB2312" w:asciiTheme="minorHAnsi" w:hAnsiTheme="minorHAnsi" w:cstheme="minorBidi"/>
          <w:b/>
          <w:spacing w:val="60"/>
          <w:sz w:val="34"/>
          <w:szCs w:val="24"/>
          <w:lang w:bidi="ar-SA"/>
        </w:rPr>
      </w:pPr>
    </w:p>
    <w:p>
      <w:pPr>
        <w:spacing w:line="600" w:lineRule="exact"/>
        <w:rPr>
          <w:rFonts w:eastAsia="仿宋_GB2312" w:asciiTheme="minorHAnsi" w:hAnsiTheme="minorHAnsi" w:cstheme="minorBidi"/>
          <w:b/>
          <w:spacing w:val="60"/>
          <w:sz w:val="34"/>
          <w:szCs w:val="24"/>
          <w:lang w:bidi="ar-SA"/>
        </w:rPr>
      </w:pPr>
      <w:r>
        <w:rPr>
          <w:rFonts w:eastAsia="仿宋_GB2312" w:asciiTheme="minorHAnsi" w:hAnsiTheme="minorHAnsi" w:cstheme="minorBidi"/>
          <w:b/>
          <w:spacing w:val="60"/>
          <w:sz w:val="34"/>
          <w:szCs w:val="24"/>
          <w:lang w:bidi="ar-SA"/>
        </w:rPr>
        <w:br w:type="page"/>
      </w:r>
    </w:p>
    <w:p>
      <w:pPr>
        <w:numPr>
          <w:ilvl w:val="-1"/>
          <w:numId w:val="0"/>
        </w:numPr>
        <w:tabs>
          <w:tab w:val="left" w:pos="2880"/>
        </w:tabs>
        <w:spacing w:line="600" w:lineRule="exact"/>
        <w:jc w:val="center"/>
        <w:rPr>
          <w:rFonts w:eastAsia="仿宋_GB2312" w:asciiTheme="minorHAnsi" w:hAnsiTheme="minorHAnsi" w:cstheme="minorBidi"/>
          <w:b/>
          <w:spacing w:val="60"/>
          <w:sz w:val="34"/>
          <w:szCs w:val="24"/>
          <w:lang w:bidi="ar-SA"/>
        </w:rPr>
      </w:pPr>
      <w:r>
        <w:rPr>
          <w:rFonts w:hint="eastAsia" w:eastAsia="仿宋_GB2312" w:asciiTheme="minorHAnsi" w:hAnsiTheme="minorHAnsi" w:cstheme="minorBidi"/>
          <w:b/>
          <w:sz w:val="34"/>
          <w:szCs w:val="24"/>
          <w:lang w:eastAsia="zh-CN" w:bidi="ar-SA"/>
        </w:rPr>
        <w:t>四、</w:t>
      </w:r>
      <w:r>
        <w:rPr>
          <w:rFonts w:hint="eastAsia" w:eastAsia="仿宋_GB2312" w:asciiTheme="minorHAnsi" w:hAnsiTheme="minorHAnsi" w:cstheme="minorBidi"/>
          <w:b/>
          <w:sz w:val="34"/>
          <w:szCs w:val="24"/>
          <w:lang w:bidi="ar-SA"/>
        </w:rPr>
        <w:t>技术负责人简历</w:t>
      </w:r>
    </w:p>
    <w:p>
      <w:pPr>
        <w:spacing w:line="600" w:lineRule="exact"/>
        <w:rPr>
          <w:rFonts w:eastAsia="仿宋_GB2312" w:asciiTheme="minorHAnsi" w:hAnsiTheme="minorHAnsi" w:cstheme="minorBidi"/>
          <w:b/>
          <w:spacing w:val="60"/>
          <w:sz w:val="34"/>
          <w:szCs w:val="24"/>
          <w:lang w:bidi="ar-SA"/>
        </w:rPr>
      </w:pPr>
    </w:p>
    <w:tbl>
      <w:tblPr>
        <w:tblStyle w:val="13"/>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姓名</w:t>
            </w:r>
          </w:p>
        </w:tc>
        <w:tc>
          <w:tcPr>
            <w:tcW w:w="1871" w:type="dxa"/>
            <w:gridSpan w:val="2"/>
          </w:tcPr>
          <w:p>
            <w:pPr>
              <w:spacing w:line="540" w:lineRule="exact"/>
              <w:ind w:firstLine="220" w:firstLineChars="100"/>
              <w:rPr>
                <w:rFonts w:ascii="仿宋_GB2312" w:eastAsia="仿宋_GB2312" w:hAnsiTheme="minorHAnsi" w:cstheme="minorBidi"/>
                <w:sz w:val="22"/>
                <w:szCs w:val="24"/>
                <w:lang w:bidi="ar-SA"/>
              </w:rPr>
            </w:pPr>
          </w:p>
        </w:tc>
        <w:tc>
          <w:tcPr>
            <w:tcW w:w="1229" w:type="dxa"/>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性别</w:t>
            </w:r>
          </w:p>
        </w:tc>
        <w:tc>
          <w:tcPr>
            <w:tcW w:w="1542" w:type="dxa"/>
          </w:tcPr>
          <w:p>
            <w:pPr>
              <w:spacing w:line="540" w:lineRule="exact"/>
              <w:ind w:firstLine="440" w:firstLineChars="200"/>
              <w:rPr>
                <w:rFonts w:ascii="仿宋_GB2312" w:eastAsia="仿宋_GB2312" w:hAnsiTheme="minorHAnsi" w:cstheme="minorBidi"/>
                <w:sz w:val="22"/>
                <w:szCs w:val="24"/>
                <w:lang w:bidi="ar-SA"/>
              </w:rPr>
            </w:pPr>
          </w:p>
        </w:tc>
        <w:tc>
          <w:tcPr>
            <w:tcW w:w="1137" w:type="dxa"/>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出生年月</w:t>
            </w:r>
          </w:p>
        </w:tc>
        <w:tc>
          <w:tcPr>
            <w:tcW w:w="1263" w:type="dxa"/>
          </w:tcPr>
          <w:p>
            <w:pPr>
              <w:spacing w:line="540" w:lineRule="exact"/>
              <w:ind w:firstLine="440" w:firstLineChars="200"/>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w:t>
            </w:r>
          </w:p>
        </w:tc>
        <w:tc>
          <w:tcPr>
            <w:tcW w:w="1895" w:type="dxa"/>
            <w:vMerge w:val="restart"/>
          </w:tcPr>
          <w:p>
            <w:pPr>
              <w:spacing w:line="540" w:lineRule="exact"/>
              <w:jc w:val="center"/>
              <w:rPr>
                <w:rFonts w:ascii="仿宋_GB2312" w:eastAsia="仿宋_GB2312" w:hAnsiTheme="minorHAnsi" w:cstheme="minorBidi"/>
                <w:sz w:val="22"/>
                <w:szCs w:val="24"/>
                <w:lang w:bidi="ar-SA"/>
              </w:rPr>
            </w:pPr>
          </w:p>
          <w:p>
            <w:pPr>
              <w:spacing w:line="540" w:lineRule="exact"/>
              <w:rPr>
                <w:rFonts w:ascii="仿宋_GB2312" w:eastAsia="仿宋_GB2312" w:hAnsiTheme="minorHAnsi" w:cstheme="minorBidi"/>
                <w:sz w:val="22"/>
                <w:szCs w:val="24"/>
                <w:lang w:bidi="ar-SA"/>
              </w:rPr>
            </w:pPr>
          </w:p>
          <w:p>
            <w:pPr>
              <w:spacing w:line="5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职称</w:t>
            </w:r>
          </w:p>
        </w:tc>
        <w:tc>
          <w:tcPr>
            <w:tcW w:w="1871" w:type="dxa"/>
            <w:gridSpan w:val="2"/>
          </w:tcPr>
          <w:p>
            <w:pPr>
              <w:spacing w:line="540" w:lineRule="exact"/>
              <w:rPr>
                <w:rFonts w:ascii="仿宋_GB2312" w:eastAsia="仿宋_GB2312" w:hAnsiTheme="minorHAnsi" w:cstheme="minorBidi"/>
                <w:sz w:val="22"/>
                <w:szCs w:val="24"/>
                <w:lang w:bidi="ar-SA"/>
              </w:rPr>
            </w:pPr>
          </w:p>
        </w:tc>
        <w:tc>
          <w:tcPr>
            <w:tcW w:w="1229" w:type="dxa"/>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职称专业</w:t>
            </w:r>
          </w:p>
        </w:tc>
        <w:tc>
          <w:tcPr>
            <w:tcW w:w="1542" w:type="dxa"/>
          </w:tcPr>
          <w:p>
            <w:pPr>
              <w:spacing w:line="540" w:lineRule="exact"/>
              <w:rPr>
                <w:rFonts w:ascii="仿宋_GB2312" w:eastAsia="仿宋_GB2312" w:hAnsiTheme="minorHAnsi" w:cstheme="minorBidi"/>
                <w:sz w:val="22"/>
                <w:szCs w:val="24"/>
                <w:lang w:bidi="ar-SA"/>
              </w:rPr>
            </w:pPr>
          </w:p>
        </w:tc>
        <w:tc>
          <w:tcPr>
            <w:tcW w:w="1137" w:type="dxa"/>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执业资格</w:t>
            </w:r>
          </w:p>
        </w:tc>
        <w:tc>
          <w:tcPr>
            <w:tcW w:w="1263" w:type="dxa"/>
          </w:tcPr>
          <w:p>
            <w:pPr>
              <w:spacing w:line="540" w:lineRule="exact"/>
              <w:rPr>
                <w:rFonts w:ascii="仿宋_GB2312" w:eastAsia="仿宋_GB2312" w:hAnsiTheme="minorHAnsi" w:cstheme="minorBidi"/>
                <w:sz w:val="22"/>
                <w:szCs w:val="24"/>
                <w:lang w:bidi="ar-SA"/>
              </w:rPr>
            </w:pPr>
          </w:p>
        </w:tc>
        <w:tc>
          <w:tcPr>
            <w:tcW w:w="1895" w:type="dxa"/>
            <w:vMerge w:val="continue"/>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身份证</w:t>
            </w:r>
          </w:p>
        </w:tc>
        <w:tc>
          <w:tcPr>
            <w:tcW w:w="3100" w:type="dxa"/>
            <w:gridSpan w:val="3"/>
          </w:tcPr>
          <w:p>
            <w:pPr>
              <w:spacing w:line="540" w:lineRule="exact"/>
              <w:jc w:val="center"/>
              <w:rPr>
                <w:rFonts w:ascii="仿宋_GB2312" w:eastAsia="仿宋_GB2312" w:hAnsiTheme="minorHAnsi" w:cstheme="minorBidi"/>
                <w:sz w:val="22"/>
                <w:szCs w:val="24"/>
                <w:lang w:bidi="ar-SA"/>
              </w:rPr>
            </w:pPr>
          </w:p>
        </w:tc>
        <w:tc>
          <w:tcPr>
            <w:tcW w:w="1542" w:type="dxa"/>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注册证书编号</w:t>
            </w:r>
          </w:p>
        </w:tc>
        <w:tc>
          <w:tcPr>
            <w:tcW w:w="2400" w:type="dxa"/>
            <w:gridSpan w:val="2"/>
          </w:tcPr>
          <w:p>
            <w:pPr>
              <w:spacing w:line="540" w:lineRule="exact"/>
              <w:ind w:firstLine="550" w:firstLineChars="250"/>
              <w:rPr>
                <w:rFonts w:ascii="仿宋_GB2312" w:eastAsia="仿宋_GB2312" w:hAnsiTheme="minorHAnsi" w:cstheme="minorBidi"/>
                <w:sz w:val="22"/>
                <w:szCs w:val="24"/>
                <w:lang w:bidi="ar-SA"/>
              </w:rPr>
            </w:pPr>
          </w:p>
        </w:tc>
        <w:tc>
          <w:tcPr>
            <w:tcW w:w="1895" w:type="dxa"/>
            <w:vMerge w:val="continue"/>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tcPr>
          <w:p>
            <w:pPr>
              <w:spacing w:line="5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何时／何校／何专业毕业</w:t>
            </w:r>
          </w:p>
        </w:tc>
        <w:tc>
          <w:tcPr>
            <w:tcW w:w="2771" w:type="dxa"/>
            <w:gridSpan w:val="2"/>
          </w:tcPr>
          <w:p>
            <w:pPr>
              <w:spacing w:line="540" w:lineRule="exact"/>
              <w:ind w:firstLine="880" w:firstLineChars="400"/>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w:t>
            </w:r>
          </w:p>
        </w:tc>
        <w:tc>
          <w:tcPr>
            <w:tcW w:w="1137" w:type="dxa"/>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最高学历</w:t>
            </w:r>
          </w:p>
        </w:tc>
        <w:tc>
          <w:tcPr>
            <w:tcW w:w="1263" w:type="dxa"/>
          </w:tcPr>
          <w:p>
            <w:pPr>
              <w:spacing w:line="540" w:lineRule="exact"/>
              <w:rPr>
                <w:rFonts w:ascii="仿宋_GB2312" w:eastAsia="仿宋_GB2312" w:hAnsiTheme="minorHAnsi" w:cstheme="minorBidi"/>
                <w:sz w:val="22"/>
                <w:szCs w:val="24"/>
                <w:lang w:bidi="ar-SA"/>
              </w:rPr>
            </w:pPr>
          </w:p>
        </w:tc>
        <w:tc>
          <w:tcPr>
            <w:tcW w:w="1895" w:type="dxa"/>
            <w:vMerge w:val="continue"/>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工程管理资历</w:t>
            </w:r>
          </w:p>
        </w:tc>
        <w:tc>
          <w:tcPr>
            <w:tcW w:w="2439" w:type="dxa"/>
            <w:gridSpan w:val="2"/>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p>
        </w:tc>
        <w:tc>
          <w:tcPr>
            <w:tcW w:w="1542" w:type="dxa"/>
            <w:vAlign w:val="center"/>
          </w:tcPr>
          <w:p>
            <w:pPr>
              <w:spacing w:line="540" w:lineRule="exact"/>
              <w:jc w:val="lef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负责资质类别</w:t>
            </w:r>
          </w:p>
        </w:tc>
        <w:tc>
          <w:tcPr>
            <w:tcW w:w="2400" w:type="dxa"/>
            <w:gridSpan w:val="2"/>
            <w:vAlign w:val="center"/>
          </w:tcPr>
          <w:p>
            <w:pPr>
              <w:spacing w:line="540" w:lineRule="exact"/>
              <w:jc w:val="left"/>
              <w:rPr>
                <w:rFonts w:ascii="仿宋_GB2312" w:eastAsia="仿宋_GB2312" w:hAnsiTheme="minorHAnsi" w:cstheme="minorBidi"/>
                <w:sz w:val="22"/>
                <w:szCs w:val="24"/>
                <w:lang w:bidi="ar-SA"/>
              </w:rPr>
            </w:pPr>
          </w:p>
        </w:tc>
        <w:tc>
          <w:tcPr>
            <w:tcW w:w="1895" w:type="dxa"/>
            <w:vMerge w:val="continue"/>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tcPr>
          <w:p>
            <w:pPr>
              <w:spacing w:line="540" w:lineRule="exact"/>
              <w:rPr>
                <w:rFonts w:ascii="仿宋_GB2312" w:eastAsia="仿宋_GB2312" w:hAnsiTheme="minorHAnsi" w:cstheme="minorBidi"/>
                <w:sz w:val="22"/>
                <w:szCs w:val="24"/>
                <w:lang w:bidi="ar-SA"/>
              </w:rPr>
            </w:pPr>
          </w:p>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w:t>
            </w:r>
          </w:p>
          <w:p>
            <w:pPr>
              <w:spacing w:line="540" w:lineRule="exact"/>
              <w:jc w:val="center"/>
              <w:rPr>
                <w:rFonts w:ascii="仿宋_GB2312" w:eastAsia="仿宋_GB2312" w:hAnsiTheme="minorHAnsi" w:cstheme="minorBidi"/>
                <w:sz w:val="22"/>
                <w:szCs w:val="24"/>
                <w:lang w:bidi="ar-SA"/>
              </w:rPr>
            </w:pPr>
          </w:p>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作</w:t>
            </w:r>
          </w:p>
          <w:p>
            <w:pPr>
              <w:spacing w:line="540" w:lineRule="exact"/>
              <w:jc w:val="center"/>
              <w:rPr>
                <w:rFonts w:ascii="仿宋_GB2312" w:eastAsia="仿宋_GB2312" w:hAnsiTheme="minorHAnsi" w:cstheme="minorBidi"/>
                <w:sz w:val="22"/>
                <w:szCs w:val="24"/>
                <w:lang w:bidi="ar-SA"/>
              </w:rPr>
            </w:pPr>
          </w:p>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简</w:t>
            </w:r>
          </w:p>
          <w:p>
            <w:pPr>
              <w:spacing w:line="540" w:lineRule="exact"/>
              <w:jc w:val="center"/>
              <w:rPr>
                <w:rFonts w:ascii="仿宋_GB2312" w:eastAsia="仿宋_GB2312" w:hAnsiTheme="minorHAnsi" w:cstheme="minorBidi"/>
                <w:sz w:val="22"/>
                <w:szCs w:val="24"/>
                <w:lang w:bidi="ar-SA"/>
              </w:rPr>
            </w:pPr>
          </w:p>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历</w:t>
            </w:r>
          </w:p>
          <w:p>
            <w:pPr>
              <w:spacing w:line="540" w:lineRule="exact"/>
              <w:rPr>
                <w:rFonts w:ascii="仿宋_GB2312" w:eastAsia="仿宋_GB2312" w:hAnsiTheme="minorHAnsi" w:cstheme="minorBidi"/>
                <w:sz w:val="22"/>
                <w:szCs w:val="24"/>
                <w:lang w:bidi="ar-SA"/>
              </w:rPr>
            </w:pPr>
          </w:p>
        </w:tc>
        <w:tc>
          <w:tcPr>
            <w:tcW w:w="3250" w:type="dxa"/>
            <w:gridSpan w:val="4"/>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由何年何月至何年何月</w:t>
            </w:r>
          </w:p>
        </w:tc>
        <w:tc>
          <w:tcPr>
            <w:tcW w:w="5837" w:type="dxa"/>
            <w:gridSpan w:val="4"/>
          </w:tcPr>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5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月至</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5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月至</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5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月至</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500" w:lineRule="exact"/>
              <w:jc w:val="center"/>
              <w:rPr>
                <w:rFonts w:ascii="仿宋_GB2312" w:eastAsia="仿宋_GB2312" w:hAnsiTheme="minorHAnsi" w:cstheme="minorBidi"/>
                <w:sz w:val="22"/>
                <w:szCs w:val="24"/>
                <w:lang w:bidi="ar-SA"/>
              </w:rPr>
            </w:pP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460" w:lineRule="exact"/>
              <w:jc w:val="center"/>
              <w:rPr>
                <w:rFonts w:ascii="仿宋_GB2312" w:eastAsia="仿宋_GB2312" w:hAnsiTheme="minorHAnsi" w:cstheme="minorBidi"/>
                <w:sz w:val="22"/>
                <w:szCs w:val="24"/>
                <w:lang w:bidi="ar-SA"/>
              </w:rPr>
            </w:pP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460" w:lineRule="exact"/>
              <w:jc w:val="center"/>
              <w:rPr>
                <w:rFonts w:ascii="仿宋_GB2312" w:eastAsia="仿宋_GB2312" w:hAnsiTheme="minorHAnsi" w:cstheme="minorBidi"/>
                <w:sz w:val="22"/>
                <w:szCs w:val="24"/>
                <w:lang w:bidi="ar-SA"/>
              </w:rPr>
            </w:pP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460" w:lineRule="exact"/>
              <w:jc w:val="center"/>
              <w:rPr>
                <w:rFonts w:ascii="仿宋_GB2312" w:eastAsia="仿宋_GB2312" w:hAnsiTheme="minorHAnsi" w:cstheme="minorBidi"/>
                <w:sz w:val="22"/>
                <w:szCs w:val="24"/>
                <w:lang w:bidi="ar-SA"/>
              </w:rPr>
            </w:pP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460" w:lineRule="exact"/>
              <w:rPr>
                <w:rFonts w:ascii="仿宋_GB2312" w:eastAsia="仿宋_GB2312" w:hAnsiTheme="minorHAnsi" w:cstheme="minorBidi"/>
                <w:sz w:val="22"/>
                <w:szCs w:val="24"/>
                <w:lang w:bidi="ar-SA"/>
              </w:rPr>
            </w:pP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460" w:lineRule="exact"/>
              <w:rPr>
                <w:rFonts w:ascii="仿宋_GB2312" w:eastAsia="仿宋_GB2312" w:hAnsiTheme="minorHAnsi" w:cstheme="minorBidi"/>
                <w:sz w:val="22"/>
                <w:szCs w:val="24"/>
                <w:lang w:bidi="ar-SA"/>
              </w:rPr>
            </w:pP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540" w:lineRule="exact"/>
              <w:rPr>
                <w:rFonts w:ascii="仿宋_GB2312" w:eastAsia="仿宋_GB2312" w:hAnsiTheme="minorHAnsi" w:cstheme="minorBidi"/>
                <w:sz w:val="22"/>
                <w:szCs w:val="24"/>
                <w:lang w:bidi="ar-SA"/>
              </w:rPr>
            </w:pPr>
          </w:p>
        </w:tc>
        <w:tc>
          <w:tcPr>
            <w:tcW w:w="3250" w:type="dxa"/>
            <w:gridSpan w:val="4"/>
          </w:tcPr>
          <w:p>
            <w:pPr>
              <w:spacing w:line="460" w:lineRule="exact"/>
              <w:jc w:val="center"/>
              <w:rPr>
                <w:rFonts w:ascii="仿宋_GB2312" w:eastAsia="仿宋_GB2312" w:hAnsiTheme="minorHAnsi" w:cstheme="minorBidi"/>
                <w:sz w:val="22"/>
                <w:szCs w:val="24"/>
                <w:lang w:bidi="ar-SA"/>
              </w:rPr>
            </w:pPr>
          </w:p>
        </w:tc>
        <w:tc>
          <w:tcPr>
            <w:tcW w:w="5837" w:type="dxa"/>
            <w:gridSpan w:val="4"/>
          </w:tcPr>
          <w:p>
            <w:pPr>
              <w:spacing w:line="5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9885" w:type="dxa"/>
            <w:gridSpan w:val="9"/>
          </w:tcPr>
          <w:p>
            <w:pPr>
              <w:spacing w:line="540" w:lineRule="exact"/>
              <w:rPr>
                <w:rFonts w:ascii="仿宋_GB2312" w:eastAsia="仿宋_GB2312" w:hAnsiTheme="minorHAnsi" w:cstheme="minorBidi"/>
                <w:sz w:val="22"/>
                <w:szCs w:val="24"/>
                <w:lang w:bidi="ar-SA"/>
              </w:rPr>
            </w:pPr>
          </w:p>
          <w:p>
            <w:pPr>
              <w:spacing w:line="540" w:lineRule="exact"/>
              <w:jc w:val="right"/>
              <w:rPr>
                <w:rFonts w:ascii="仿宋_GB2312" w:eastAsia="仿宋_GB2312" w:hAnsiTheme="minorHAnsi" w:cstheme="minorBidi"/>
                <w:sz w:val="22"/>
                <w:szCs w:val="24"/>
                <w:lang w:bidi="ar-SA"/>
              </w:rPr>
            </w:pPr>
          </w:p>
          <w:p>
            <w:pPr>
              <w:spacing w:line="5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本人签字：</w:t>
            </w:r>
          </w:p>
          <w:p>
            <w:pPr>
              <w:spacing w:line="5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tc>
      </w:tr>
    </w:tbl>
    <w:p>
      <w:pPr>
        <w:spacing w:line="360" w:lineRule="exact"/>
        <w:ind w:firstLine="643" w:firstLineChars="200"/>
        <w:rPr>
          <w:rFonts w:eastAsia="仿宋_GB2312" w:asciiTheme="minorHAnsi" w:hAnsiTheme="minorHAnsi" w:cstheme="minorBidi"/>
          <w:b/>
          <w:sz w:val="32"/>
          <w:szCs w:val="24"/>
          <w:lang w:bidi="ar-SA"/>
        </w:rPr>
      </w:pPr>
      <w:r>
        <w:rPr>
          <w:rFonts w:hint="eastAsia" w:eastAsia="仿宋_GB2312" w:asciiTheme="minorHAnsi" w:hAnsiTheme="minorHAnsi" w:cstheme="minorBidi"/>
          <w:b/>
          <w:sz w:val="32"/>
          <w:szCs w:val="24"/>
          <w:lang w:bidi="ar-SA"/>
        </w:rPr>
        <w:t>注：1.工作简历从参加工作开始连续填写；</w:t>
      </w:r>
    </w:p>
    <w:p>
      <w:pPr>
        <w:spacing w:line="360" w:lineRule="exact"/>
        <w:ind w:firstLine="643" w:firstLineChars="200"/>
        <w:rPr>
          <w:rFonts w:eastAsia="仿宋_GB2312" w:asciiTheme="minorHAnsi" w:hAnsiTheme="minorHAnsi" w:cstheme="minorBidi"/>
          <w:b/>
          <w:sz w:val="32"/>
          <w:szCs w:val="24"/>
          <w:lang w:bidi="ar-SA"/>
        </w:rPr>
      </w:pPr>
      <w:r>
        <w:rPr>
          <w:rFonts w:hint="eastAsia" w:eastAsia="仿宋_GB2312" w:asciiTheme="minorHAnsi" w:hAnsiTheme="minorHAnsi" w:cstheme="minorBidi"/>
          <w:b/>
          <w:sz w:val="32"/>
          <w:szCs w:val="24"/>
          <w:lang w:bidi="ar-SA"/>
        </w:rPr>
        <w:t xml:space="preserve">    2.每名技术负责人1页。</w:t>
      </w:r>
    </w:p>
    <w:p>
      <w:pPr>
        <w:spacing w:line="600" w:lineRule="exact"/>
        <w:rPr>
          <w:rFonts w:eastAsia="仿宋_GB2312" w:asciiTheme="minorHAnsi" w:hAnsiTheme="minorHAnsi" w:cstheme="minorBidi"/>
          <w:b/>
          <w:sz w:val="34"/>
          <w:szCs w:val="24"/>
          <w:lang w:bidi="ar-SA"/>
        </w:rPr>
      </w:pPr>
      <w:r>
        <w:rPr>
          <w:rFonts w:eastAsia="仿宋_GB2312" w:asciiTheme="minorHAnsi" w:hAnsiTheme="minorHAnsi" w:cstheme="minorBidi"/>
          <w:b/>
          <w:sz w:val="34"/>
          <w:szCs w:val="24"/>
          <w:lang w:bidi="ar-SA"/>
        </w:rPr>
        <w:br w:type="page"/>
      </w:r>
    </w:p>
    <w:p>
      <w:pPr>
        <w:numPr>
          <w:ilvl w:val="-1"/>
          <w:numId w:val="0"/>
        </w:numPr>
        <w:tabs>
          <w:tab w:val="left" w:pos="2880"/>
        </w:tabs>
        <w:spacing w:line="600" w:lineRule="exact"/>
        <w:jc w:val="center"/>
        <w:rPr>
          <w:rFonts w:eastAsia="仿宋_GB2312" w:asciiTheme="minorHAnsi" w:hAnsiTheme="minorHAnsi" w:cstheme="minorBidi"/>
          <w:b/>
          <w:sz w:val="34"/>
          <w:szCs w:val="24"/>
          <w:lang w:bidi="ar-SA"/>
        </w:rPr>
      </w:pPr>
      <w:r>
        <w:rPr>
          <w:rFonts w:hint="eastAsia" w:eastAsia="仿宋_GB2312" w:asciiTheme="minorHAnsi" w:hAnsiTheme="minorHAnsi" w:cstheme="minorBidi"/>
          <w:b/>
          <w:sz w:val="34"/>
          <w:szCs w:val="24"/>
          <w:lang w:eastAsia="zh-CN" w:bidi="ar-SA"/>
        </w:rPr>
        <w:t>五、</w:t>
      </w:r>
      <w:r>
        <w:rPr>
          <w:rFonts w:hint="eastAsia" w:eastAsia="仿宋_GB2312" w:asciiTheme="minorHAnsi" w:hAnsiTheme="minorHAnsi" w:cstheme="minorBidi"/>
          <w:b/>
          <w:sz w:val="34"/>
          <w:szCs w:val="24"/>
          <w:lang w:bidi="ar-SA"/>
        </w:rPr>
        <w:t>企业注册建造师名单</w:t>
      </w:r>
    </w:p>
    <w:p>
      <w:pPr>
        <w:spacing w:line="600" w:lineRule="exact"/>
        <w:rPr>
          <w:rFonts w:eastAsia="仿宋_GB2312" w:asciiTheme="minorHAnsi" w:hAnsiTheme="minorHAnsi" w:cstheme="minorBidi"/>
          <w:b/>
          <w:sz w:val="34"/>
          <w:szCs w:val="24"/>
          <w:lang w:bidi="ar-SA"/>
        </w:rPr>
      </w:pPr>
    </w:p>
    <w:tbl>
      <w:tblPr>
        <w:tblStyle w:val="13"/>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序号</w:t>
            </w:r>
          </w:p>
        </w:tc>
        <w:tc>
          <w:tcPr>
            <w:tcW w:w="1346" w:type="dxa"/>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姓名</w:t>
            </w:r>
          </w:p>
        </w:tc>
        <w:tc>
          <w:tcPr>
            <w:tcW w:w="2884" w:type="dxa"/>
            <w:vAlign w:val="center"/>
          </w:tcPr>
          <w:p>
            <w:pPr>
              <w:spacing w:line="600" w:lineRule="exact"/>
              <w:jc w:val="center"/>
              <w:rPr>
                <w:rFonts w:ascii="仿宋_GB2312" w:eastAsia="仿宋_GB2312" w:hAnsiTheme="minorHAnsi" w:cstheme="minorBidi"/>
                <w:spacing w:val="40"/>
                <w:sz w:val="22"/>
                <w:szCs w:val="24"/>
                <w:lang w:bidi="ar-SA"/>
              </w:rPr>
            </w:pPr>
            <w:r>
              <w:rPr>
                <w:rFonts w:hint="eastAsia" w:ascii="仿宋_GB2312" w:eastAsia="仿宋_GB2312" w:hAnsiTheme="minorHAnsi" w:cstheme="minorBidi"/>
                <w:spacing w:val="40"/>
                <w:sz w:val="22"/>
                <w:szCs w:val="24"/>
                <w:lang w:bidi="ar-SA"/>
              </w:rPr>
              <w:t>身份证号码</w:t>
            </w:r>
          </w:p>
        </w:tc>
        <w:tc>
          <w:tcPr>
            <w:tcW w:w="1346" w:type="dxa"/>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专业</w:t>
            </w:r>
          </w:p>
        </w:tc>
        <w:tc>
          <w:tcPr>
            <w:tcW w:w="1458" w:type="dxa"/>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级别</w:t>
            </w:r>
          </w:p>
        </w:tc>
        <w:tc>
          <w:tcPr>
            <w:tcW w:w="1862" w:type="dxa"/>
          </w:tcPr>
          <w:p>
            <w:pPr>
              <w:spacing w:line="4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600" w:lineRule="exact"/>
              <w:jc w:val="center"/>
              <w:rPr>
                <w:rFonts w:ascii="仿宋_GB2312" w:eastAsia="仿宋_GB2312" w:hAnsiTheme="minorHAnsi" w:cstheme="minorBidi"/>
                <w:sz w:val="22"/>
                <w:szCs w:val="24"/>
                <w:lang w:bidi="ar-SA"/>
              </w:rPr>
            </w:pPr>
          </w:p>
        </w:tc>
        <w:tc>
          <w:tcPr>
            <w:tcW w:w="1346" w:type="dxa"/>
          </w:tcPr>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600" w:lineRule="exact"/>
              <w:jc w:val="center"/>
              <w:rPr>
                <w:rFonts w:ascii="仿宋_GB2312" w:eastAsia="仿宋_GB2312" w:hAnsiTheme="minorHAnsi" w:cstheme="minorBidi"/>
                <w:sz w:val="22"/>
                <w:szCs w:val="24"/>
                <w:lang w:bidi="ar-SA"/>
              </w:rPr>
            </w:pPr>
          </w:p>
        </w:tc>
        <w:tc>
          <w:tcPr>
            <w:tcW w:w="1458" w:type="dxa"/>
            <w:vAlign w:val="center"/>
          </w:tcPr>
          <w:p>
            <w:pPr>
              <w:spacing w:line="600" w:lineRule="exact"/>
              <w:jc w:val="center"/>
              <w:rPr>
                <w:rFonts w:ascii="仿宋_GB2312" w:eastAsia="仿宋_GB2312" w:hAnsiTheme="minorHAnsi" w:cstheme="minorBidi"/>
                <w:sz w:val="22"/>
                <w:szCs w:val="24"/>
                <w:lang w:bidi="ar-SA"/>
              </w:rPr>
            </w:pPr>
          </w:p>
        </w:tc>
        <w:tc>
          <w:tcPr>
            <w:tcW w:w="1862" w:type="dxa"/>
            <w:vAlign w:val="center"/>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600" w:lineRule="exact"/>
              <w:jc w:val="center"/>
              <w:rPr>
                <w:rFonts w:ascii="仿宋_GB2312" w:eastAsia="仿宋_GB2312" w:hAnsiTheme="minorHAnsi" w:cstheme="minorBidi"/>
                <w:sz w:val="22"/>
                <w:szCs w:val="24"/>
                <w:lang w:bidi="ar-SA"/>
              </w:rPr>
            </w:pPr>
          </w:p>
        </w:tc>
        <w:tc>
          <w:tcPr>
            <w:tcW w:w="1346" w:type="dxa"/>
          </w:tcPr>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600" w:lineRule="exact"/>
              <w:jc w:val="center"/>
              <w:rPr>
                <w:rFonts w:ascii="仿宋_GB2312" w:eastAsia="仿宋_GB2312" w:hAnsiTheme="minorHAnsi" w:cstheme="minorBidi"/>
                <w:sz w:val="22"/>
                <w:szCs w:val="24"/>
                <w:lang w:bidi="ar-SA"/>
              </w:rPr>
            </w:pPr>
          </w:p>
        </w:tc>
        <w:tc>
          <w:tcPr>
            <w:tcW w:w="1458" w:type="dxa"/>
            <w:vAlign w:val="center"/>
          </w:tcPr>
          <w:p>
            <w:pPr>
              <w:spacing w:line="600" w:lineRule="exact"/>
              <w:jc w:val="center"/>
              <w:rPr>
                <w:rFonts w:ascii="仿宋_GB2312" w:eastAsia="仿宋_GB2312" w:hAnsiTheme="minorHAnsi" w:cstheme="minorBidi"/>
                <w:sz w:val="22"/>
                <w:szCs w:val="24"/>
                <w:lang w:bidi="ar-SA"/>
              </w:rPr>
            </w:pPr>
          </w:p>
        </w:tc>
        <w:tc>
          <w:tcPr>
            <w:tcW w:w="1862" w:type="dxa"/>
            <w:vAlign w:val="center"/>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tcPr>
          <w:p>
            <w:pPr>
              <w:spacing w:line="600" w:lineRule="exact"/>
              <w:jc w:val="center"/>
              <w:rPr>
                <w:rFonts w:ascii="仿宋_GB2312" w:eastAsia="仿宋_GB2312" w:hAnsiTheme="minorHAnsi" w:cstheme="minorBidi"/>
                <w:sz w:val="22"/>
                <w:szCs w:val="24"/>
                <w:lang w:bidi="ar-SA"/>
              </w:rPr>
            </w:pPr>
          </w:p>
        </w:tc>
        <w:tc>
          <w:tcPr>
            <w:tcW w:w="1346" w:type="dxa"/>
          </w:tcPr>
          <w:p>
            <w:pPr>
              <w:spacing w:line="600" w:lineRule="exact"/>
              <w:jc w:val="center"/>
              <w:rPr>
                <w:rFonts w:ascii="仿宋_GB2312" w:eastAsia="仿宋_GB2312" w:hAnsiTheme="minorHAnsi" w:cstheme="minorBidi"/>
                <w:sz w:val="22"/>
                <w:szCs w:val="24"/>
                <w:lang w:bidi="ar-SA"/>
              </w:rPr>
            </w:pPr>
          </w:p>
        </w:tc>
        <w:tc>
          <w:tcPr>
            <w:tcW w:w="1458" w:type="dxa"/>
          </w:tcPr>
          <w:p>
            <w:pPr>
              <w:spacing w:line="600" w:lineRule="exact"/>
              <w:jc w:val="center"/>
              <w:rPr>
                <w:rFonts w:ascii="仿宋_GB2312" w:eastAsia="仿宋_GB2312" w:hAnsiTheme="minorHAnsi" w:cstheme="minorBidi"/>
                <w:sz w:val="22"/>
                <w:szCs w:val="24"/>
                <w:lang w:bidi="ar-SA"/>
              </w:rPr>
            </w:pPr>
          </w:p>
        </w:tc>
        <w:tc>
          <w:tcPr>
            <w:tcW w:w="1862"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tcPr>
          <w:p>
            <w:pPr>
              <w:spacing w:line="600" w:lineRule="exact"/>
              <w:jc w:val="center"/>
              <w:rPr>
                <w:rFonts w:ascii="仿宋_GB2312" w:eastAsia="仿宋_GB2312" w:hAnsiTheme="minorHAnsi" w:cstheme="minorBidi"/>
                <w:sz w:val="22"/>
                <w:szCs w:val="24"/>
                <w:lang w:bidi="ar-SA"/>
              </w:rPr>
            </w:pPr>
          </w:p>
        </w:tc>
        <w:tc>
          <w:tcPr>
            <w:tcW w:w="1346" w:type="dxa"/>
          </w:tcPr>
          <w:p>
            <w:pPr>
              <w:spacing w:line="600" w:lineRule="exact"/>
              <w:jc w:val="center"/>
              <w:rPr>
                <w:rFonts w:ascii="仿宋_GB2312" w:eastAsia="仿宋_GB2312" w:hAnsiTheme="minorHAnsi" w:cstheme="minorBidi"/>
                <w:sz w:val="22"/>
                <w:szCs w:val="24"/>
                <w:lang w:bidi="ar-SA"/>
              </w:rPr>
            </w:pPr>
          </w:p>
        </w:tc>
        <w:tc>
          <w:tcPr>
            <w:tcW w:w="1458" w:type="dxa"/>
          </w:tcPr>
          <w:p>
            <w:pPr>
              <w:spacing w:line="600" w:lineRule="exact"/>
              <w:jc w:val="center"/>
              <w:rPr>
                <w:rFonts w:ascii="仿宋_GB2312" w:eastAsia="仿宋_GB2312" w:hAnsiTheme="minorHAnsi" w:cstheme="minorBidi"/>
                <w:sz w:val="22"/>
                <w:szCs w:val="24"/>
                <w:lang w:bidi="ar-SA"/>
              </w:rPr>
            </w:pPr>
          </w:p>
        </w:tc>
        <w:tc>
          <w:tcPr>
            <w:tcW w:w="1862"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tcPr>
          <w:p>
            <w:pPr>
              <w:spacing w:line="600" w:lineRule="exact"/>
              <w:jc w:val="center"/>
              <w:rPr>
                <w:rFonts w:ascii="仿宋_GB2312" w:eastAsia="仿宋_GB2312" w:hAnsiTheme="minorHAnsi" w:cstheme="minorBidi"/>
                <w:sz w:val="22"/>
                <w:szCs w:val="24"/>
                <w:lang w:bidi="ar-SA"/>
              </w:rPr>
            </w:pPr>
          </w:p>
        </w:tc>
        <w:tc>
          <w:tcPr>
            <w:tcW w:w="1346" w:type="dxa"/>
          </w:tcPr>
          <w:p>
            <w:pPr>
              <w:spacing w:line="600" w:lineRule="exact"/>
              <w:jc w:val="center"/>
              <w:rPr>
                <w:rFonts w:ascii="仿宋_GB2312" w:eastAsia="仿宋_GB2312" w:hAnsiTheme="minorHAnsi" w:cstheme="minorBidi"/>
                <w:sz w:val="22"/>
                <w:szCs w:val="24"/>
                <w:lang w:bidi="ar-SA"/>
              </w:rPr>
            </w:pPr>
          </w:p>
        </w:tc>
        <w:tc>
          <w:tcPr>
            <w:tcW w:w="1458" w:type="dxa"/>
          </w:tcPr>
          <w:p>
            <w:pPr>
              <w:spacing w:line="600" w:lineRule="exact"/>
              <w:jc w:val="center"/>
              <w:rPr>
                <w:rFonts w:ascii="仿宋_GB2312" w:eastAsia="仿宋_GB2312" w:hAnsiTheme="minorHAnsi" w:cstheme="minorBidi"/>
                <w:sz w:val="22"/>
                <w:szCs w:val="24"/>
                <w:lang w:bidi="ar-SA"/>
              </w:rPr>
            </w:pPr>
          </w:p>
        </w:tc>
        <w:tc>
          <w:tcPr>
            <w:tcW w:w="1862"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tcPr>
          <w:p>
            <w:pPr>
              <w:spacing w:line="600" w:lineRule="exact"/>
              <w:jc w:val="center"/>
              <w:rPr>
                <w:rFonts w:ascii="仿宋_GB2312" w:eastAsia="仿宋_GB2312" w:hAnsiTheme="minorHAnsi" w:cstheme="minorBidi"/>
                <w:sz w:val="22"/>
                <w:szCs w:val="24"/>
                <w:lang w:bidi="ar-SA"/>
              </w:rPr>
            </w:pPr>
          </w:p>
        </w:tc>
        <w:tc>
          <w:tcPr>
            <w:tcW w:w="1346" w:type="dxa"/>
          </w:tcPr>
          <w:p>
            <w:pPr>
              <w:spacing w:line="600" w:lineRule="exact"/>
              <w:jc w:val="center"/>
              <w:rPr>
                <w:rFonts w:ascii="仿宋_GB2312" w:eastAsia="仿宋_GB2312" w:hAnsiTheme="minorHAnsi" w:cstheme="minorBidi"/>
                <w:sz w:val="22"/>
                <w:szCs w:val="24"/>
                <w:lang w:bidi="ar-SA"/>
              </w:rPr>
            </w:pPr>
          </w:p>
        </w:tc>
        <w:tc>
          <w:tcPr>
            <w:tcW w:w="1458" w:type="dxa"/>
          </w:tcPr>
          <w:p>
            <w:pPr>
              <w:spacing w:line="600" w:lineRule="exact"/>
              <w:jc w:val="center"/>
              <w:rPr>
                <w:rFonts w:ascii="仿宋_GB2312" w:eastAsia="仿宋_GB2312" w:hAnsiTheme="minorHAnsi" w:cstheme="minorBidi"/>
                <w:sz w:val="22"/>
                <w:szCs w:val="24"/>
                <w:lang w:bidi="ar-SA"/>
              </w:rPr>
            </w:pPr>
          </w:p>
        </w:tc>
        <w:tc>
          <w:tcPr>
            <w:tcW w:w="1862"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2884"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1458" w:type="dxa"/>
          </w:tcPr>
          <w:p>
            <w:pPr>
              <w:spacing w:line="500" w:lineRule="exact"/>
              <w:jc w:val="center"/>
              <w:rPr>
                <w:rFonts w:ascii="仿宋_GB2312" w:eastAsia="仿宋_GB2312" w:hAnsiTheme="minorHAnsi" w:cstheme="minorBidi"/>
                <w:sz w:val="22"/>
                <w:szCs w:val="24"/>
                <w:lang w:bidi="ar-SA"/>
              </w:rPr>
            </w:pPr>
          </w:p>
        </w:tc>
        <w:tc>
          <w:tcPr>
            <w:tcW w:w="1862" w:type="dxa"/>
          </w:tcPr>
          <w:p>
            <w:pPr>
              <w:spacing w:line="5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2884"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1458" w:type="dxa"/>
          </w:tcPr>
          <w:p>
            <w:pPr>
              <w:spacing w:line="500" w:lineRule="exact"/>
              <w:jc w:val="center"/>
              <w:rPr>
                <w:rFonts w:ascii="仿宋_GB2312" w:eastAsia="仿宋_GB2312" w:hAnsiTheme="minorHAnsi" w:cstheme="minorBidi"/>
                <w:sz w:val="22"/>
                <w:szCs w:val="24"/>
                <w:lang w:bidi="ar-SA"/>
              </w:rPr>
            </w:pPr>
          </w:p>
        </w:tc>
        <w:tc>
          <w:tcPr>
            <w:tcW w:w="1862" w:type="dxa"/>
          </w:tcPr>
          <w:p>
            <w:pPr>
              <w:spacing w:line="5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tcPr>
          <w:p>
            <w:pPr>
              <w:spacing w:line="460" w:lineRule="exact"/>
              <w:jc w:val="center"/>
              <w:rPr>
                <w:rFonts w:ascii="仿宋_GB2312" w:eastAsia="仿宋_GB2312" w:hAnsiTheme="minorHAnsi" w:cstheme="minorBidi"/>
                <w:sz w:val="22"/>
                <w:szCs w:val="24"/>
                <w:lang w:bidi="ar-SA"/>
              </w:rPr>
            </w:pPr>
          </w:p>
        </w:tc>
        <w:tc>
          <w:tcPr>
            <w:tcW w:w="1346" w:type="dxa"/>
          </w:tcPr>
          <w:p>
            <w:pPr>
              <w:spacing w:line="460" w:lineRule="exact"/>
              <w:jc w:val="center"/>
              <w:rPr>
                <w:rFonts w:ascii="仿宋_GB2312" w:eastAsia="仿宋_GB2312" w:hAnsiTheme="minorHAnsi" w:cstheme="minorBidi"/>
                <w:sz w:val="22"/>
                <w:szCs w:val="24"/>
                <w:lang w:bidi="ar-SA"/>
              </w:rPr>
            </w:pPr>
          </w:p>
        </w:tc>
        <w:tc>
          <w:tcPr>
            <w:tcW w:w="2884" w:type="dxa"/>
          </w:tcPr>
          <w:p>
            <w:pPr>
              <w:spacing w:line="460" w:lineRule="exact"/>
              <w:jc w:val="center"/>
              <w:rPr>
                <w:rFonts w:ascii="仿宋_GB2312" w:eastAsia="仿宋_GB2312" w:hAnsiTheme="minorHAnsi" w:cstheme="minorBidi"/>
                <w:sz w:val="22"/>
                <w:szCs w:val="24"/>
                <w:lang w:bidi="ar-SA"/>
              </w:rPr>
            </w:pPr>
          </w:p>
        </w:tc>
        <w:tc>
          <w:tcPr>
            <w:tcW w:w="1346" w:type="dxa"/>
          </w:tcPr>
          <w:p>
            <w:pPr>
              <w:spacing w:line="460" w:lineRule="exact"/>
              <w:jc w:val="center"/>
              <w:rPr>
                <w:rFonts w:ascii="仿宋_GB2312" w:eastAsia="仿宋_GB2312" w:hAnsiTheme="minorHAnsi" w:cstheme="minorBidi"/>
                <w:sz w:val="22"/>
                <w:szCs w:val="24"/>
                <w:lang w:bidi="ar-SA"/>
              </w:rPr>
            </w:pPr>
          </w:p>
        </w:tc>
        <w:tc>
          <w:tcPr>
            <w:tcW w:w="1458" w:type="dxa"/>
          </w:tcPr>
          <w:p>
            <w:pPr>
              <w:spacing w:line="460" w:lineRule="exact"/>
              <w:jc w:val="center"/>
              <w:rPr>
                <w:rFonts w:ascii="仿宋_GB2312" w:eastAsia="仿宋_GB2312" w:hAnsiTheme="minorHAnsi" w:cstheme="minorBidi"/>
                <w:sz w:val="22"/>
                <w:szCs w:val="24"/>
                <w:lang w:bidi="ar-SA"/>
              </w:rPr>
            </w:pPr>
          </w:p>
        </w:tc>
        <w:tc>
          <w:tcPr>
            <w:tcW w:w="1862" w:type="dxa"/>
          </w:tcPr>
          <w:p>
            <w:pPr>
              <w:spacing w:line="46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2884"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1458" w:type="dxa"/>
          </w:tcPr>
          <w:p>
            <w:pPr>
              <w:spacing w:line="500" w:lineRule="exact"/>
              <w:jc w:val="center"/>
              <w:rPr>
                <w:rFonts w:ascii="仿宋_GB2312" w:eastAsia="仿宋_GB2312" w:hAnsiTheme="minorHAnsi" w:cstheme="minorBidi"/>
                <w:sz w:val="22"/>
                <w:szCs w:val="24"/>
                <w:lang w:bidi="ar-SA"/>
              </w:rPr>
            </w:pPr>
          </w:p>
        </w:tc>
        <w:tc>
          <w:tcPr>
            <w:tcW w:w="1862" w:type="dxa"/>
          </w:tcPr>
          <w:p>
            <w:pPr>
              <w:spacing w:line="5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2884" w:type="dxa"/>
          </w:tcPr>
          <w:p>
            <w:pPr>
              <w:spacing w:line="500" w:lineRule="exact"/>
              <w:jc w:val="center"/>
              <w:rPr>
                <w:rFonts w:ascii="仿宋_GB2312" w:eastAsia="仿宋_GB2312" w:hAnsiTheme="minorHAnsi" w:cstheme="minorBidi"/>
                <w:sz w:val="22"/>
                <w:szCs w:val="24"/>
                <w:lang w:bidi="ar-SA"/>
              </w:rPr>
            </w:pPr>
          </w:p>
        </w:tc>
        <w:tc>
          <w:tcPr>
            <w:tcW w:w="1346" w:type="dxa"/>
          </w:tcPr>
          <w:p>
            <w:pPr>
              <w:spacing w:line="500" w:lineRule="exact"/>
              <w:jc w:val="center"/>
              <w:rPr>
                <w:rFonts w:ascii="仿宋_GB2312" w:eastAsia="仿宋_GB2312" w:hAnsiTheme="minorHAnsi" w:cstheme="minorBidi"/>
                <w:sz w:val="22"/>
                <w:szCs w:val="24"/>
                <w:lang w:bidi="ar-SA"/>
              </w:rPr>
            </w:pPr>
          </w:p>
        </w:tc>
        <w:tc>
          <w:tcPr>
            <w:tcW w:w="1458" w:type="dxa"/>
          </w:tcPr>
          <w:p>
            <w:pPr>
              <w:spacing w:line="500" w:lineRule="exact"/>
              <w:jc w:val="center"/>
              <w:rPr>
                <w:rFonts w:ascii="仿宋_GB2312" w:eastAsia="仿宋_GB2312" w:hAnsiTheme="minorHAnsi" w:cstheme="minorBidi"/>
                <w:sz w:val="22"/>
                <w:szCs w:val="24"/>
                <w:lang w:bidi="ar-SA"/>
              </w:rPr>
            </w:pPr>
          </w:p>
        </w:tc>
        <w:tc>
          <w:tcPr>
            <w:tcW w:w="1862" w:type="dxa"/>
          </w:tcPr>
          <w:p>
            <w:pPr>
              <w:spacing w:line="5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tcPr>
          <w:p>
            <w:pPr>
              <w:spacing w:line="460" w:lineRule="exact"/>
              <w:jc w:val="center"/>
              <w:rPr>
                <w:rFonts w:ascii="仿宋_GB2312" w:eastAsia="仿宋_GB2312" w:hAnsiTheme="minorHAnsi" w:cstheme="minorBidi"/>
                <w:sz w:val="22"/>
                <w:szCs w:val="24"/>
                <w:lang w:bidi="ar-SA"/>
              </w:rPr>
            </w:pPr>
          </w:p>
        </w:tc>
        <w:tc>
          <w:tcPr>
            <w:tcW w:w="1346" w:type="dxa"/>
          </w:tcPr>
          <w:p>
            <w:pPr>
              <w:spacing w:line="460" w:lineRule="exact"/>
              <w:jc w:val="center"/>
              <w:rPr>
                <w:rFonts w:ascii="仿宋_GB2312" w:eastAsia="仿宋_GB2312" w:hAnsiTheme="minorHAnsi" w:cstheme="minorBidi"/>
                <w:sz w:val="22"/>
                <w:szCs w:val="24"/>
                <w:lang w:bidi="ar-SA"/>
              </w:rPr>
            </w:pPr>
          </w:p>
        </w:tc>
        <w:tc>
          <w:tcPr>
            <w:tcW w:w="2884" w:type="dxa"/>
          </w:tcPr>
          <w:p>
            <w:pPr>
              <w:spacing w:line="460" w:lineRule="exact"/>
              <w:jc w:val="center"/>
              <w:rPr>
                <w:rFonts w:ascii="仿宋_GB2312" w:eastAsia="仿宋_GB2312" w:hAnsiTheme="minorHAnsi" w:cstheme="minorBidi"/>
                <w:sz w:val="22"/>
                <w:szCs w:val="24"/>
                <w:lang w:bidi="ar-SA"/>
              </w:rPr>
            </w:pPr>
          </w:p>
        </w:tc>
        <w:tc>
          <w:tcPr>
            <w:tcW w:w="1346" w:type="dxa"/>
          </w:tcPr>
          <w:p>
            <w:pPr>
              <w:spacing w:line="460" w:lineRule="exact"/>
              <w:jc w:val="center"/>
              <w:rPr>
                <w:rFonts w:ascii="仿宋_GB2312" w:eastAsia="仿宋_GB2312" w:hAnsiTheme="minorHAnsi" w:cstheme="minorBidi"/>
                <w:sz w:val="22"/>
                <w:szCs w:val="24"/>
                <w:lang w:bidi="ar-SA"/>
              </w:rPr>
            </w:pPr>
          </w:p>
        </w:tc>
        <w:tc>
          <w:tcPr>
            <w:tcW w:w="1458" w:type="dxa"/>
          </w:tcPr>
          <w:p>
            <w:pPr>
              <w:spacing w:line="460" w:lineRule="exact"/>
              <w:jc w:val="center"/>
              <w:rPr>
                <w:rFonts w:ascii="仿宋_GB2312" w:eastAsia="仿宋_GB2312" w:hAnsiTheme="minorHAnsi" w:cstheme="minorBidi"/>
                <w:sz w:val="22"/>
                <w:szCs w:val="24"/>
                <w:lang w:bidi="ar-SA"/>
              </w:rPr>
            </w:pPr>
          </w:p>
        </w:tc>
        <w:tc>
          <w:tcPr>
            <w:tcW w:w="1862" w:type="dxa"/>
          </w:tcPr>
          <w:p>
            <w:pPr>
              <w:spacing w:line="46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2884" w:type="dxa"/>
            <w:vAlign w:val="center"/>
          </w:tcPr>
          <w:p>
            <w:pPr>
              <w:spacing w:line="440" w:lineRule="exact"/>
              <w:jc w:val="center"/>
              <w:rPr>
                <w:rFonts w:ascii="仿宋_GB2312" w:eastAsia="仿宋_GB2312" w:hAnsiTheme="minorHAnsi" w:cstheme="minorBidi"/>
                <w:sz w:val="22"/>
                <w:szCs w:val="24"/>
                <w:lang w:bidi="ar-SA"/>
              </w:rPr>
            </w:pPr>
          </w:p>
        </w:tc>
        <w:tc>
          <w:tcPr>
            <w:tcW w:w="1346" w:type="dxa"/>
            <w:vAlign w:val="center"/>
          </w:tcPr>
          <w:p>
            <w:pPr>
              <w:spacing w:line="440" w:lineRule="exact"/>
              <w:jc w:val="center"/>
              <w:rPr>
                <w:rFonts w:ascii="仿宋_GB2312" w:eastAsia="仿宋_GB2312" w:hAnsiTheme="minorHAnsi" w:cstheme="minorBidi"/>
                <w:sz w:val="22"/>
                <w:szCs w:val="24"/>
                <w:lang w:bidi="ar-SA"/>
              </w:rPr>
            </w:pPr>
          </w:p>
        </w:tc>
        <w:tc>
          <w:tcPr>
            <w:tcW w:w="1458" w:type="dxa"/>
            <w:vAlign w:val="center"/>
          </w:tcPr>
          <w:p>
            <w:pPr>
              <w:spacing w:line="440" w:lineRule="exact"/>
              <w:jc w:val="center"/>
              <w:rPr>
                <w:rFonts w:ascii="仿宋_GB2312" w:eastAsia="仿宋_GB2312" w:hAnsiTheme="minorHAnsi" w:cstheme="minorBidi"/>
                <w:sz w:val="22"/>
                <w:szCs w:val="24"/>
                <w:lang w:bidi="ar-SA"/>
              </w:rPr>
            </w:pPr>
          </w:p>
        </w:tc>
        <w:tc>
          <w:tcPr>
            <w:tcW w:w="1862" w:type="dxa"/>
          </w:tcPr>
          <w:p>
            <w:pPr>
              <w:spacing w:line="440" w:lineRule="exact"/>
              <w:jc w:val="center"/>
              <w:rPr>
                <w:rFonts w:ascii="仿宋_GB2312" w:eastAsia="仿宋_GB2312" w:hAnsiTheme="minorHAnsi" w:cstheme="minorBidi"/>
                <w:sz w:val="22"/>
                <w:szCs w:val="24"/>
                <w:lang w:bidi="ar-SA"/>
              </w:rPr>
            </w:pPr>
          </w:p>
        </w:tc>
      </w:tr>
    </w:tbl>
    <w:p>
      <w:pPr>
        <w:spacing w:line="600" w:lineRule="exact"/>
        <w:jc w:val="both"/>
        <w:rPr>
          <w:rFonts w:ascii="仿宋_GB2312" w:eastAsia="仿宋_GB2312" w:hAnsiTheme="minorHAnsi" w:cstheme="minorBidi"/>
          <w:b/>
          <w:sz w:val="34"/>
          <w:szCs w:val="24"/>
          <w:lang w:bidi="ar-SA"/>
        </w:rPr>
      </w:pPr>
      <w:r>
        <w:rPr>
          <w:rFonts w:ascii="仿宋_GB2312" w:eastAsia="仿宋_GB2312" w:hAnsiTheme="minorHAnsi" w:cstheme="minorBidi"/>
          <w:b/>
          <w:sz w:val="34"/>
          <w:szCs w:val="24"/>
          <w:lang w:bidi="ar-SA"/>
        </w:rPr>
        <w:br w:type="page"/>
      </w:r>
    </w:p>
    <w:p>
      <w:pPr>
        <w:numPr>
          <w:ilvl w:val="-1"/>
          <w:numId w:val="0"/>
        </w:numPr>
        <w:tabs>
          <w:tab w:val="left" w:pos="2880"/>
        </w:tabs>
        <w:spacing w:line="600" w:lineRule="exact"/>
        <w:jc w:val="center"/>
        <w:rPr>
          <w:rFonts w:eastAsia="仿宋_GB2312" w:asciiTheme="minorHAnsi" w:hAnsiTheme="minorHAnsi" w:cstheme="minorBidi"/>
          <w:b/>
          <w:sz w:val="34"/>
          <w:szCs w:val="24"/>
          <w:lang w:bidi="ar-SA"/>
        </w:rPr>
      </w:pPr>
      <w:r>
        <w:rPr>
          <w:rFonts w:hint="eastAsia" w:eastAsia="仿宋_GB2312" w:asciiTheme="minorHAnsi" w:hAnsiTheme="minorHAnsi" w:cstheme="minorBidi"/>
          <w:b/>
          <w:sz w:val="34"/>
          <w:szCs w:val="24"/>
          <w:lang w:eastAsia="zh-CN" w:bidi="ar-SA"/>
        </w:rPr>
        <w:t>六、</w:t>
      </w:r>
      <w:r>
        <w:rPr>
          <w:rFonts w:hint="eastAsia" w:eastAsia="仿宋_GB2312" w:asciiTheme="minorHAnsi" w:hAnsiTheme="minorHAnsi" w:cstheme="minorBidi"/>
          <w:b/>
          <w:sz w:val="34"/>
          <w:szCs w:val="24"/>
          <w:lang w:bidi="ar-SA"/>
        </w:rPr>
        <w:t>中级及以上职称人员名单</w:t>
      </w:r>
    </w:p>
    <w:p>
      <w:pPr>
        <w:spacing w:line="600" w:lineRule="exact"/>
        <w:rPr>
          <w:rFonts w:eastAsia="仿宋_GB2312" w:asciiTheme="minorHAnsi" w:hAnsiTheme="minorHAnsi" w:cstheme="minorBidi"/>
          <w:b/>
          <w:sz w:val="34"/>
          <w:szCs w:val="24"/>
          <w:lang w:bidi="ar-SA"/>
        </w:rPr>
      </w:pPr>
    </w:p>
    <w:tbl>
      <w:tblPr>
        <w:tblStyle w:val="13"/>
        <w:tblW w:w="9683" w:type="dxa"/>
        <w:jc w:val="center"/>
        <w:tblInd w:w="0" w:type="dxa"/>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序号</w:t>
            </w:r>
          </w:p>
        </w:tc>
        <w:tc>
          <w:tcPr>
            <w:tcW w:w="985"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姓名</w:t>
            </w:r>
          </w:p>
        </w:tc>
        <w:tc>
          <w:tcPr>
            <w:tcW w:w="767"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学历</w:t>
            </w:r>
          </w:p>
        </w:tc>
        <w:tc>
          <w:tcPr>
            <w:tcW w:w="114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职称</w:t>
            </w:r>
          </w:p>
        </w:tc>
        <w:tc>
          <w:tcPr>
            <w:tcW w:w="2107" w:type="dxa"/>
            <w:tcBorders>
              <w:top w:val="single" w:color="auto" w:sz="4" w:space="0"/>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申报资质类别</w:t>
            </w: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single" w:color="auto" w:sz="4" w:space="0"/>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tcPr>
          <w:p>
            <w:pPr>
              <w:spacing w:line="500" w:lineRule="exact"/>
              <w:jc w:val="center"/>
              <w:rPr>
                <w:rFonts w:ascii="仿宋_GB2312" w:eastAsia="仿宋_GB2312" w:hAnsiTheme="minorHAnsi" w:cstheme="minorBidi"/>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tcPr>
          <w:p>
            <w:pPr>
              <w:spacing w:line="500" w:lineRule="exact"/>
              <w:jc w:val="center"/>
              <w:rPr>
                <w:rFonts w:ascii="仿宋_GB2312" w:eastAsia="仿宋_GB2312" w:hAnsiTheme="minorHAnsi" w:cstheme="minorBidi"/>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tcPr>
          <w:p>
            <w:pPr>
              <w:spacing w:line="460" w:lineRule="exact"/>
              <w:jc w:val="center"/>
              <w:rPr>
                <w:rFonts w:ascii="仿宋_GB2312" w:eastAsia="仿宋_GB2312" w:hAnsiTheme="minorHAnsi" w:cstheme="minorBidi"/>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w w:val="80"/>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985"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76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4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07"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74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20"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bl>
    <w:p>
      <w:pPr>
        <w:spacing w:line="600" w:lineRule="exact"/>
        <w:jc w:val="both"/>
        <w:rPr>
          <w:rFonts w:ascii="仿宋_GB2312" w:eastAsia="仿宋_GB2312" w:hAnsiTheme="minorHAnsi" w:cstheme="minorBidi"/>
          <w:b/>
          <w:sz w:val="34"/>
          <w:szCs w:val="24"/>
          <w:lang w:bidi="ar-SA"/>
        </w:rPr>
      </w:pPr>
      <w:r>
        <w:rPr>
          <w:rFonts w:ascii="仿宋_GB2312" w:eastAsia="仿宋_GB2312" w:hAnsiTheme="minorHAnsi" w:cstheme="minorBidi"/>
          <w:b/>
          <w:sz w:val="34"/>
          <w:szCs w:val="24"/>
          <w:lang w:bidi="ar-SA"/>
        </w:rPr>
        <w:br w:type="page"/>
      </w:r>
    </w:p>
    <w:p>
      <w:pPr>
        <w:numPr>
          <w:ilvl w:val="-1"/>
          <w:numId w:val="0"/>
        </w:numPr>
        <w:tabs>
          <w:tab w:val="left" w:pos="2880"/>
        </w:tabs>
        <w:spacing w:line="600" w:lineRule="exact"/>
        <w:jc w:val="center"/>
        <w:rPr>
          <w:rFonts w:eastAsia="仿宋_GB2312" w:asciiTheme="minorHAnsi" w:hAnsiTheme="minorHAnsi" w:cstheme="minorBidi"/>
          <w:b/>
          <w:sz w:val="34"/>
          <w:szCs w:val="24"/>
          <w:lang w:bidi="ar-SA"/>
        </w:rPr>
      </w:pPr>
      <w:r>
        <w:rPr>
          <w:rFonts w:hint="eastAsia" w:eastAsia="仿宋_GB2312" w:asciiTheme="minorHAnsi" w:hAnsiTheme="minorHAnsi" w:cstheme="minorBidi"/>
          <w:b/>
          <w:sz w:val="34"/>
          <w:szCs w:val="24"/>
          <w:lang w:eastAsia="zh-CN" w:bidi="ar-SA"/>
        </w:rPr>
        <w:t>七、</w:t>
      </w:r>
      <w:r>
        <w:rPr>
          <w:rFonts w:hint="eastAsia" w:eastAsia="仿宋_GB2312" w:asciiTheme="minorHAnsi" w:hAnsiTheme="minorHAnsi" w:cstheme="minorBidi"/>
          <w:b/>
          <w:sz w:val="34"/>
          <w:szCs w:val="24"/>
          <w:lang w:bidi="ar-SA"/>
        </w:rPr>
        <w:t>技术工人人员名单</w:t>
      </w:r>
    </w:p>
    <w:p>
      <w:pPr>
        <w:spacing w:line="600" w:lineRule="exact"/>
        <w:jc w:val="center"/>
        <w:rPr>
          <w:rFonts w:eastAsia="仿宋_GB2312" w:asciiTheme="minorHAnsi" w:hAnsiTheme="minorHAnsi" w:cstheme="minorBidi"/>
          <w:b/>
          <w:sz w:val="34"/>
          <w:szCs w:val="24"/>
          <w:lang w:bidi="ar-SA"/>
        </w:rPr>
      </w:pPr>
    </w:p>
    <w:tbl>
      <w:tblPr>
        <w:tblStyle w:val="13"/>
        <w:tblW w:w="10430" w:type="dxa"/>
        <w:jc w:val="center"/>
        <w:tblInd w:w="0" w:type="dxa"/>
        <w:tblLayout w:type="fixed"/>
        <w:tblCellMar>
          <w:top w:w="0" w:type="dxa"/>
          <w:left w:w="108" w:type="dxa"/>
          <w:bottom w:w="0" w:type="dxa"/>
          <w:right w:w="108" w:type="dxa"/>
        </w:tblCellMar>
      </w:tblPr>
      <w:tblGrid>
        <w:gridCol w:w="604"/>
        <w:gridCol w:w="1181"/>
        <w:gridCol w:w="2187"/>
        <w:gridCol w:w="1104"/>
        <w:gridCol w:w="1458"/>
        <w:gridCol w:w="1594"/>
        <w:gridCol w:w="1438"/>
        <w:gridCol w:w="864"/>
      </w:tblGrid>
      <w:tr>
        <w:tblPrEx>
          <w:tblLayout w:type="fixed"/>
          <w:tblCellMar>
            <w:top w:w="0" w:type="dxa"/>
            <w:left w:w="108" w:type="dxa"/>
            <w:bottom w:w="0" w:type="dxa"/>
            <w:right w:w="108" w:type="dxa"/>
          </w:tblCellMar>
        </w:tblPrEx>
        <w:trPr>
          <w:trHeight w:val="435"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序号</w:t>
            </w:r>
          </w:p>
        </w:tc>
        <w:tc>
          <w:tcPr>
            <w:tcW w:w="1181"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姓名</w:t>
            </w:r>
          </w:p>
        </w:tc>
        <w:tc>
          <w:tcPr>
            <w:tcW w:w="2187"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身份证号码</w:t>
            </w:r>
          </w:p>
        </w:tc>
        <w:tc>
          <w:tcPr>
            <w:tcW w:w="1104" w:type="dxa"/>
            <w:tcBorders>
              <w:top w:val="single" w:color="auto" w:sz="4" w:space="0"/>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技能等级</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专业工种</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证书编号</w:t>
            </w:r>
          </w:p>
        </w:tc>
        <w:tc>
          <w:tcPr>
            <w:tcW w:w="143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发证单位</w:t>
            </w:r>
          </w:p>
        </w:tc>
        <w:tc>
          <w:tcPr>
            <w:tcW w:w="86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是否</w:t>
            </w:r>
          </w:p>
          <w:p>
            <w:pPr>
              <w:widowControl/>
              <w:spacing w:line="600" w:lineRule="exact"/>
              <w:jc w:val="center"/>
              <w:rPr>
                <w:rFonts w:ascii="仿宋_GB2312" w:hAnsi="宋体" w:eastAsia="仿宋_GB2312" w:cstheme="minorBidi"/>
                <w:kern w:val="0"/>
                <w:sz w:val="22"/>
                <w:szCs w:val="24"/>
                <w:lang w:bidi="ar-SA"/>
              </w:rPr>
            </w:pPr>
            <w:r>
              <w:rPr>
                <w:rFonts w:hint="eastAsia" w:ascii="仿宋_GB2312" w:hAnsi="宋体" w:eastAsia="仿宋_GB2312" w:cstheme="minorBidi"/>
                <w:kern w:val="0"/>
                <w:sz w:val="22"/>
                <w:szCs w:val="24"/>
                <w:lang w:bidi="ar-SA"/>
              </w:rPr>
              <w:t>自有</w:t>
            </w: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single" w:color="auto" w:sz="4" w:space="0"/>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eastAsia="仿宋_GB2312" w:hAnsiTheme="minorHAnsi" w:cstheme="minorBidi"/>
                <w:sz w:val="22"/>
                <w:szCs w:val="24"/>
                <w:lang w:bidi="ar-SA"/>
              </w:rPr>
            </w:pPr>
          </w:p>
        </w:tc>
        <w:tc>
          <w:tcPr>
            <w:tcW w:w="86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eastAsia="仿宋_GB2312" w:hAnsiTheme="minorHAnsi" w:cstheme="minorBidi"/>
                <w:sz w:val="22"/>
                <w:szCs w:val="24"/>
                <w:lang w:bidi="ar-SA"/>
              </w:rPr>
              <w:t>是/否</w:t>
            </w: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eastAsia="仿宋_GB2312" w:hAnsiTheme="minorHAnsi" w:cstheme="minorBidi"/>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eastAsia="仿宋_GB2312" w:hAnsiTheme="minorHAnsi" w:cstheme="minorBidi"/>
                <w:sz w:val="22"/>
                <w:szCs w:val="24"/>
                <w:lang w:bidi="ar-SA"/>
              </w:rPr>
              <w:t>是/否</w:t>
            </w: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eastAsia="仿宋_GB2312" w:hAnsiTheme="minorHAnsi" w:cstheme="minorBidi"/>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eastAsia="仿宋_GB2312" w:hAnsiTheme="minorHAnsi" w:cstheme="minorBidi"/>
                <w:sz w:val="22"/>
                <w:szCs w:val="24"/>
                <w:lang w:bidi="ar-SA"/>
              </w:rPr>
              <w:t>是/否</w:t>
            </w: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eastAsia="仿宋_GB2312" w:hAnsiTheme="minorHAnsi" w:cstheme="minorBidi"/>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eastAsia="仿宋_GB2312" w:hAnsiTheme="minorHAnsi" w:cstheme="minorBidi"/>
                <w:sz w:val="22"/>
                <w:szCs w:val="24"/>
                <w:lang w:bidi="ar-SA"/>
              </w:rPr>
              <w:t>是/否</w:t>
            </w: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eastAsia="仿宋_GB2312" w:hAnsiTheme="minorHAnsi" w:cstheme="minorBidi"/>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eastAsia="仿宋_GB2312" w:hAnsiTheme="minorHAnsi" w:cstheme="minorBidi"/>
                <w:sz w:val="22"/>
                <w:szCs w:val="24"/>
                <w:lang w:bidi="ar-SA"/>
              </w:rPr>
              <w:t>是/否</w:t>
            </w: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eastAsia="仿宋_GB2312" w:hAnsiTheme="minorHAnsi" w:cstheme="minorBidi"/>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r>
              <w:rPr>
                <w:rFonts w:hint="eastAsia" w:ascii="仿宋_GB2312" w:eastAsia="仿宋_GB2312" w:hAnsiTheme="minorHAnsi" w:cstheme="minorBidi"/>
                <w:sz w:val="22"/>
                <w:szCs w:val="24"/>
                <w:lang w:bidi="ar-SA"/>
              </w:rPr>
              <w:t>是/否</w:t>
            </w: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tcPr>
          <w:p>
            <w:pPr>
              <w:spacing w:line="500" w:lineRule="exact"/>
              <w:jc w:val="center"/>
              <w:rPr>
                <w:rFonts w:ascii="仿宋_GB2312" w:eastAsia="仿宋_GB2312" w:hAnsiTheme="minorHAnsi" w:cstheme="minorBidi"/>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tcPr>
          <w:p>
            <w:pPr>
              <w:spacing w:line="500" w:lineRule="exact"/>
              <w:jc w:val="center"/>
              <w:rPr>
                <w:rFonts w:ascii="仿宋_GB2312" w:eastAsia="仿宋_GB2312" w:hAnsiTheme="minorHAnsi" w:cstheme="minorBidi"/>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tcPr>
          <w:p>
            <w:pPr>
              <w:spacing w:line="460" w:lineRule="exact"/>
              <w:jc w:val="center"/>
              <w:rPr>
                <w:rFonts w:ascii="仿宋_GB2312" w:eastAsia="仿宋_GB2312" w:hAnsiTheme="minorHAnsi" w:cstheme="minorBidi"/>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spacing w:val="-20"/>
                <w:w w:val="80"/>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w w:val="90"/>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181" w:type="dxa"/>
            <w:tcBorders>
              <w:top w:val="nil"/>
              <w:left w:val="nil"/>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2187" w:type="dxa"/>
            <w:tcBorders>
              <w:top w:val="nil"/>
              <w:left w:val="nil"/>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104" w:type="dxa"/>
            <w:tcBorders>
              <w:top w:val="nil"/>
              <w:left w:val="nil"/>
              <w:bottom w:val="single" w:color="auto" w:sz="4" w:space="0"/>
              <w:right w:val="nil"/>
            </w:tcBorders>
            <w:vAlign w:val="center"/>
          </w:tcPr>
          <w:p>
            <w:pPr>
              <w:spacing w:line="600" w:lineRule="exact"/>
              <w:rPr>
                <w:rFonts w:eastAsia="仿宋_GB2312" w:asciiTheme="minorHAnsi" w:hAnsiTheme="minorHAnsi" w:cstheme="minorBidi"/>
                <w:sz w:val="32"/>
                <w:szCs w:val="24"/>
                <w:lang w:bidi="ar-SA"/>
              </w:rPr>
            </w:pPr>
          </w:p>
        </w:tc>
        <w:tc>
          <w:tcPr>
            <w:tcW w:w="1458" w:type="dxa"/>
            <w:tcBorders>
              <w:top w:val="nil"/>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594" w:type="dxa"/>
            <w:tcBorders>
              <w:top w:val="nil"/>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438" w:type="dxa"/>
            <w:tcBorders>
              <w:top w:val="nil"/>
              <w:left w:val="nil"/>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864" w:type="dxa"/>
            <w:tcBorders>
              <w:top w:val="nil"/>
              <w:left w:val="nil"/>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r>
        <w:tblPrEx>
          <w:tblLayout w:type="fixed"/>
          <w:tblCellMar>
            <w:top w:w="0" w:type="dxa"/>
            <w:left w:w="108" w:type="dxa"/>
            <w:bottom w:w="0" w:type="dxa"/>
            <w:right w:w="108" w:type="dxa"/>
          </w:tblCellMar>
        </w:tblPrEx>
        <w:trPr>
          <w:cantSplit/>
          <w:trHeight w:val="567" w:hRule="exact"/>
          <w:jc w:val="center"/>
        </w:trPr>
        <w:tc>
          <w:tcPr>
            <w:tcW w:w="60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81"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2187"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104" w:type="dxa"/>
            <w:tcBorders>
              <w:top w:val="nil"/>
              <w:left w:val="nil"/>
              <w:bottom w:val="single" w:color="auto" w:sz="4" w:space="0"/>
              <w:right w:val="nil"/>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5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594"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1438"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c>
          <w:tcPr>
            <w:tcW w:w="864" w:type="dxa"/>
            <w:tcBorders>
              <w:top w:val="nil"/>
              <w:left w:val="nil"/>
              <w:bottom w:val="single" w:color="auto" w:sz="4" w:space="0"/>
              <w:right w:val="single" w:color="auto" w:sz="4" w:space="0"/>
            </w:tcBorders>
            <w:vAlign w:val="center"/>
          </w:tcPr>
          <w:p>
            <w:pPr>
              <w:widowControl/>
              <w:spacing w:line="600" w:lineRule="exact"/>
              <w:jc w:val="center"/>
              <w:rPr>
                <w:rFonts w:ascii="仿宋_GB2312" w:hAnsi="宋体" w:eastAsia="仿宋_GB2312" w:cstheme="minorBidi"/>
                <w:kern w:val="0"/>
                <w:sz w:val="22"/>
                <w:szCs w:val="24"/>
                <w:lang w:bidi="ar-SA"/>
              </w:rPr>
            </w:pPr>
          </w:p>
        </w:tc>
      </w:tr>
    </w:tbl>
    <w:p>
      <w:pPr>
        <w:numPr>
          <w:ilvl w:val="-1"/>
          <w:numId w:val="0"/>
        </w:numPr>
        <w:spacing w:line="600" w:lineRule="exact"/>
        <w:jc w:val="both"/>
        <w:rPr>
          <w:rFonts w:hint="eastAsia" w:eastAsia="仿宋_GB2312" w:asciiTheme="minorHAnsi" w:hAnsiTheme="minorHAnsi" w:cstheme="minorBidi"/>
          <w:b/>
          <w:sz w:val="34"/>
          <w:szCs w:val="24"/>
          <w:lang w:eastAsia="zh-CN" w:bidi="ar-SA"/>
        </w:rPr>
      </w:pPr>
      <w:r>
        <w:rPr>
          <w:rFonts w:hint="eastAsia" w:eastAsia="仿宋_GB2312" w:asciiTheme="minorHAnsi" w:hAnsiTheme="minorHAnsi" w:cstheme="minorBidi"/>
          <w:b/>
          <w:sz w:val="34"/>
          <w:szCs w:val="24"/>
          <w:lang w:eastAsia="zh-CN" w:bidi="ar-SA"/>
        </w:rPr>
        <w:br w:type="page"/>
      </w:r>
    </w:p>
    <w:p>
      <w:pPr>
        <w:numPr>
          <w:ilvl w:val="-1"/>
          <w:numId w:val="0"/>
        </w:numPr>
        <w:tabs>
          <w:tab w:val="left" w:pos="2880"/>
        </w:tabs>
        <w:spacing w:line="600" w:lineRule="exact"/>
        <w:jc w:val="center"/>
        <w:rPr>
          <w:rFonts w:ascii="仿宋_GB2312" w:eastAsia="仿宋_GB2312" w:hAnsiTheme="minorHAnsi" w:cstheme="minorBidi"/>
          <w:b/>
          <w:sz w:val="34"/>
          <w:szCs w:val="24"/>
          <w:lang w:bidi="ar-SA"/>
        </w:rPr>
      </w:pPr>
      <w:r>
        <w:rPr>
          <w:rFonts w:hint="eastAsia" w:eastAsia="仿宋_GB2312" w:asciiTheme="minorHAnsi" w:hAnsiTheme="minorHAnsi" w:cstheme="minorBidi"/>
          <w:b/>
          <w:sz w:val="34"/>
          <w:szCs w:val="24"/>
          <w:lang w:eastAsia="zh-CN" w:bidi="ar-SA"/>
        </w:rPr>
        <w:t>八、</w:t>
      </w:r>
      <w:r>
        <w:rPr>
          <w:rFonts w:hint="eastAsia" w:eastAsia="仿宋_GB2312" w:asciiTheme="minorHAnsi" w:hAnsiTheme="minorHAnsi" w:cstheme="minorBidi"/>
          <w:b/>
          <w:sz w:val="34"/>
          <w:szCs w:val="24"/>
          <w:lang w:bidi="ar-SA"/>
        </w:rPr>
        <w:t>企业</w:t>
      </w:r>
      <w:r>
        <w:rPr>
          <w:rFonts w:hint="eastAsia" w:ascii="仿宋_GB2312" w:eastAsia="仿宋_GB2312" w:hAnsiTheme="minorHAnsi" w:cstheme="minorBidi"/>
          <w:b/>
          <w:sz w:val="34"/>
          <w:szCs w:val="24"/>
          <w:lang w:bidi="ar-SA"/>
        </w:rPr>
        <w:t>自有的主要机械设备</w:t>
      </w:r>
    </w:p>
    <w:p>
      <w:pPr>
        <w:tabs>
          <w:tab w:val="left" w:pos="2880"/>
        </w:tabs>
        <w:spacing w:line="600" w:lineRule="exact"/>
        <w:rPr>
          <w:rFonts w:ascii="仿宋_GB2312" w:eastAsia="仿宋_GB2312" w:hAnsiTheme="minorHAnsi" w:cstheme="minorBidi"/>
          <w:b/>
          <w:sz w:val="34"/>
          <w:szCs w:val="24"/>
          <w:lang w:bidi="ar-SA"/>
        </w:rPr>
      </w:pPr>
    </w:p>
    <w:tbl>
      <w:tblPr>
        <w:tblStyle w:val="13"/>
        <w:tblW w:w="10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173"/>
        <w:gridCol w:w="2265"/>
        <w:gridCol w:w="851"/>
        <w:gridCol w:w="992"/>
        <w:gridCol w:w="992"/>
        <w:gridCol w:w="851"/>
        <w:gridCol w:w="70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733" w:type="dxa"/>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序号</w:t>
            </w:r>
          </w:p>
        </w:tc>
        <w:tc>
          <w:tcPr>
            <w:tcW w:w="2173" w:type="dxa"/>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设备及仪器名称</w:t>
            </w:r>
          </w:p>
        </w:tc>
        <w:tc>
          <w:tcPr>
            <w:tcW w:w="2265" w:type="dxa"/>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型号/产地/出厂日期</w:t>
            </w:r>
          </w:p>
        </w:tc>
        <w:tc>
          <w:tcPr>
            <w:tcW w:w="851" w:type="dxa"/>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数量</w:t>
            </w:r>
          </w:p>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(台)</w:t>
            </w:r>
          </w:p>
        </w:tc>
        <w:tc>
          <w:tcPr>
            <w:tcW w:w="992" w:type="dxa"/>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功率</w:t>
            </w:r>
          </w:p>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(千瓦)</w:t>
            </w:r>
          </w:p>
        </w:tc>
        <w:tc>
          <w:tcPr>
            <w:tcW w:w="1843" w:type="dxa"/>
            <w:gridSpan w:val="2"/>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价值(万元)</w:t>
            </w:r>
          </w:p>
        </w:tc>
        <w:tc>
          <w:tcPr>
            <w:tcW w:w="708" w:type="dxa"/>
            <w:vMerge w:val="restart"/>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备注</w:t>
            </w:r>
          </w:p>
        </w:tc>
        <w:tc>
          <w:tcPr>
            <w:tcW w:w="1181" w:type="dxa"/>
            <w:vMerge w:val="restart"/>
          </w:tcPr>
          <w:p>
            <w:pPr>
              <w:spacing w:line="600" w:lineRule="exact"/>
              <w:jc w:val="center"/>
              <w:rPr>
                <w:rFonts w:ascii="仿宋_GB2312" w:eastAsia="仿宋_GB2312" w:hAnsiTheme="minorHAnsi" w:cstheme="minorBidi"/>
                <w:sz w:val="22"/>
                <w:szCs w:val="24"/>
                <w:lang w:bidi="ar-SA"/>
              </w:rPr>
            </w:pPr>
            <w:r>
              <w:rPr>
                <w:rFonts w:hint="eastAsia" w:ascii="仿宋_GB2312" w:hAnsi="宋体" w:eastAsia="仿宋_GB2312" w:cstheme="minorBidi"/>
                <w:kern w:val="0"/>
                <w:sz w:val="22"/>
                <w:szCs w:val="24"/>
                <w:lang w:bidi="ar-SA"/>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733" w:type="dxa"/>
            <w:vMerge w:val="continue"/>
            <w:vAlign w:val="center"/>
          </w:tcPr>
          <w:p>
            <w:pPr>
              <w:spacing w:line="600" w:lineRule="exact"/>
              <w:jc w:val="center"/>
              <w:rPr>
                <w:rFonts w:ascii="仿宋_GB2312" w:eastAsia="仿宋_GB2312" w:hAnsiTheme="minorHAnsi" w:cstheme="minorBidi"/>
                <w:sz w:val="22"/>
                <w:szCs w:val="24"/>
                <w:lang w:bidi="ar-SA"/>
              </w:rPr>
            </w:pPr>
          </w:p>
        </w:tc>
        <w:tc>
          <w:tcPr>
            <w:tcW w:w="2173" w:type="dxa"/>
            <w:vMerge w:val="continue"/>
            <w:vAlign w:val="center"/>
          </w:tcPr>
          <w:p>
            <w:pPr>
              <w:spacing w:line="600" w:lineRule="exact"/>
              <w:jc w:val="center"/>
              <w:rPr>
                <w:rFonts w:ascii="仿宋_GB2312" w:eastAsia="仿宋_GB2312" w:hAnsiTheme="minorHAnsi" w:cstheme="minorBidi"/>
                <w:sz w:val="22"/>
                <w:szCs w:val="24"/>
                <w:lang w:bidi="ar-SA"/>
              </w:rPr>
            </w:pPr>
          </w:p>
        </w:tc>
        <w:tc>
          <w:tcPr>
            <w:tcW w:w="2265" w:type="dxa"/>
            <w:vMerge w:val="continue"/>
            <w:vAlign w:val="center"/>
          </w:tcPr>
          <w:p>
            <w:pPr>
              <w:spacing w:line="600" w:lineRule="exact"/>
              <w:jc w:val="center"/>
              <w:rPr>
                <w:rFonts w:ascii="仿宋_GB2312" w:eastAsia="仿宋_GB2312" w:hAnsiTheme="minorHAnsi" w:cstheme="minorBidi"/>
                <w:sz w:val="22"/>
                <w:szCs w:val="24"/>
                <w:lang w:bidi="ar-SA"/>
              </w:rPr>
            </w:pPr>
          </w:p>
        </w:tc>
        <w:tc>
          <w:tcPr>
            <w:tcW w:w="851" w:type="dxa"/>
            <w:vMerge w:val="continue"/>
            <w:vAlign w:val="center"/>
          </w:tcPr>
          <w:p>
            <w:pPr>
              <w:spacing w:line="600" w:lineRule="exact"/>
              <w:jc w:val="center"/>
              <w:rPr>
                <w:rFonts w:ascii="仿宋_GB2312" w:eastAsia="仿宋_GB2312" w:hAnsiTheme="minorHAnsi" w:cstheme="minorBidi"/>
                <w:sz w:val="22"/>
                <w:szCs w:val="24"/>
                <w:lang w:bidi="ar-SA"/>
              </w:rPr>
            </w:pPr>
          </w:p>
        </w:tc>
        <w:tc>
          <w:tcPr>
            <w:tcW w:w="992" w:type="dxa"/>
            <w:vMerge w:val="continue"/>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原值</w:t>
            </w:r>
          </w:p>
        </w:tc>
        <w:tc>
          <w:tcPr>
            <w:tcW w:w="851" w:type="dxa"/>
            <w:vAlign w:val="center"/>
          </w:tcPr>
          <w:p>
            <w:pPr>
              <w:spacing w:line="60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净值</w:t>
            </w:r>
          </w:p>
        </w:tc>
        <w:tc>
          <w:tcPr>
            <w:tcW w:w="708" w:type="dxa"/>
            <w:vMerge w:val="continue"/>
            <w:vAlign w:val="center"/>
          </w:tcPr>
          <w:p>
            <w:pPr>
              <w:spacing w:line="600" w:lineRule="exact"/>
              <w:jc w:val="center"/>
              <w:rPr>
                <w:rFonts w:ascii="仿宋_GB2312" w:eastAsia="仿宋_GB2312" w:hAnsiTheme="minorHAnsi" w:cstheme="minorBidi"/>
                <w:sz w:val="22"/>
                <w:szCs w:val="24"/>
                <w:lang w:bidi="ar-SA"/>
              </w:rPr>
            </w:pPr>
          </w:p>
        </w:tc>
        <w:tc>
          <w:tcPr>
            <w:tcW w:w="1181" w:type="dxa"/>
            <w:vMerge w:val="continue"/>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708" w:type="dxa"/>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708" w:type="dxa"/>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708" w:type="dxa"/>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708" w:type="dxa"/>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708" w:type="dxa"/>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tcPr>
          <w:p>
            <w:pPr>
              <w:spacing w:line="600" w:lineRule="exact"/>
              <w:jc w:val="center"/>
              <w:rPr>
                <w:rFonts w:ascii="仿宋_GB2312" w:eastAsia="仿宋_GB2312" w:hAnsiTheme="minorHAnsi" w:cstheme="minorBidi"/>
                <w:sz w:val="22"/>
                <w:szCs w:val="24"/>
                <w:lang w:bidi="ar-SA"/>
              </w:rPr>
            </w:pPr>
          </w:p>
        </w:tc>
        <w:tc>
          <w:tcPr>
            <w:tcW w:w="708" w:type="dxa"/>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r>
              <w:rPr>
                <w:rFonts w:hint="eastAsia" w:ascii="仿宋" w:hAnsi="仿宋" w:eastAsia="仿宋" w:cstheme="minorBidi"/>
                <w:sz w:val="22"/>
                <w:szCs w:val="22"/>
                <w:lang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jc w:val="center"/>
              <w:rPr>
                <w:rFonts w:ascii="仿宋_GB2312" w:eastAsia="仿宋_GB2312" w:hAnsiTheme="minorHAnsi" w:cstheme="minorBidi"/>
                <w:sz w:val="22"/>
                <w:szCs w:val="24"/>
                <w:lang w:bidi="ar-SA"/>
              </w:rPr>
            </w:pPr>
          </w:p>
        </w:tc>
        <w:tc>
          <w:tcPr>
            <w:tcW w:w="2265" w:type="dxa"/>
            <w:vAlign w:val="center"/>
          </w:tcPr>
          <w:p>
            <w:pPr>
              <w:spacing w:line="600" w:lineRule="exact"/>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rPr>
                <w:rFonts w:ascii="仿宋_GB2312" w:eastAsia="仿宋_GB2312" w:hAnsiTheme="minorHAnsi" w:cstheme="minorBidi"/>
                <w:sz w:val="22"/>
                <w:szCs w:val="24"/>
                <w:lang w:bidi="ar-SA"/>
              </w:rPr>
            </w:pPr>
          </w:p>
        </w:tc>
        <w:tc>
          <w:tcPr>
            <w:tcW w:w="2265" w:type="dxa"/>
            <w:vAlign w:val="center"/>
          </w:tcPr>
          <w:p>
            <w:pPr>
              <w:spacing w:line="600" w:lineRule="exact"/>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vAlign w:val="center"/>
          </w:tcPr>
          <w:p>
            <w:pPr>
              <w:spacing w:line="600" w:lineRule="exact"/>
              <w:jc w:val="center"/>
              <w:rPr>
                <w:rFonts w:ascii="仿宋_GB2312" w:eastAsia="仿宋_GB2312" w:hAnsiTheme="minorHAnsi" w:cstheme="minorBidi"/>
                <w:sz w:val="22"/>
                <w:szCs w:val="24"/>
                <w:lang w:bidi="ar-SA"/>
              </w:rPr>
            </w:pPr>
          </w:p>
        </w:tc>
        <w:tc>
          <w:tcPr>
            <w:tcW w:w="2173" w:type="dxa"/>
            <w:vAlign w:val="center"/>
          </w:tcPr>
          <w:p>
            <w:pPr>
              <w:spacing w:line="600" w:lineRule="exact"/>
              <w:rPr>
                <w:rFonts w:ascii="仿宋_GB2312" w:eastAsia="仿宋_GB2312" w:hAnsiTheme="minorHAnsi" w:cstheme="minorBidi"/>
                <w:sz w:val="22"/>
                <w:szCs w:val="24"/>
                <w:lang w:bidi="ar-SA"/>
              </w:rPr>
            </w:pPr>
          </w:p>
        </w:tc>
        <w:tc>
          <w:tcPr>
            <w:tcW w:w="2265" w:type="dxa"/>
            <w:vAlign w:val="center"/>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992" w:type="dxa"/>
            <w:vAlign w:val="center"/>
          </w:tcPr>
          <w:p>
            <w:pPr>
              <w:spacing w:line="600" w:lineRule="exact"/>
              <w:jc w:val="center"/>
              <w:rPr>
                <w:rFonts w:ascii="仿宋_GB2312" w:eastAsia="仿宋_GB2312" w:hAnsiTheme="minorHAnsi" w:cstheme="minorBidi"/>
                <w:sz w:val="22"/>
                <w:szCs w:val="24"/>
                <w:lang w:bidi="ar-SA"/>
              </w:rPr>
            </w:pPr>
          </w:p>
        </w:tc>
        <w:tc>
          <w:tcPr>
            <w:tcW w:w="992" w:type="dxa"/>
          </w:tcPr>
          <w:p>
            <w:pPr>
              <w:spacing w:line="600" w:lineRule="exact"/>
              <w:jc w:val="center"/>
              <w:rPr>
                <w:rFonts w:ascii="仿宋_GB2312" w:eastAsia="仿宋_GB2312" w:hAnsiTheme="minorHAnsi" w:cstheme="minorBidi"/>
                <w:sz w:val="22"/>
                <w:szCs w:val="24"/>
                <w:lang w:bidi="ar-SA"/>
              </w:rPr>
            </w:pPr>
          </w:p>
        </w:tc>
        <w:tc>
          <w:tcPr>
            <w:tcW w:w="851" w:type="dxa"/>
            <w:vAlign w:val="center"/>
          </w:tcPr>
          <w:p>
            <w:pPr>
              <w:spacing w:line="600" w:lineRule="exact"/>
              <w:jc w:val="center"/>
              <w:rPr>
                <w:rFonts w:ascii="仿宋_GB2312" w:eastAsia="仿宋_GB2312" w:hAnsiTheme="minorHAnsi" w:cstheme="minorBidi"/>
                <w:sz w:val="22"/>
                <w:szCs w:val="24"/>
                <w:lang w:bidi="ar-SA"/>
              </w:rPr>
            </w:pPr>
          </w:p>
        </w:tc>
        <w:tc>
          <w:tcPr>
            <w:tcW w:w="708" w:type="dxa"/>
            <w:vAlign w:val="center"/>
          </w:tcPr>
          <w:p>
            <w:pPr>
              <w:spacing w:line="600" w:lineRule="exact"/>
              <w:jc w:val="center"/>
              <w:rPr>
                <w:rFonts w:ascii="仿宋_GB2312" w:eastAsia="仿宋_GB2312" w:hAnsiTheme="minorHAnsi" w:cstheme="minorBidi"/>
                <w:sz w:val="22"/>
                <w:szCs w:val="24"/>
                <w:lang w:bidi="ar-SA"/>
              </w:rPr>
            </w:pPr>
          </w:p>
        </w:tc>
        <w:tc>
          <w:tcPr>
            <w:tcW w:w="1181" w:type="dxa"/>
          </w:tcPr>
          <w:p>
            <w:pPr>
              <w:spacing w:line="600" w:lineRule="exact"/>
              <w:jc w:val="center"/>
              <w:rPr>
                <w:rFonts w:ascii="仿宋_GB2312" w:eastAsia="仿宋_GB2312" w:hAnsiTheme="minorHAnsi" w:cstheme="minorBidi"/>
                <w:sz w:val="22"/>
                <w:szCs w:val="24"/>
                <w:lang w:bidi="ar-SA"/>
              </w:rPr>
            </w:pPr>
          </w:p>
        </w:tc>
      </w:tr>
    </w:tbl>
    <w:p>
      <w:pPr>
        <w:spacing w:line="600" w:lineRule="exact"/>
        <w:rPr>
          <w:rFonts w:ascii="仿宋_GB2312" w:hAnsi="宋体" w:eastAsia="仿宋_GB2312" w:cstheme="minorBidi"/>
          <w:b/>
          <w:sz w:val="34"/>
          <w:szCs w:val="24"/>
          <w:lang w:bidi="ar-SA"/>
        </w:rPr>
      </w:pPr>
      <w:r>
        <w:rPr>
          <w:rFonts w:ascii="仿宋_GB2312" w:hAnsi="宋体" w:eastAsia="仿宋_GB2312" w:cstheme="minorBidi"/>
          <w:b/>
          <w:sz w:val="34"/>
          <w:szCs w:val="24"/>
          <w:lang w:bidi="ar-SA"/>
        </w:rPr>
        <w:br w:type="page"/>
      </w:r>
    </w:p>
    <w:p>
      <w:pPr>
        <w:numPr>
          <w:ilvl w:val="-1"/>
          <w:numId w:val="0"/>
        </w:numPr>
        <w:tabs>
          <w:tab w:val="left" w:pos="2880"/>
        </w:tabs>
        <w:spacing w:line="600" w:lineRule="exact"/>
        <w:jc w:val="center"/>
        <w:rPr>
          <w:rFonts w:ascii="仿宋_GB2312" w:hAnsi="宋体" w:eastAsia="仿宋_GB2312" w:cstheme="minorBidi"/>
          <w:b/>
          <w:sz w:val="34"/>
          <w:szCs w:val="24"/>
          <w:lang w:bidi="ar-SA"/>
        </w:rPr>
      </w:pPr>
      <w:r>
        <w:rPr>
          <w:rFonts w:hint="eastAsia" w:eastAsia="仿宋_GB2312" w:asciiTheme="minorHAnsi" w:hAnsiTheme="minorHAnsi" w:cstheme="minorBidi"/>
          <w:b/>
          <w:sz w:val="34"/>
          <w:szCs w:val="24"/>
          <w:lang w:eastAsia="zh-CN" w:bidi="ar-SA"/>
        </w:rPr>
        <w:t>九、</w:t>
      </w:r>
      <w:r>
        <w:rPr>
          <w:rFonts w:hint="eastAsia" w:eastAsia="仿宋_GB2312" w:asciiTheme="minorHAnsi" w:hAnsiTheme="minorHAnsi" w:cstheme="minorBidi"/>
          <w:b/>
          <w:sz w:val="34"/>
          <w:szCs w:val="24"/>
          <w:lang w:bidi="ar-SA"/>
        </w:rPr>
        <w:t>企业</w:t>
      </w:r>
      <w:r>
        <w:rPr>
          <w:rFonts w:hint="eastAsia" w:ascii="仿宋_GB2312" w:hAnsi="宋体" w:eastAsia="仿宋_GB2312" w:cstheme="minorBidi"/>
          <w:b/>
          <w:sz w:val="34"/>
          <w:szCs w:val="24"/>
          <w:lang w:bidi="ar-SA"/>
        </w:rPr>
        <w:t>代表工程业绩一览表</w:t>
      </w:r>
    </w:p>
    <w:p>
      <w:pPr>
        <w:spacing w:line="600" w:lineRule="exact"/>
        <w:rPr>
          <w:rFonts w:ascii="仿宋_GB2312" w:hAnsi="宋体" w:eastAsia="仿宋_GB2312" w:cstheme="minorBidi"/>
          <w:b/>
          <w:sz w:val="34"/>
          <w:szCs w:val="24"/>
          <w:lang w:bidi="ar-SA"/>
        </w:rPr>
      </w:pPr>
    </w:p>
    <w:tbl>
      <w:tblPr>
        <w:tblStyle w:val="13"/>
        <w:tblW w:w="9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20"/>
        <w:gridCol w:w="1149"/>
        <w:gridCol w:w="1080"/>
        <w:gridCol w:w="720"/>
        <w:gridCol w:w="900"/>
        <w:gridCol w:w="900"/>
        <w:gridCol w:w="1080"/>
        <w:gridCol w:w="1100"/>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40" w:type="dxa"/>
            <w:vMerge w:val="restart"/>
            <w:vAlign w:val="center"/>
          </w:tcPr>
          <w:p>
            <w:pPr>
              <w:spacing w:line="240" w:lineRule="exact"/>
              <w:jc w:val="center"/>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序</w:t>
            </w:r>
          </w:p>
          <w:p>
            <w:pPr>
              <w:spacing w:line="240" w:lineRule="exact"/>
              <w:jc w:val="center"/>
              <w:rPr>
                <w:rFonts w:ascii="仿宋_GB2312" w:hAnsi="宋体" w:eastAsia="仿宋_GB2312" w:cstheme="minorBidi"/>
                <w:sz w:val="32"/>
                <w:szCs w:val="24"/>
                <w:lang w:bidi="ar-SA"/>
              </w:rPr>
            </w:pPr>
          </w:p>
          <w:p>
            <w:pPr>
              <w:spacing w:line="240" w:lineRule="exact"/>
              <w:jc w:val="center"/>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号</w:t>
            </w:r>
          </w:p>
        </w:tc>
        <w:tc>
          <w:tcPr>
            <w:tcW w:w="1120" w:type="dxa"/>
            <w:vMerge w:val="restart"/>
            <w:vAlign w:val="center"/>
          </w:tcPr>
          <w:p>
            <w:pPr>
              <w:spacing w:line="360" w:lineRule="exact"/>
              <w:rPr>
                <w:rFonts w:ascii="仿宋_GB2312" w:hAnsi="宋体" w:eastAsia="仿宋_GB2312" w:cstheme="minorBidi"/>
                <w:position w:val="14"/>
                <w:sz w:val="32"/>
                <w:szCs w:val="24"/>
                <w:lang w:bidi="ar-SA"/>
              </w:rPr>
            </w:pPr>
            <w:r>
              <w:rPr>
                <w:rFonts w:hint="eastAsia" w:ascii="仿宋_GB2312" w:hAnsi="宋体" w:eastAsia="仿宋_GB2312" w:cstheme="minorBidi"/>
                <w:position w:val="14"/>
                <w:sz w:val="32"/>
                <w:szCs w:val="24"/>
                <w:lang w:bidi="ar-SA"/>
              </w:rPr>
              <w:t>工程名称</w:t>
            </w:r>
          </w:p>
        </w:tc>
        <w:tc>
          <w:tcPr>
            <w:tcW w:w="1149" w:type="dxa"/>
            <w:vMerge w:val="restart"/>
            <w:vAlign w:val="center"/>
          </w:tcPr>
          <w:p>
            <w:pPr>
              <w:spacing w:line="360" w:lineRule="exact"/>
              <w:jc w:val="center"/>
              <w:rPr>
                <w:rFonts w:ascii="仿宋_GB2312" w:hAnsi="宋体" w:eastAsia="仿宋_GB2312" w:cstheme="minorBidi"/>
                <w:position w:val="12"/>
                <w:sz w:val="32"/>
                <w:szCs w:val="24"/>
                <w:lang w:bidi="ar-SA"/>
              </w:rPr>
            </w:pPr>
            <w:r>
              <w:rPr>
                <w:rFonts w:hint="eastAsia" w:ascii="仿宋_GB2312" w:hAnsi="宋体" w:eastAsia="仿宋_GB2312" w:cstheme="minorBidi"/>
                <w:position w:val="12"/>
                <w:sz w:val="32"/>
                <w:szCs w:val="24"/>
                <w:lang w:bidi="ar-SA"/>
              </w:rPr>
              <w:t>工程类别</w:t>
            </w:r>
          </w:p>
        </w:tc>
        <w:tc>
          <w:tcPr>
            <w:tcW w:w="4680" w:type="dxa"/>
            <w:gridSpan w:val="5"/>
          </w:tcPr>
          <w:p>
            <w:pPr>
              <w:spacing w:line="360" w:lineRule="exact"/>
              <w:jc w:val="center"/>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工程规模</w:t>
            </w:r>
          </w:p>
        </w:tc>
        <w:tc>
          <w:tcPr>
            <w:tcW w:w="1100" w:type="dxa"/>
            <w:vMerge w:val="restart"/>
            <w:vAlign w:val="center"/>
          </w:tcPr>
          <w:p>
            <w:pPr>
              <w:spacing w:line="360" w:lineRule="exact"/>
              <w:jc w:val="center"/>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开工时间</w:t>
            </w:r>
          </w:p>
        </w:tc>
        <w:tc>
          <w:tcPr>
            <w:tcW w:w="1096" w:type="dxa"/>
            <w:vMerge w:val="restart"/>
            <w:vAlign w:val="center"/>
          </w:tcPr>
          <w:p>
            <w:pPr>
              <w:spacing w:line="360" w:lineRule="exact"/>
              <w:jc w:val="center"/>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0" w:type="dxa"/>
            <w:vMerge w:val="continue"/>
            <w:vAlign w:val="center"/>
          </w:tcPr>
          <w:p>
            <w:pPr>
              <w:spacing w:line="360" w:lineRule="exact"/>
              <w:jc w:val="center"/>
              <w:rPr>
                <w:rFonts w:ascii="仿宋_GB2312" w:hAnsi="宋体" w:eastAsia="仿宋_GB2312" w:cstheme="minorBidi"/>
                <w:sz w:val="32"/>
                <w:szCs w:val="24"/>
                <w:lang w:bidi="ar-SA"/>
              </w:rPr>
            </w:pPr>
          </w:p>
        </w:tc>
        <w:tc>
          <w:tcPr>
            <w:tcW w:w="1120" w:type="dxa"/>
            <w:vMerge w:val="continue"/>
          </w:tcPr>
          <w:p>
            <w:pPr>
              <w:spacing w:line="360" w:lineRule="exact"/>
              <w:rPr>
                <w:rFonts w:ascii="仿宋_GB2312" w:hAnsi="宋体" w:eastAsia="仿宋_GB2312" w:cstheme="minorBidi"/>
                <w:sz w:val="32"/>
                <w:szCs w:val="24"/>
                <w:lang w:bidi="ar-SA"/>
              </w:rPr>
            </w:pPr>
          </w:p>
        </w:tc>
        <w:tc>
          <w:tcPr>
            <w:tcW w:w="1149" w:type="dxa"/>
            <w:vMerge w:val="continue"/>
          </w:tcPr>
          <w:p>
            <w:pPr>
              <w:spacing w:line="360" w:lineRule="exact"/>
              <w:rPr>
                <w:rFonts w:ascii="仿宋_GB2312" w:hAnsi="宋体" w:eastAsia="仿宋_GB2312" w:cstheme="minorBidi"/>
                <w:sz w:val="32"/>
                <w:szCs w:val="24"/>
                <w:lang w:bidi="ar-SA"/>
              </w:rPr>
            </w:pPr>
          </w:p>
        </w:tc>
        <w:tc>
          <w:tcPr>
            <w:tcW w:w="1080" w:type="dxa"/>
            <w:vAlign w:val="center"/>
          </w:tcPr>
          <w:p>
            <w:pPr>
              <w:spacing w:line="360" w:lineRule="exact"/>
              <w:jc w:val="center"/>
              <w:rPr>
                <w:rFonts w:ascii="仿宋_GB2312" w:hAnsi="宋体" w:eastAsia="仿宋_GB2312" w:cstheme="minorBidi"/>
                <w:spacing w:val="-10"/>
                <w:sz w:val="32"/>
                <w:szCs w:val="24"/>
                <w:lang w:bidi="ar-SA"/>
              </w:rPr>
            </w:pPr>
            <w:r>
              <w:rPr>
                <w:rFonts w:hint="eastAsia" w:ascii="仿宋_GB2312" w:hAnsi="宋体" w:eastAsia="仿宋_GB2312" w:cstheme="minorBidi"/>
                <w:spacing w:val="-10"/>
                <w:sz w:val="32"/>
                <w:szCs w:val="24"/>
                <w:lang w:bidi="ar-SA"/>
              </w:rPr>
              <w:t>技术指标</w:t>
            </w:r>
          </w:p>
        </w:tc>
        <w:tc>
          <w:tcPr>
            <w:tcW w:w="720" w:type="dxa"/>
            <w:vAlign w:val="center"/>
          </w:tcPr>
          <w:p>
            <w:pPr>
              <w:spacing w:line="360" w:lineRule="exact"/>
              <w:jc w:val="center"/>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单位</w:t>
            </w:r>
          </w:p>
        </w:tc>
        <w:tc>
          <w:tcPr>
            <w:tcW w:w="900" w:type="dxa"/>
            <w:vAlign w:val="center"/>
          </w:tcPr>
          <w:p>
            <w:pPr>
              <w:spacing w:line="360" w:lineRule="exact"/>
              <w:jc w:val="center"/>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数量</w:t>
            </w:r>
          </w:p>
        </w:tc>
        <w:tc>
          <w:tcPr>
            <w:tcW w:w="900" w:type="dxa"/>
          </w:tcPr>
          <w:p>
            <w:pPr>
              <w:spacing w:line="600" w:lineRule="exact"/>
              <w:rPr>
                <w:rFonts w:eastAsia="仿宋_GB2312" w:asciiTheme="minorHAnsi" w:hAnsiTheme="minorHAnsi" w:cstheme="minorBidi"/>
                <w:sz w:val="32"/>
                <w:szCs w:val="24"/>
                <w:lang w:bidi="ar-SA"/>
              </w:rPr>
            </w:pPr>
            <w:r>
              <w:rPr>
                <w:rFonts w:hint="eastAsia" w:ascii="仿宋_GB2312" w:hAnsi="宋体" w:eastAsia="仿宋_GB2312" w:cstheme="minorBidi"/>
                <w:sz w:val="32"/>
                <w:szCs w:val="24"/>
                <w:lang w:bidi="ar-SA"/>
              </w:rPr>
              <w:t>合同价</w:t>
            </w:r>
          </w:p>
          <w:p>
            <w:pPr>
              <w:spacing w:line="360" w:lineRule="exact"/>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(万元)</w:t>
            </w:r>
          </w:p>
        </w:tc>
        <w:tc>
          <w:tcPr>
            <w:tcW w:w="1080" w:type="dxa"/>
          </w:tcPr>
          <w:p>
            <w:pPr>
              <w:spacing w:line="600" w:lineRule="exact"/>
              <w:rPr>
                <w:rFonts w:eastAsia="仿宋_GB2312" w:asciiTheme="minorHAnsi" w:hAnsiTheme="minorHAnsi" w:cstheme="minorBidi"/>
                <w:sz w:val="32"/>
                <w:szCs w:val="24"/>
                <w:lang w:bidi="ar-SA"/>
              </w:rPr>
            </w:pPr>
            <w:r>
              <w:rPr>
                <w:rFonts w:hint="eastAsia" w:ascii="仿宋_GB2312" w:hAnsi="宋体" w:eastAsia="仿宋_GB2312" w:cstheme="minorBidi"/>
                <w:spacing w:val="-14"/>
                <w:sz w:val="32"/>
                <w:szCs w:val="24"/>
                <w:lang w:bidi="ar-SA"/>
              </w:rPr>
              <w:t>结算价格</w:t>
            </w:r>
          </w:p>
          <w:p>
            <w:pPr>
              <w:spacing w:line="360" w:lineRule="exact"/>
              <w:rPr>
                <w:rFonts w:ascii="仿宋_GB2312" w:hAnsi="宋体" w:eastAsia="仿宋_GB2312" w:cstheme="minorBidi"/>
                <w:sz w:val="32"/>
                <w:szCs w:val="24"/>
                <w:lang w:bidi="ar-SA"/>
              </w:rPr>
            </w:pPr>
            <w:r>
              <w:rPr>
                <w:rFonts w:hint="eastAsia" w:ascii="仿宋_GB2312" w:hAnsi="宋体" w:eastAsia="仿宋_GB2312" w:cstheme="minorBidi"/>
                <w:sz w:val="32"/>
                <w:szCs w:val="24"/>
                <w:lang w:bidi="ar-SA"/>
              </w:rPr>
              <w:t>（万元）</w:t>
            </w:r>
          </w:p>
        </w:tc>
        <w:tc>
          <w:tcPr>
            <w:tcW w:w="1100" w:type="dxa"/>
            <w:vMerge w:val="continue"/>
          </w:tcPr>
          <w:p>
            <w:pPr>
              <w:spacing w:line="360" w:lineRule="exact"/>
              <w:rPr>
                <w:rFonts w:ascii="仿宋_GB2312" w:hAnsi="宋体" w:eastAsia="仿宋_GB2312" w:cstheme="minorBidi"/>
                <w:sz w:val="32"/>
                <w:szCs w:val="24"/>
                <w:lang w:bidi="ar-SA"/>
              </w:rPr>
            </w:pPr>
          </w:p>
        </w:tc>
        <w:tc>
          <w:tcPr>
            <w:tcW w:w="1096" w:type="dxa"/>
            <w:vMerge w:val="continue"/>
          </w:tcPr>
          <w:p>
            <w:pPr>
              <w:spacing w:line="36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72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1100" w:type="dxa"/>
          </w:tcPr>
          <w:p>
            <w:pPr>
              <w:spacing w:line="600" w:lineRule="exact"/>
              <w:rPr>
                <w:rFonts w:eastAsia="仿宋_GB2312" w:asciiTheme="minorHAnsi" w:hAnsiTheme="minorHAnsi" w:cstheme="minorBidi"/>
                <w:sz w:val="32"/>
                <w:szCs w:val="24"/>
                <w:lang w:bidi="ar-SA"/>
              </w:rPr>
            </w:pPr>
          </w:p>
        </w:tc>
        <w:tc>
          <w:tcPr>
            <w:tcW w:w="1096" w:type="dxa"/>
          </w:tcPr>
          <w:p>
            <w:pPr>
              <w:spacing w:line="600" w:lineRule="exact"/>
              <w:rPr>
                <w:rFonts w:eastAsia="仿宋_GB2312" w:asciiTheme="minorHAnsi" w:hAnsiTheme="minorHAnsi"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72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1100" w:type="dxa"/>
          </w:tcPr>
          <w:p>
            <w:pPr>
              <w:spacing w:line="600" w:lineRule="exact"/>
              <w:rPr>
                <w:rFonts w:eastAsia="仿宋_GB2312" w:asciiTheme="minorHAnsi" w:hAnsiTheme="minorHAnsi" w:cstheme="minorBidi"/>
                <w:sz w:val="32"/>
                <w:szCs w:val="24"/>
                <w:lang w:bidi="ar-SA"/>
              </w:rPr>
            </w:pPr>
          </w:p>
        </w:tc>
        <w:tc>
          <w:tcPr>
            <w:tcW w:w="1096" w:type="dxa"/>
          </w:tcPr>
          <w:p>
            <w:pPr>
              <w:spacing w:line="600" w:lineRule="exact"/>
              <w:rPr>
                <w:rFonts w:eastAsia="仿宋_GB2312" w:asciiTheme="minorHAnsi" w:hAnsiTheme="minorHAnsi"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72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1100" w:type="dxa"/>
          </w:tcPr>
          <w:p>
            <w:pPr>
              <w:spacing w:line="600" w:lineRule="exact"/>
              <w:rPr>
                <w:rFonts w:eastAsia="仿宋_GB2312" w:asciiTheme="minorHAnsi" w:hAnsiTheme="minorHAnsi" w:cstheme="minorBidi"/>
                <w:sz w:val="32"/>
                <w:szCs w:val="24"/>
                <w:lang w:bidi="ar-SA"/>
              </w:rPr>
            </w:pPr>
          </w:p>
        </w:tc>
        <w:tc>
          <w:tcPr>
            <w:tcW w:w="1096" w:type="dxa"/>
          </w:tcPr>
          <w:p>
            <w:pPr>
              <w:spacing w:line="600" w:lineRule="exact"/>
              <w:rPr>
                <w:rFonts w:eastAsia="仿宋_GB2312" w:asciiTheme="minorHAnsi" w:hAnsiTheme="minorHAnsi"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72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900" w:type="dxa"/>
          </w:tcPr>
          <w:p>
            <w:pPr>
              <w:spacing w:line="600" w:lineRule="exact"/>
              <w:rPr>
                <w:rFonts w:eastAsia="仿宋_GB2312" w:asciiTheme="minorHAnsi" w:hAnsiTheme="minorHAnsi" w:cstheme="minorBidi"/>
                <w:sz w:val="32"/>
                <w:szCs w:val="24"/>
                <w:lang w:bidi="ar-SA"/>
              </w:rPr>
            </w:pPr>
          </w:p>
        </w:tc>
        <w:tc>
          <w:tcPr>
            <w:tcW w:w="1080" w:type="dxa"/>
          </w:tcPr>
          <w:p>
            <w:pPr>
              <w:spacing w:line="600" w:lineRule="exact"/>
              <w:rPr>
                <w:rFonts w:eastAsia="仿宋_GB2312" w:asciiTheme="minorHAnsi" w:hAnsiTheme="minorHAnsi" w:cstheme="minorBidi"/>
                <w:sz w:val="32"/>
                <w:szCs w:val="24"/>
                <w:lang w:bidi="ar-SA"/>
              </w:rPr>
            </w:pPr>
          </w:p>
        </w:tc>
        <w:tc>
          <w:tcPr>
            <w:tcW w:w="1100" w:type="dxa"/>
          </w:tcPr>
          <w:p>
            <w:pPr>
              <w:spacing w:line="600" w:lineRule="exact"/>
              <w:rPr>
                <w:rFonts w:eastAsia="仿宋_GB2312" w:asciiTheme="minorHAnsi" w:hAnsiTheme="minorHAnsi" w:cstheme="minorBidi"/>
                <w:sz w:val="32"/>
                <w:szCs w:val="24"/>
                <w:lang w:bidi="ar-SA"/>
              </w:rPr>
            </w:pPr>
          </w:p>
        </w:tc>
        <w:tc>
          <w:tcPr>
            <w:tcW w:w="1096" w:type="dxa"/>
          </w:tcPr>
          <w:p>
            <w:pPr>
              <w:spacing w:line="600" w:lineRule="exact"/>
              <w:rPr>
                <w:rFonts w:eastAsia="仿宋_GB2312" w:asciiTheme="minorHAnsi" w:hAnsiTheme="minorHAnsi"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600" w:lineRule="exact"/>
              <w:jc w:val="center"/>
              <w:rPr>
                <w:rFonts w:eastAsia="仿宋_GB2312" w:asciiTheme="minorHAnsi" w:hAnsiTheme="minorHAnsi"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0" w:type="dxa"/>
            <w:vAlign w:val="center"/>
          </w:tcPr>
          <w:p>
            <w:pPr>
              <w:spacing w:line="410" w:lineRule="exact"/>
              <w:jc w:val="center"/>
              <w:rPr>
                <w:rFonts w:ascii="仿宋_GB2312" w:hAnsi="宋体" w:eastAsia="仿宋_GB2312" w:cstheme="minorBidi"/>
                <w:sz w:val="32"/>
                <w:szCs w:val="24"/>
                <w:lang w:bidi="ar-SA"/>
              </w:rPr>
            </w:pPr>
          </w:p>
        </w:tc>
        <w:tc>
          <w:tcPr>
            <w:tcW w:w="1120" w:type="dxa"/>
          </w:tcPr>
          <w:p>
            <w:pPr>
              <w:spacing w:line="410" w:lineRule="exact"/>
              <w:rPr>
                <w:rFonts w:ascii="仿宋_GB2312" w:hAnsi="宋体" w:eastAsia="仿宋_GB2312" w:cstheme="minorBidi"/>
                <w:sz w:val="32"/>
                <w:szCs w:val="24"/>
                <w:lang w:bidi="ar-SA"/>
              </w:rPr>
            </w:pPr>
          </w:p>
        </w:tc>
        <w:tc>
          <w:tcPr>
            <w:tcW w:w="1149"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72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900" w:type="dxa"/>
          </w:tcPr>
          <w:p>
            <w:pPr>
              <w:spacing w:line="410" w:lineRule="exact"/>
              <w:rPr>
                <w:rFonts w:ascii="仿宋_GB2312" w:hAnsi="宋体" w:eastAsia="仿宋_GB2312" w:cstheme="minorBidi"/>
                <w:sz w:val="32"/>
                <w:szCs w:val="24"/>
                <w:lang w:bidi="ar-SA"/>
              </w:rPr>
            </w:pPr>
          </w:p>
        </w:tc>
        <w:tc>
          <w:tcPr>
            <w:tcW w:w="1080" w:type="dxa"/>
          </w:tcPr>
          <w:p>
            <w:pPr>
              <w:spacing w:line="410" w:lineRule="exact"/>
              <w:rPr>
                <w:rFonts w:ascii="仿宋_GB2312" w:hAnsi="宋体" w:eastAsia="仿宋_GB2312" w:cstheme="minorBidi"/>
                <w:sz w:val="32"/>
                <w:szCs w:val="24"/>
                <w:lang w:bidi="ar-SA"/>
              </w:rPr>
            </w:pPr>
          </w:p>
        </w:tc>
        <w:tc>
          <w:tcPr>
            <w:tcW w:w="1100" w:type="dxa"/>
          </w:tcPr>
          <w:p>
            <w:pPr>
              <w:spacing w:line="410" w:lineRule="exact"/>
              <w:rPr>
                <w:rFonts w:ascii="仿宋_GB2312" w:hAnsi="宋体" w:eastAsia="仿宋_GB2312" w:cstheme="minorBidi"/>
                <w:sz w:val="32"/>
                <w:szCs w:val="24"/>
                <w:lang w:bidi="ar-SA"/>
              </w:rPr>
            </w:pPr>
          </w:p>
        </w:tc>
        <w:tc>
          <w:tcPr>
            <w:tcW w:w="1096" w:type="dxa"/>
          </w:tcPr>
          <w:p>
            <w:pPr>
              <w:spacing w:line="410" w:lineRule="exact"/>
              <w:rPr>
                <w:rFonts w:ascii="仿宋_GB2312" w:hAnsi="宋体" w:eastAsia="仿宋_GB2312" w:cstheme="minorBidi"/>
                <w:sz w:val="32"/>
                <w:szCs w:val="24"/>
                <w:lang w:bidi="ar-SA"/>
              </w:rPr>
            </w:pPr>
          </w:p>
        </w:tc>
      </w:tr>
    </w:tbl>
    <w:p>
      <w:pPr>
        <w:numPr>
          <w:ilvl w:val="-1"/>
          <w:numId w:val="0"/>
        </w:numPr>
        <w:spacing w:line="600" w:lineRule="exact"/>
        <w:jc w:val="both"/>
        <w:rPr>
          <w:rFonts w:hint="eastAsia" w:eastAsia="仿宋_GB2312" w:asciiTheme="minorHAnsi" w:hAnsiTheme="minorHAnsi" w:cstheme="minorBidi"/>
          <w:b/>
          <w:sz w:val="34"/>
          <w:szCs w:val="24"/>
          <w:lang w:bidi="ar-SA"/>
        </w:rPr>
      </w:pPr>
      <w:r>
        <w:rPr>
          <w:rFonts w:hint="eastAsia" w:eastAsia="仿宋_GB2312" w:asciiTheme="minorHAnsi" w:hAnsiTheme="minorHAnsi" w:cstheme="minorBidi"/>
          <w:b/>
          <w:sz w:val="34"/>
          <w:szCs w:val="24"/>
          <w:lang w:bidi="ar-SA"/>
        </w:rPr>
        <w:br w:type="page"/>
      </w:r>
    </w:p>
    <w:p>
      <w:pPr>
        <w:numPr>
          <w:ilvl w:val="-1"/>
          <w:numId w:val="0"/>
        </w:numPr>
        <w:tabs>
          <w:tab w:val="left" w:pos="2880"/>
        </w:tabs>
        <w:spacing w:line="600" w:lineRule="exact"/>
        <w:jc w:val="center"/>
        <w:rPr>
          <w:rFonts w:eastAsia="仿宋_GB2312" w:asciiTheme="minorHAnsi" w:hAnsiTheme="minorHAnsi" w:cstheme="minorBidi"/>
          <w:b/>
          <w:sz w:val="34"/>
          <w:szCs w:val="24"/>
          <w:lang w:bidi="ar-SA"/>
        </w:rPr>
      </w:pPr>
      <w:r>
        <w:rPr>
          <w:rFonts w:hint="eastAsia" w:eastAsia="仿宋_GB2312" w:asciiTheme="minorHAnsi" w:hAnsiTheme="minorHAnsi" w:cstheme="minorBidi"/>
          <w:b/>
          <w:sz w:val="34"/>
          <w:szCs w:val="24"/>
          <w:lang w:eastAsia="zh-CN" w:bidi="ar-SA"/>
        </w:rPr>
        <w:t>十、</w:t>
      </w:r>
      <w:r>
        <w:rPr>
          <w:rFonts w:hint="eastAsia" w:eastAsia="仿宋_GB2312" w:asciiTheme="minorHAnsi" w:hAnsiTheme="minorHAnsi" w:cstheme="minorBidi"/>
          <w:b/>
          <w:sz w:val="34"/>
          <w:szCs w:val="24"/>
          <w:lang w:bidi="ar-SA"/>
        </w:rPr>
        <w:t>企业代表工程业绩情况</w:t>
      </w:r>
    </w:p>
    <w:tbl>
      <w:tblPr>
        <w:tblStyle w:val="13"/>
        <w:tblW w:w="9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933"/>
        <w:gridCol w:w="9"/>
        <w:gridCol w:w="1530"/>
        <w:gridCol w:w="42"/>
        <w:gridCol w:w="1323"/>
        <w:gridCol w:w="30"/>
        <w:gridCol w:w="149"/>
        <w:gridCol w:w="84"/>
        <w:gridCol w:w="605"/>
        <w:gridCol w:w="92"/>
        <w:gridCol w:w="249"/>
        <w:gridCol w:w="726"/>
        <w:gridCol w:w="288"/>
        <w:gridCol w:w="531"/>
        <w:gridCol w:w="11"/>
        <w:gridCol w:w="140"/>
        <w:gridCol w:w="59"/>
        <w:gridCol w:w="156"/>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481" w:type="dxa"/>
            <w:vMerge w:val="restart"/>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项</w:t>
            </w:r>
          </w:p>
          <w:p>
            <w:pPr>
              <w:spacing w:line="340" w:lineRule="exact"/>
              <w:jc w:val="center"/>
              <w:rPr>
                <w:rFonts w:ascii="仿宋_GB2312" w:eastAsia="仿宋_GB2312" w:hAnsiTheme="minorHAnsi" w:cstheme="minorBidi"/>
                <w:sz w:val="22"/>
                <w:szCs w:val="24"/>
                <w:lang w:bidi="ar-SA"/>
              </w:rPr>
            </w:pPr>
          </w:p>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目</w:t>
            </w:r>
          </w:p>
          <w:p>
            <w:pPr>
              <w:spacing w:line="340" w:lineRule="exact"/>
              <w:jc w:val="center"/>
              <w:rPr>
                <w:rFonts w:ascii="仿宋_GB2312" w:eastAsia="仿宋_GB2312" w:hAnsiTheme="minorHAnsi" w:cstheme="minorBidi"/>
                <w:sz w:val="22"/>
                <w:szCs w:val="24"/>
                <w:lang w:bidi="ar-SA"/>
              </w:rPr>
            </w:pPr>
          </w:p>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之</w:t>
            </w:r>
          </w:p>
          <w:p>
            <w:pPr>
              <w:spacing w:line="340" w:lineRule="exact"/>
              <w:jc w:val="center"/>
              <w:rPr>
                <w:rFonts w:ascii="仿宋_GB2312" w:eastAsia="仿宋_GB2312" w:hAnsiTheme="minorHAnsi" w:cstheme="minorBidi"/>
                <w:sz w:val="22"/>
                <w:szCs w:val="24"/>
                <w:lang w:bidi="ar-SA"/>
              </w:rPr>
            </w:pPr>
          </w:p>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一</w:t>
            </w: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工程名称</w:t>
            </w:r>
          </w:p>
        </w:tc>
        <w:tc>
          <w:tcPr>
            <w:tcW w:w="3772" w:type="dxa"/>
            <w:gridSpan w:val="8"/>
            <w:vAlign w:val="center"/>
          </w:tcPr>
          <w:p>
            <w:pPr>
              <w:spacing w:line="340" w:lineRule="exact"/>
              <w:rPr>
                <w:rFonts w:ascii="仿宋_GB2312" w:eastAsia="仿宋_GB2312" w:hAnsiTheme="minorHAnsi" w:cstheme="minorBidi"/>
                <w:b/>
                <w:sz w:val="22"/>
                <w:szCs w:val="24"/>
                <w:lang w:bidi="ar-SA"/>
              </w:rPr>
            </w:pPr>
          </w:p>
        </w:tc>
        <w:tc>
          <w:tcPr>
            <w:tcW w:w="1886" w:type="dxa"/>
            <w:gridSpan w:val="5"/>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工程项目编码</w:t>
            </w:r>
          </w:p>
        </w:tc>
        <w:tc>
          <w:tcPr>
            <w:tcW w:w="1886" w:type="dxa"/>
            <w:gridSpan w:val="5"/>
            <w:vAlign w:val="center"/>
          </w:tcPr>
          <w:p>
            <w:pPr>
              <w:spacing w:line="3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工程地址</w:t>
            </w:r>
          </w:p>
        </w:tc>
        <w:tc>
          <w:tcPr>
            <w:tcW w:w="7544" w:type="dxa"/>
            <w:gridSpan w:val="18"/>
            <w:vAlign w:val="center"/>
          </w:tcPr>
          <w:p>
            <w:pPr>
              <w:spacing w:line="340" w:lineRule="exact"/>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省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街道</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或工程起始地址（线性工程填写）</w:t>
            </w:r>
          </w:p>
        </w:tc>
        <w:tc>
          <w:tcPr>
            <w:tcW w:w="7544" w:type="dxa"/>
            <w:gridSpan w:val="18"/>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自</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81" w:type="dxa"/>
            <w:vMerge w:val="continue"/>
          </w:tcPr>
          <w:p>
            <w:pPr>
              <w:spacing w:line="340" w:lineRule="exact"/>
              <w:rPr>
                <w:rFonts w:eastAsia="仿宋_GB2312" w:asciiTheme="minorHAnsi" w:hAnsiTheme="minorHAnsi" w:cstheme="minorBidi"/>
                <w:sz w:val="32"/>
                <w:szCs w:val="24"/>
                <w:lang w:bidi="ar-SA"/>
              </w:rPr>
            </w:pPr>
          </w:p>
        </w:tc>
        <w:tc>
          <w:tcPr>
            <w:tcW w:w="1933" w:type="dxa"/>
            <w:vMerge w:val="continue"/>
            <w:vAlign w:val="center"/>
          </w:tcPr>
          <w:p>
            <w:pPr>
              <w:spacing w:line="340" w:lineRule="exact"/>
              <w:rPr>
                <w:rFonts w:eastAsia="仿宋_GB2312" w:asciiTheme="minorHAnsi" w:hAnsiTheme="minorHAnsi" w:cstheme="minorBidi"/>
                <w:sz w:val="32"/>
                <w:szCs w:val="24"/>
                <w:lang w:bidi="ar-SA"/>
              </w:rPr>
            </w:pPr>
          </w:p>
        </w:tc>
        <w:tc>
          <w:tcPr>
            <w:tcW w:w="7544" w:type="dxa"/>
            <w:gridSpan w:val="18"/>
            <w:vAlign w:val="center"/>
          </w:tcPr>
          <w:p>
            <w:pPr>
              <w:spacing w:line="340" w:lineRule="exact"/>
              <w:rPr>
                <w:rFonts w:eastAsia="仿宋_GB2312" w:asciiTheme="minorHAnsi" w:hAnsiTheme="minorHAnsi" w:cstheme="minorBidi"/>
                <w:sz w:val="32"/>
                <w:szCs w:val="24"/>
                <w:lang w:bidi="ar-SA"/>
              </w:rPr>
            </w:pPr>
            <w:r>
              <w:rPr>
                <w:rFonts w:hint="eastAsia" w:ascii="仿宋_GB2312" w:eastAsia="仿宋_GB2312" w:hAnsiTheme="minorHAnsi" w:cstheme="minorBidi"/>
                <w:sz w:val="22"/>
                <w:szCs w:val="24"/>
                <w:lang w:bidi="ar-SA"/>
              </w:rPr>
              <w:t xml:space="preserve"> 至</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合同编号</w:t>
            </w:r>
          </w:p>
        </w:tc>
        <w:tc>
          <w:tcPr>
            <w:tcW w:w="1581" w:type="dxa"/>
            <w:gridSpan w:val="3"/>
            <w:vAlign w:val="center"/>
          </w:tcPr>
          <w:p>
            <w:pPr>
              <w:spacing w:line="340" w:lineRule="exact"/>
              <w:jc w:val="center"/>
              <w:rPr>
                <w:rFonts w:ascii="仿宋_GB2312" w:eastAsia="仿宋_GB2312" w:hAnsiTheme="minorHAnsi" w:cstheme="minorBidi"/>
                <w:sz w:val="22"/>
                <w:szCs w:val="24"/>
                <w:lang w:bidi="ar-SA"/>
              </w:rPr>
            </w:pPr>
          </w:p>
        </w:tc>
        <w:tc>
          <w:tcPr>
            <w:tcW w:w="3546" w:type="dxa"/>
            <w:gridSpan w:val="9"/>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施工许可证号或开工报告批准文号</w:t>
            </w:r>
          </w:p>
        </w:tc>
        <w:tc>
          <w:tcPr>
            <w:tcW w:w="2417" w:type="dxa"/>
            <w:gridSpan w:val="6"/>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项目经理</w:t>
            </w:r>
          </w:p>
        </w:tc>
        <w:tc>
          <w:tcPr>
            <w:tcW w:w="1581" w:type="dxa"/>
            <w:gridSpan w:val="3"/>
            <w:vAlign w:val="center"/>
          </w:tcPr>
          <w:p>
            <w:pPr>
              <w:spacing w:line="340" w:lineRule="exact"/>
              <w:jc w:val="center"/>
              <w:rPr>
                <w:rFonts w:ascii="仿宋_GB2312" w:eastAsia="仿宋_GB2312" w:hAnsiTheme="minorHAnsi" w:cstheme="minorBidi"/>
                <w:b/>
                <w:sz w:val="22"/>
                <w:szCs w:val="24"/>
                <w:lang w:bidi="ar-SA"/>
              </w:rPr>
            </w:pPr>
          </w:p>
        </w:tc>
        <w:tc>
          <w:tcPr>
            <w:tcW w:w="2532" w:type="dxa"/>
            <w:gridSpan w:val="7"/>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建造师注册证书编号</w:t>
            </w:r>
          </w:p>
        </w:tc>
        <w:tc>
          <w:tcPr>
            <w:tcW w:w="3431" w:type="dxa"/>
            <w:gridSpan w:val="8"/>
            <w:vAlign w:val="center"/>
          </w:tcPr>
          <w:p>
            <w:pPr>
              <w:spacing w:line="340" w:lineRule="exact"/>
              <w:jc w:val="center"/>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工程规模</w:t>
            </w:r>
          </w:p>
        </w:tc>
        <w:tc>
          <w:tcPr>
            <w:tcW w:w="1581" w:type="dxa"/>
            <w:gridSpan w:val="3"/>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工程类别</w:t>
            </w:r>
          </w:p>
        </w:tc>
        <w:tc>
          <w:tcPr>
            <w:tcW w:w="2532" w:type="dxa"/>
            <w:gridSpan w:val="7"/>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技术指标</w:t>
            </w:r>
          </w:p>
        </w:tc>
        <w:tc>
          <w:tcPr>
            <w:tcW w:w="1556" w:type="dxa"/>
            <w:gridSpan w:val="4"/>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单位</w:t>
            </w:r>
          </w:p>
        </w:tc>
        <w:tc>
          <w:tcPr>
            <w:tcW w:w="1875" w:type="dxa"/>
            <w:gridSpan w:val="4"/>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Merge w:val="continue"/>
            <w:vAlign w:val="center"/>
          </w:tcPr>
          <w:p>
            <w:pPr>
              <w:spacing w:line="340" w:lineRule="exact"/>
              <w:rPr>
                <w:rFonts w:ascii="仿宋_GB2312" w:eastAsia="仿宋_GB2312" w:hAnsiTheme="minorHAnsi" w:cstheme="minorBidi"/>
                <w:sz w:val="22"/>
                <w:szCs w:val="24"/>
                <w:lang w:bidi="ar-SA"/>
              </w:rPr>
            </w:pPr>
          </w:p>
        </w:tc>
        <w:tc>
          <w:tcPr>
            <w:tcW w:w="1581" w:type="dxa"/>
            <w:gridSpan w:val="3"/>
            <w:vAlign w:val="center"/>
          </w:tcPr>
          <w:p>
            <w:pPr>
              <w:spacing w:line="340" w:lineRule="exact"/>
              <w:jc w:val="center"/>
              <w:rPr>
                <w:rFonts w:ascii="仿宋_GB2312" w:eastAsia="仿宋_GB2312" w:hAnsiTheme="minorHAnsi" w:cstheme="minorBidi"/>
                <w:b/>
                <w:sz w:val="22"/>
                <w:szCs w:val="24"/>
                <w:lang w:bidi="ar-SA"/>
              </w:rPr>
            </w:pPr>
          </w:p>
        </w:tc>
        <w:tc>
          <w:tcPr>
            <w:tcW w:w="2532" w:type="dxa"/>
            <w:gridSpan w:val="7"/>
            <w:vAlign w:val="center"/>
          </w:tcPr>
          <w:p>
            <w:pPr>
              <w:spacing w:line="340" w:lineRule="exact"/>
              <w:jc w:val="center"/>
              <w:rPr>
                <w:rFonts w:ascii="仿宋_GB2312" w:eastAsia="仿宋_GB2312" w:hAnsiTheme="minorHAnsi" w:cstheme="minorBidi"/>
                <w:b/>
                <w:sz w:val="22"/>
                <w:szCs w:val="24"/>
                <w:lang w:bidi="ar-SA"/>
              </w:rPr>
            </w:pPr>
          </w:p>
        </w:tc>
        <w:tc>
          <w:tcPr>
            <w:tcW w:w="1556" w:type="dxa"/>
            <w:gridSpan w:val="4"/>
            <w:vAlign w:val="center"/>
          </w:tcPr>
          <w:p>
            <w:pPr>
              <w:spacing w:line="340" w:lineRule="exact"/>
              <w:jc w:val="center"/>
              <w:rPr>
                <w:rFonts w:ascii="仿宋_GB2312" w:eastAsia="仿宋_GB2312" w:hAnsiTheme="minorHAnsi" w:cstheme="minorBidi"/>
                <w:b/>
                <w:sz w:val="22"/>
                <w:szCs w:val="24"/>
                <w:lang w:bidi="ar-SA"/>
              </w:rPr>
            </w:pPr>
          </w:p>
        </w:tc>
        <w:tc>
          <w:tcPr>
            <w:tcW w:w="1875" w:type="dxa"/>
            <w:gridSpan w:val="4"/>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合同价</w:t>
            </w:r>
          </w:p>
        </w:tc>
        <w:tc>
          <w:tcPr>
            <w:tcW w:w="2904" w:type="dxa"/>
            <w:gridSpan w:val="4"/>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万元</w:t>
            </w:r>
          </w:p>
        </w:tc>
        <w:tc>
          <w:tcPr>
            <w:tcW w:w="1209"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结算价</w:t>
            </w:r>
          </w:p>
        </w:tc>
        <w:tc>
          <w:tcPr>
            <w:tcW w:w="3431" w:type="dxa"/>
            <w:gridSpan w:val="8"/>
            <w:vAlign w:val="center"/>
          </w:tcPr>
          <w:p>
            <w:pPr>
              <w:spacing w:line="340" w:lineRule="exact"/>
              <w:ind w:firstLine="880" w:firstLineChars="400"/>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工程承包方式</w:t>
            </w:r>
          </w:p>
        </w:tc>
        <w:tc>
          <w:tcPr>
            <w:tcW w:w="7544" w:type="dxa"/>
            <w:gridSpan w:val="18"/>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施工组织方式</w:t>
            </w:r>
          </w:p>
        </w:tc>
        <w:tc>
          <w:tcPr>
            <w:tcW w:w="7544" w:type="dxa"/>
            <w:gridSpan w:val="18"/>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开工时间</w:t>
            </w:r>
          </w:p>
        </w:tc>
        <w:tc>
          <w:tcPr>
            <w:tcW w:w="2934" w:type="dxa"/>
            <w:gridSpan w:val="5"/>
            <w:vAlign w:val="center"/>
          </w:tcPr>
          <w:p>
            <w:pPr>
              <w:spacing w:line="340" w:lineRule="exact"/>
              <w:ind w:firstLine="220" w:firstLineChars="100"/>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tc>
        <w:tc>
          <w:tcPr>
            <w:tcW w:w="1905"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竣工时间</w:t>
            </w:r>
          </w:p>
        </w:tc>
        <w:tc>
          <w:tcPr>
            <w:tcW w:w="2705" w:type="dxa"/>
            <w:gridSpan w:val="7"/>
            <w:vAlign w:val="center"/>
          </w:tcPr>
          <w:p>
            <w:pPr>
              <w:spacing w:line="340" w:lineRule="exact"/>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计划工期</w:t>
            </w:r>
          </w:p>
        </w:tc>
        <w:tc>
          <w:tcPr>
            <w:tcW w:w="1539" w:type="dxa"/>
            <w:gridSpan w:val="2"/>
            <w:vAlign w:val="center"/>
          </w:tcPr>
          <w:p>
            <w:pPr>
              <w:spacing w:line="340" w:lineRule="exact"/>
              <w:jc w:val="center"/>
              <w:rPr>
                <w:rFonts w:ascii="仿宋_GB2312" w:eastAsia="仿宋_GB2312" w:hAnsiTheme="minorHAnsi" w:cstheme="minorBidi"/>
                <w:sz w:val="22"/>
                <w:szCs w:val="24"/>
                <w:lang w:bidi="ar-SA"/>
              </w:rPr>
            </w:pPr>
          </w:p>
        </w:tc>
        <w:tc>
          <w:tcPr>
            <w:tcW w:w="1395" w:type="dxa"/>
            <w:gridSpan w:val="3"/>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实际工期</w:t>
            </w:r>
          </w:p>
        </w:tc>
        <w:tc>
          <w:tcPr>
            <w:tcW w:w="1905" w:type="dxa"/>
            <w:gridSpan w:val="6"/>
            <w:vAlign w:val="center"/>
          </w:tcPr>
          <w:p>
            <w:pPr>
              <w:spacing w:line="340" w:lineRule="exact"/>
              <w:ind w:firstLine="110" w:firstLineChars="50"/>
              <w:jc w:val="center"/>
              <w:rPr>
                <w:rFonts w:ascii="仿宋_GB2312" w:eastAsia="仿宋_GB2312" w:hAnsiTheme="minorHAnsi" w:cstheme="minorBidi"/>
                <w:sz w:val="22"/>
                <w:szCs w:val="24"/>
                <w:lang w:bidi="ar-SA"/>
              </w:rPr>
            </w:pPr>
          </w:p>
        </w:tc>
        <w:tc>
          <w:tcPr>
            <w:tcW w:w="1185"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延误原因</w:t>
            </w:r>
          </w:p>
        </w:tc>
        <w:tc>
          <w:tcPr>
            <w:tcW w:w="1520" w:type="dxa"/>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质量评定</w:t>
            </w:r>
          </w:p>
        </w:tc>
        <w:tc>
          <w:tcPr>
            <w:tcW w:w="1539" w:type="dxa"/>
            <w:gridSpan w:val="2"/>
            <w:vAlign w:val="center"/>
          </w:tcPr>
          <w:p>
            <w:pPr>
              <w:spacing w:line="340" w:lineRule="exact"/>
              <w:jc w:val="center"/>
              <w:rPr>
                <w:rFonts w:ascii="仿宋_GB2312" w:eastAsia="仿宋_GB2312" w:hAnsiTheme="minorHAnsi" w:cstheme="minorBidi"/>
                <w:sz w:val="22"/>
                <w:szCs w:val="24"/>
                <w:lang w:bidi="ar-SA"/>
              </w:rPr>
            </w:pPr>
          </w:p>
        </w:tc>
        <w:tc>
          <w:tcPr>
            <w:tcW w:w="1395" w:type="dxa"/>
            <w:gridSpan w:val="3"/>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安全评价</w:t>
            </w:r>
          </w:p>
        </w:tc>
        <w:tc>
          <w:tcPr>
            <w:tcW w:w="1905" w:type="dxa"/>
            <w:gridSpan w:val="6"/>
            <w:vAlign w:val="center"/>
          </w:tcPr>
          <w:p>
            <w:pPr>
              <w:spacing w:line="340" w:lineRule="exact"/>
              <w:jc w:val="center"/>
              <w:rPr>
                <w:rFonts w:ascii="仿宋_GB2312" w:eastAsia="仿宋_GB2312" w:hAnsiTheme="minorHAnsi" w:cstheme="minorBidi"/>
                <w:sz w:val="22"/>
                <w:szCs w:val="24"/>
                <w:lang w:bidi="ar-SA"/>
              </w:rPr>
            </w:pPr>
          </w:p>
        </w:tc>
        <w:tc>
          <w:tcPr>
            <w:tcW w:w="1185" w:type="dxa"/>
            <w:gridSpan w:val="6"/>
            <w:vAlign w:val="center"/>
          </w:tcPr>
          <w:p>
            <w:pPr>
              <w:spacing w:line="0" w:lineRule="atLeas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获奖情况</w:t>
            </w:r>
          </w:p>
        </w:tc>
        <w:tc>
          <w:tcPr>
            <w:tcW w:w="1520" w:type="dxa"/>
            <w:vAlign w:val="center"/>
          </w:tcPr>
          <w:p>
            <w:pPr>
              <w:spacing w:line="0" w:lineRule="atLeast"/>
              <w:jc w:val="center"/>
              <w:rPr>
                <w:rFonts w:ascii="仿宋_GB2312" w:eastAsia="仿宋_GB2312" w:hAnsiTheme="minorHAnsi" w:cstheme="minorBidi"/>
                <w:b/>
                <w:spacing w:val="-10"/>
                <w:w w:val="95"/>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建设单位</w:t>
            </w:r>
          </w:p>
        </w:tc>
        <w:tc>
          <w:tcPr>
            <w:tcW w:w="2934" w:type="dxa"/>
            <w:gridSpan w:val="5"/>
            <w:vAlign w:val="center"/>
          </w:tcPr>
          <w:p>
            <w:pPr>
              <w:spacing w:line="340" w:lineRule="exact"/>
              <w:jc w:val="center"/>
              <w:rPr>
                <w:rFonts w:ascii="仿宋_GB2312" w:eastAsia="仿宋_GB2312" w:hAnsiTheme="minorHAnsi" w:cstheme="minorBidi"/>
                <w:b/>
                <w:sz w:val="22"/>
                <w:szCs w:val="24"/>
                <w:lang w:bidi="ar-SA"/>
              </w:rPr>
            </w:pPr>
          </w:p>
        </w:tc>
        <w:tc>
          <w:tcPr>
            <w:tcW w:w="930" w:type="dxa"/>
            <w:gridSpan w:val="4"/>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联系人</w:t>
            </w:r>
          </w:p>
        </w:tc>
        <w:tc>
          <w:tcPr>
            <w:tcW w:w="975" w:type="dxa"/>
            <w:gridSpan w:val="2"/>
            <w:vAlign w:val="center"/>
          </w:tcPr>
          <w:p>
            <w:pPr>
              <w:spacing w:line="340" w:lineRule="exact"/>
              <w:jc w:val="center"/>
              <w:rPr>
                <w:rFonts w:ascii="仿宋_GB2312" w:eastAsia="仿宋_GB2312" w:hAnsiTheme="minorHAnsi" w:cstheme="minorBidi"/>
                <w:b/>
                <w:sz w:val="22"/>
                <w:szCs w:val="24"/>
                <w:lang w:bidi="ar-SA"/>
              </w:rPr>
            </w:pPr>
          </w:p>
        </w:tc>
        <w:tc>
          <w:tcPr>
            <w:tcW w:w="1185"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联系电话</w:t>
            </w:r>
          </w:p>
        </w:tc>
        <w:tc>
          <w:tcPr>
            <w:tcW w:w="1520" w:type="dxa"/>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验收单位</w:t>
            </w:r>
          </w:p>
        </w:tc>
        <w:tc>
          <w:tcPr>
            <w:tcW w:w="2934" w:type="dxa"/>
            <w:gridSpan w:val="5"/>
            <w:vAlign w:val="center"/>
          </w:tcPr>
          <w:p>
            <w:pPr>
              <w:spacing w:line="340" w:lineRule="exact"/>
              <w:jc w:val="center"/>
              <w:rPr>
                <w:rFonts w:ascii="仿宋_GB2312" w:eastAsia="仿宋_GB2312" w:hAnsiTheme="minorHAnsi" w:cstheme="minorBidi"/>
                <w:b/>
                <w:sz w:val="22"/>
                <w:szCs w:val="24"/>
                <w:lang w:bidi="ar-SA"/>
              </w:rPr>
            </w:pPr>
          </w:p>
        </w:tc>
        <w:tc>
          <w:tcPr>
            <w:tcW w:w="930" w:type="dxa"/>
            <w:gridSpan w:val="4"/>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联系人</w:t>
            </w:r>
          </w:p>
        </w:tc>
        <w:tc>
          <w:tcPr>
            <w:tcW w:w="975" w:type="dxa"/>
            <w:gridSpan w:val="2"/>
            <w:vAlign w:val="center"/>
          </w:tcPr>
          <w:p>
            <w:pPr>
              <w:spacing w:line="340" w:lineRule="exact"/>
              <w:jc w:val="center"/>
              <w:rPr>
                <w:rFonts w:ascii="仿宋_GB2312" w:eastAsia="仿宋_GB2312" w:hAnsiTheme="minorHAnsi" w:cstheme="minorBidi"/>
                <w:b/>
                <w:sz w:val="22"/>
                <w:szCs w:val="24"/>
                <w:lang w:bidi="ar-SA"/>
              </w:rPr>
            </w:pPr>
          </w:p>
        </w:tc>
        <w:tc>
          <w:tcPr>
            <w:tcW w:w="1185"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联系电话</w:t>
            </w:r>
          </w:p>
        </w:tc>
        <w:tc>
          <w:tcPr>
            <w:tcW w:w="1520" w:type="dxa"/>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9477" w:type="dxa"/>
            <w:gridSpan w:val="19"/>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restart"/>
            <w:vAlign w:val="center"/>
          </w:tcPr>
          <w:p>
            <w:pPr>
              <w:pStyle w:val="8"/>
              <w:spacing w:line="330" w:lineRule="exact"/>
              <w:jc w:val="center"/>
              <w:rPr>
                <w:rFonts w:ascii="仿宋_GB2312" w:eastAsia="仿宋_GB2312"/>
                <w:sz w:val="22"/>
              </w:rPr>
            </w:pPr>
            <w:r>
              <w:rPr>
                <w:rFonts w:hint="eastAsia" w:ascii="仿宋_GB2312" w:eastAsia="仿宋_GB2312"/>
                <w:sz w:val="22"/>
              </w:rPr>
              <w:t>项</w:t>
            </w:r>
          </w:p>
          <w:p>
            <w:pPr>
              <w:pStyle w:val="8"/>
              <w:spacing w:line="330" w:lineRule="exact"/>
              <w:jc w:val="center"/>
              <w:rPr>
                <w:rFonts w:ascii="仿宋_GB2312" w:eastAsia="仿宋_GB2312"/>
                <w:sz w:val="22"/>
              </w:rPr>
            </w:pPr>
          </w:p>
          <w:p>
            <w:pPr>
              <w:pStyle w:val="8"/>
              <w:spacing w:line="330" w:lineRule="exact"/>
              <w:jc w:val="center"/>
              <w:rPr>
                <w:rFonts w:ascii="仿宋_GB2312" w:eastAsia="仿宋_GB2312"/>
                <w:sz w:val="22"/>
              </w:rPr>
            </w:pPr>
            <w:r>
              <w:rPr>
                <w:rFonts w:hint="eastAsia" w:ascii="仿宋_GB2312" w:eastAsia="仿宋_GB2312"/>
                <w:sz w:val="22"/>
              </w:rPr>
              <w:t>目</w:t>
            </w:r>
          </w:p>
          <w:p>
            <w:pPr>
              <w:pStyle w:val="8"/>
              <w:spacing w:line="330" w:lineRule="exact"/>
              <w:jc w:val="center"/>
              <w:rPr>
                <w:rFonts w:ascii="仿宋_GB2312" w:eastAsia="仿宋_GB2312"/>
                <w:sz w:val="22"/>
              </w:rPr>
            </w:pPr>
          </w:p>
          <w:p>
            <w:pPr>
              <w:spacing w:line="33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之</w:t>
            </w:r>
          </w:p>
          <w:p>
            <w:pPr>
              <w:spacing w:line="330" w:lineRule="exact"/>
              <w:jc w:val="center"/>
              <w:rPr>
                <w:rFonts w:ascii="仿宋_GB2312" w:eastAsia="仿宋_GB2312" w:hAnsiTheme="minorHAnsi" w:cstheme="minorBidi"/>
                <w:sz w:val="22"/>
                <w:szCs w:val="24"/>
                <w:lang w:bidi="ar-SA"/>
              </w:rPr>
            </w:pPr>
          </w:p>
          <w:p>
            <w:pPr>
              <w:spacing w:line="33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二</w:t>
            </w: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工程名称</w:t>
            </w:r>
          </w:p>
        </w:tc>
        <w:tc>
          <w:tcPr>
            <w:tcW w:w="7535" w:type="dxa"/>
            <w:gridSpan w:val="17"/>
            <w:vAlign w:val="center"/>
          </w:tcPr>
          <w:p>
            <w:pPr>
              <w:spacing w:line="3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工程地址</w:t>
            </w:r>
          </w:p>
        </w:tc>
        <w:tc>
          <w:tcPr>
            <w:tcW w:w="7535" w:type="dxa"/>
            <w:gridSpan w:val="17"/>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省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街道</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或工程起始地址（线性工程填写）</w:t>
            </w:r>
          </w:p>
        </w:tc>
        <w:tc>
          <w:tcPr>
            <w:tcW w:w="7535" w:type="dxa"/>
            <w:gridSpan w:val="17"/>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自</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continue"/>
            <w:vAlign w:val="center"/>
          </w:tcPr>
          <w:p>
            <w:pPr>
              <w:spacing w:line="340" w:lineRule="exact"/>
              <w:rPr>
                <w:rFonts w:ascii="仿宋_GB2312" w:eastAsia="仿宋_GB2312" w:hAnsiTheme="minorHAnsi" w:cstheme="minorBidi"/>
                <w:sz w:val="22"/>
                <w:szCs w:val="24"/>
                <w:lang w:bidi="ar-SA"/>
              </w:rPr>
            </w:pPr>
          </w:p>
        </w:tc>
        <w:tc>
          <w:tcPr>
            <w:tcW w:w="7535" w:type="dxa"/>
            <w:gridSpan w:val="17"/>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至</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合同编号</w:t>
            </w:r>
          </w:p>
        </w:tc>
        <w:tc>
          <w:tcPr>
            <w:tcW w:w="3158" w:type="dxa"/>
            <w:gridSpan w:val="6"/>
            <w:vAlign w:val="center"/>
          </w:tcPr>
          <w:p>
            <w:pPr>
              <w:spacing w:line="340" w:lineRule="exact"/>
              <w:jc w:val="center"/>
              <w:rPr>
                <w:rFonts w:ascii="仿宋_GB2312" w:eastAsia="仿宋_GB2312" w:hAnsiTheme="minorHAnsi" w:cstheme="minorBidi"/>
                <w:sz w:val="22"/>
                <w:szCs w:val="24"/>
                <w:lang w:bidi="ar-SA"/>
              </w:rPr>
            </w:pPr>
          </w:p>
        </w:tc>
        <w:tc>
          <w:tcPr>
            <w:tcW w:w="4377" w:type="dxa"/>
            <w:gridSpan w:val="11"/>
            <w:vAlign w:val="center"/>
          </w:tcPr>
          <w:p>
            <w:pPr>
              <w:spacing w:line="340" w:lineRule="exact"/>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施工许可证号或开工报告批准文号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项目经理</w:t>
            </w:r>
          </w:p>
        </w:tc>
        <w:tc>
          <w:tcPr>
            <w:tcW w:w="3158" w:type="dxa"/>
            <w:gridSpan w:val="6"/>
            <w:vAlign w:val="center"/>
          </w:tcPr>
          <w:p>
            <w:pPr>
              <w:spacing w:line="340" w:lineRule="exact"/>
              <w:jc w:val="center"/>
              <w:rPr>
                <w:rFonts w:ascii="仿宋_GB2312" w:eastAsia="仿宋_GB2312" w:hAnsiTheme="minorHAnsi" w:cstheme="minorBidi"/>
                <w:sz w:val="22"/>
                <w:szCs w:val="24"/>
                <w:lang w:bidi="ar-SA"/>
              </w:rPr>
            </w:pPr>
          </w:p>
        </w:tc>
        <w:tc>
          <w:tcPr>
            <w:tcW w:w="4377" w:type="dxa"/>
            <w:gridSpan w:val="11"/>
            <w:vAlign w:val="center"/>
          </w:tcPr>
          <w:p>
            <w:pPr>
              <w:spacing w:line="340" w:lineRule="exact"/>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建造师注册证书编号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工程规模</w:t>
            </w:r>
          </w:p>
        </w:tc>
        <w:tc>
          <w:tcPr>
            <w:tcW w:w="3158"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工程类别</w:t>
            </w:r>
          </w:p>
        </w:tc>
        <w:tc>
          <w:tcPr>
            <w:tcW w:w="4377" w:type="dxa"/>
            <w:gridSpan w:val="11"/>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continue"/>
            <w:vAlign w:val="center"/>
          </w:tcPr>
          <w:p>
            <w:pPr>
              <w:spacing w:line="340" w:lineRule="exact"/>
              <w:rPr>
                <w:rFonts w:ascii="仿宋_GB2312" w:eastAsia="仿宋_GB2312" w:hAnsiTheme="minorHAnsi" w:cstheme="minorBidi"/>
                <w:sz w:val="22"/>
                <w:szCs w:val="24"/>
                <w:lang w:bidi="ar-SA"/>
              </w:rPr>
            </w:pPr>
          </w:p>
        </w:tc>
        <w:tc>
          <w:tcPr>
            <w:tcW w:w="3158" w:type="dxa"/>
            <w:gridSpan w:val="6"/>
            <w:vAlign w:val="center"/>
          </w:tcPr>
          <w:p>
            <w:pPr>
              <w:spacing w:line="340" w:lineRule="exact"/>
              <w:jc w:val="center"/>
              <w:rPr>
                <w:rFonts w:ascii="仿宋_GB2312" w:eastAsia="仿宋_GB2312" w:hAnsiTheme="minorHAnsi" w:cstheme="minorBidi"/>
                <w:b/>
                <w:sz w:val="22"/>
                <w:szCs w:val="24"/>
                <w:lang w:bidi="ar-SA"/>
              </w:rPr>
            </w:pPr>
          </w:p>
        </w:tc>
        <w:tc>
          <w:tcPr>
            <w:tcW w:w="4377" w:type="dxa"/>
            <w:gridSpan w:val="11"/>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合同价</w:t>
            </w:r>
          </w:p>
        </w:tc>
        <w:tc>
          <w:tcPr>
            <w:tcW w:w="5800" w:type="dxa"/>
            <w:gridSpan w:val="14"/>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万元</w:t>
            </w:r>
          </w:p>
        </w:tc>
        <w:tc>
          <w:tcPr>
            <w:tcW w:w="1735" w:type="dxa"/>
            <w:gridSpan w:val="3"/>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结算价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Borders>
              <w:bottom w:val="single" w:color="auto" w:sz="4" w:space="0"/>
            </w:tcBorders>
          </w:tcPr>
          <w:p>
            <w:pPr>
              <w:spacing w:line="330" w:lineRule="exact"/>
              <w:rPr>
                <w:rFonts w:ascii="仿宋_GB2312" w:eastAsia="仿宋_GB2312" w:hAnsiTheme="minorHAnsi" w:cstheme="minorBidi"/>
                <w:sz w:val="22"/>
                <w:szCs w:val="24"/>
                <w:lang w:bidi="ar-SA"/>
              </w:rPr>
            </w:pPr>
          </w:p>
        </w:tc>
        <w:tc>
          <w:tcPr>
            <w:tcW w:w="1942" w:type="dxa"/>
            <w:gridSpan w:val="2"/>
            <w:tcBorders>
              <w:bottom w:val="single" w:color="auto" w:sz="4" w:space="0"/>
            </w:tcBorders>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工程承包方式</w:t>
            </w:r>
          </w:p>
        </w:tc>
        <w:tc>
          <w:tcPr>
            <w:tcW w:w="7535" w:type="dxa"/>
            <w:gridSpan w:val="17"/>
            <w:tcBorders>
              <w:bottom w:val="single" w:color="auto" w:sz="4" w:space="0"/>
            </w:tcBorders>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施工组织方式</w:t>
            </w:r>
          </w:p>
        </w:tc>
        <w:tc>
          <w:tcPr>
            <w:tcW w:w="7535" w:type="dxa"/>
            <w:gridSpan w:val="17"/>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开工时间</w:t>
            </w:r>
          </w:p>
        </w:tc>
        <w:tc>
          <w:tcPr>
            <w:tcW w:w="5859" w:type="dxa"/>
            <w:gridSpan w:val="15"/>
            <w:vAlign w:val="center"/>
          </w:tcPr>
          <w:p>
            <w:pPr>
              <w:spacing w:line="340" w:lineRule="exact"/>
              <w:ind w:firstLine="220" w:firstLineChars="100"/>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tc>
        <w:tc>
          <w:tcPr>
            <w:tcW w:w="1676" w:type="dxa"/>
            <w:gridSpan w:val="2"/>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计划工期</w:t>
            </w:r>
          </w:p>
        </w:tc>
        <w:tc>
          <w:tcPr>
            <w:tcW w:w="3074" w:type="dxa"/>
            <w:gridSpan w:val="5"/>
            <w:vAlign w:val="center"/>
          </w:tcPr>
          <w:p>
            <w:pPr>
              <w:spacing w:line="340" w:lineRule="exact"/>
              <w:jc w:val="center"/>
              <w:rPr>
                <w:rFonts w:ascii="仿宋_GB2312" w:eastAsia="仿宋_GB2312" w:hAnsiTheme="minorHAnsi" w:cstheme="minorBidi"/>
                <w:sz w:val="22"/>
                <w:szCs w:val="24"/>
                <w:lang w:bidi="ar-SA"/>
              </w:rPr>
            </w:pPr>
          </w:p>
        </w:tc>
        <w:tc>
          <w:tcPr>
            <w:tcW w:w="2785" w:type="dxa"/>
            <w:gridSpan w:val="10"/>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实际工期</w:t>
            </w:r>
          </w:p>
        </w:tc>
        <w:tc>
          <w:tcPr>
            <w:tcW w:w="1676" w:type="dxa"/>
            <w:gridSpan w:val="2"/>
            <w:vAlign w:val="center"/>
          </w:tcPr>
          <w:p>
            <w:pPr>
              <w:spacing w:line="340" w:lineRule="exact"/>
              <w:ind w:firstLine="110" w:firstLineChars="50"/>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质量评定</w:t>
            </w:r>
          </w:p>
        </w:tc>
        <w:tc>
          <w:tcPr>
            <w:tcW w:w="3074" w:type="dxa"/>
            <w:gridSpan w:val="5"/>
            <w:vAlign w:val="center"/>
          </w:tcPr>
          <w:p>
            <w:pPr>
              <w:spacing w:line="340" w:lineRule="exact"/>
              <w:jc w:val="center"/>
              <w:rPr>
                <w:rFonts w:ascii="仿宋_GB2312" w:eastAsia="仿宋_GB2312" w:hAnsiTheme="minorHAnsi" w:cstheme="minorBidi"/>
                <w:sz w:val="22"/>
                <w:szCs w:val="24"/>
                <w:lang w:bidi="ar-SA"/>
              </w:rPr>
            </w:pPr>
          </w:p>
        </w:tc>
        <w:tc>
          <w:tcPr>
            <w:tcW w:w="2785" w:type="dxa"/>
            <w:gridSpan w:val="10"/>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安全评价</w:t>
            </w:r>
          </w:p>
        </w:tc>
        <w:tc>
          <w:tcPr>
            <w:tcW w:w="1676" w:type="dxa"/>
            <w:gridSpan w:val="2"/>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建设单位</w:t>
            </w:r>
          </w:p>
        </w:tc>
        <w:tc>
          <w:tcPr>
            <w:tcW w:w="5859" w:type="dxa"/>
            <w:gridSpan w:val="15"/>
            <w:vAlign w:val="center"/>
          </w:tcPr>
          <w:p>
            <w:pPr>
              <w:spacing w:line="340" w:lineRule="exact"/>
              <w:jc w:val="center"/>
              <w:rPr>
                <w:rFonts w:ascii="仿宋_GB2312" w:eastAsia="仿宋_GB2312" w:hAnsiTheme="minorHAnsi" w:cstheme="minorBidi"/>
                <w:sz w:val="22"/>
                <w:szCs w:val="24"/>
                <w:lang w:bidi="ar-SA"/>
              </w:rPr>
            </w:pPr>
          </w:p>
        </w:tc>
        <w:tc>
          <w:tcPr>
            <w:tcW w:w="1676" w:type="dxa"/>
            <w:gridSpan w:val="2"/>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验收单位</w:t>
            </w:r>
          </w:p>
        </w:tc>
        <w:tc>
          <w:tcPr>
            <w:tcW w:w="5859" w:type="dxa"/>
            <w:gridSpan w:val="15"/>
            <w:vAlign w:val="center"/>
          </w:tcPr>
          <w:p>
            <w:pPr>
              <w:spacing w:line="340" w:lineRule="exact"/>
              <w:jc w:val="center"/>
              <w:rPr>
                <w:rFonts w:ascii="仿宋_GB2312" w:eastAsia="仿宋_GB2312" w:hAnsiTheme="minorHAnsi" w:cstheme="minorBidi"/>
                <w:sz w:val="22"/>
                <w:szCs w:val="24"/>
                <w:lang w:bidi="ar-SA"/>
              </w:rPr>
            </w:pPr>
          </w:p>
        </w:tc>
        <w:tc>
          <w:tcPr>
            <w:tcW w:w="1676" w:type="dxa"/>
            <w:gridSpan w:val="2"/>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9477" w:type="dxa"/>
            <w:gridSpan w:val="19"/>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其他说明：</w:t>
            </w:r>
          </w:p>
        </w:tc>
      </w:tr>
    </w:tbl>
    <w:p>
      <w:pPr>
        <w:spacing w:line="600" w:lineRule="exact"/>
        <w:rPr>
          <w:rFonts w:eastAsia="仿宋_GB2312" w:asciiTheme="minorHAnsi" w:hAnsiTheme="minorHAnsi" w:cstheme="minorBidi"/>
          <w:sz w:val="32"/>
          <w:szCs w:val="24"/>
          <w:lang w:bidi="ar-SA"/>
        </w:rPr>
      </w:pPr>
      <w:r>
        <w:rPr>
          <w:rFonts w:eastAsia="仿宋_GB2312" w:asciiTheme="minorHAnsi" w:hAnsiTheme="minorHAnsi" w:cstheme="minorBidi"/>
          <w:sz w:val="32"/>
          <w:szCs w:val="24"/>
          <w:lang w:bidi="ar-SA"/>
        </w:rPr>
        <w:br w:type="page"/>
      </w:r>
    </w:p>
    <w:tbl>
      <w:tblPr>
        <w:tblStyle w:val="13"/>
        <w:tblW w:w="9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933"/>
        <w:gridCol w:w="9"/>
        <w:gridCol w:w="3069"/>
        <w:gridCol w:w="5"/>
        <w:gridCol w:w="79"/>
        <w:gridCol w:w="5"/>
        <w:gridCol w:w="2641"/>
        <w:gridCol w:w="1"/>
        <w:gridCol w:w="59"/>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481" w:type="dxa"/>
            <w:vMerge w:val="restart"/>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项</w:t>
            </w:r>
          </w:p>
          <w:p>
            <w:pPr>
              <w:spacing w:line="340" w:lineRule="exact"/>
              <w:jc w:val="center"/>
              <w:rPr>
                <w:rFonts w:ascii="仿宋_GB2312" w:eastAsia="仿宋_GB2312" w:hAnsiTheme="minorHAnsi" w:cstheme="minorBidi"/>
                <w:sz w:val="22"/>
                <w:szCs w:val="24"/>
                <w:lang w:bidi="ar-SA"/>
              </w:rPr>
            </w:pPr>
          </w:p>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目</w:t>
            </w:r>
          </w:p>
          <w:p>
            <w:pPr>
              <w:spacing w:line="340" w:lineRule="exact"/>
              <w:jc w:val="center"/>
              <w:rPr>
                <w:rFonts w:ascii="仿宋_GB2312" w:eastAsia="仿宋_GB2312" w:hAnsiTheme="minorHAnsi" w:cstheme="minorBidi"/>
                <w:sz w:val="22"/>
                <w:szCs w:val="24"/>
                <w:lang w:bidi="ar-SA"/>
              </w:rPr>
            </w:pPr>
          </w:p>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之</w:t>
            </w:r>
          </w:p>
          <w:p>
            <w:pPr>
              <w:spacing w:line="340" w:lineRule="exact"/>
              <w:jc w:val="center"/>
              <w:rPr>
                <w:rFonts w:ascii="仿宋_GB2312" w:eastAsia="仿宋_GB2312" w:hAnsiTheme="minorHAnsi" w:cstheme="minorBidi"/>
                <w:sz w:val="22"/>
                <w:szCs w:val="24"/>
                <w:lang w:bidi="ar-SA"/>
              </w:rPr>
            </w:pPr>
          </w:p>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三</w:t>
            </w: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工程名称</w:t>
            </w:r>
          </w:p>
        </w:tc>
        <w:tc>
          <w:tcPr>
            <w:tcW w:w="7544" w:type="dxa"/>
            <w:gridSpan w:val="9"/>
            <w:vAlign w:val="center"/>
          </w:tcPr>
          <w:p>
            <w:pPr>
              <w:spacing w:line="340" w:lineRule="exact"/>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工程地址</w:t>
            </w:r>
          </w:p>
        </w:tc>
        <w:tc>
          <w:tcPr>
            <w:tcW w:w="7544" w:type="dxa"/>
            <w:gridSpan w:val="9"/>
            <w:vAlign w:val="center"/>
          </w:tcPr>
          <w:p>
            <w:pPr>
              <w:spacing w:line="340" w:lineRule="exact"/>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省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街道</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或工程起始地址（线性工程填写）</w:t>
            </w:r>
          </w:p>
        </w:tc>
        <w:tc>
          <w:tcPr>
            <w:tcW w:w="7544" w:type="dxa"/>
            <w:gridSpan w:val="9"/>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自</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81" w:type="dxa"/>
            <w:vMerge w:val="continue"/>
          </w:tcPr>
          <w:p>
            <w:pPr>
              <w:spacing w:line="340" w:lineRule="exact"/>
              <w:rPr>
                <w:rFonts w:eastAsia="仿宋_GB2312" w:asciiTheme="minorHAnsi" w:hAnsiTheme="minorHAnsi" w:cstheme="minorBidi"/>
                <w:sz w:val="32"/>
                <w:szCs w:val="24"/>
                <w:lang w:bidi="ar-SA"/>
              </w:rPr>
            </w:pPr>
          </w:p>
        </w:tc>
        <w:tc>
          <w:tcPr>
            <w:tcW w:w="1933" w:type="dxa"/>
            <w:vMerge w:val="continue"/>
            <w:vAlign w:val="center"/>
          </w:tcPr>
          <w:p>
            <w:pPr>
              <w:spacing w:line="340" w:lineRule="exact"/>
              <w:rPr>
                <w:rFonts w:eastAsia="仿宋_GB2312" w:asciiTheme="minorHAnsi" w:hAnsiTheme="minorHAnsi" w:cstheme="minorBidi"/>
                <w:sz w:val="32"/>
                <w:szCs w:val="24"/>
                <w:lang w:bidi="ar-SA"/>
              </w:rPr>
            </w:pPr>
          </w:p>
        </w:tc>
        <w:tc>
          <w:tcPr>
            <w:tcW w:w="7544" w:type="dxa"/>
            <w:gridSpan w:val="9"/>
            <w:vAlign w:val="center"/>
          </w:tcPr>
          <w:p>
            <w:pPr>
              <w:spacing w:line="340" w:lineRule="exact"/>
              <w:rPr>
                <w:rFonts w:eastAsia="仿宋_GB2312" w:asciiTheme="minorHAnsi" w:hAnsiTheme="minorHAnsi" w:cstheme="minorBidi"/>
                <w:sz w:val="32"/>
                <w:szCs w:val="24"/>
                <w:lang w:bidi="ar-SA"/>
              </w:rPr>
            </w:pPr>
            <w:r>
              <w:rPr>
                <w:rFonts w:hint="eastAsia" w:ascii="仿宋_GB2312" w:eastAsia="仿宋_GB2312" w:hAnsiTheme="minorHAnsi" w:cstheme="minorBidi"/>
                <w:sz w:val="22"/>
                <w:szCs w:val="24"/>
                <w:lang w:bidi="ar-SA"/>
              </w:rPr>
              <w:t xml:space="preserve"> 至</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合同编号</w:t>
            </w:r>
          </w:p>
        </w:tc>
        <w:tc>
          <w:tcPr>
            <w:tcW w:w="3162" w:type="dxa"/>
            <w:gridSpan w:val="4"/>
            <w:vAlign w:val="center"/>
          </w:tcPr>
          <w:p>
            <w:pPr>
              <w:spacing w:line="340" w:lineRule="exact"/>
              <w:jc w:val="center"/>
              <w:rPr>
                <w:rFonts w:ascii="仿宋_GB2312" w:eastAsia="仿宋_GB2312" w:hAnsiTheme="minorHAnsi" w:cstheme="minorBidi"/>
                <w:sz w:val="22"/>
                <w:szCs w:val="24"/>
                <w:lang w:bidi="ar-SA"/>
              </w:rPr>
            </w:pPr>
          </w:p>
        </w:tc>
        <w:tc>
          <w:tcPr>
            <w:tcW w:w="4382" w:type="dxa"/>
            <w:gridSpan w:val="5"/>
            <w:vAlign w:val="center"/>
          </w:tcPr>
          <w:p>
            <w:pPr>
              <w:spacing w:line="340" w:lineRule="exact"/>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施工许可证号或开工报告批准文号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项目经理</w:t>
            </w:r>
          </w:p>
        </w:tc>
        <w:tc>
          <w:tcPr>
            <w:tcW w:w="3162" w:type="dxa"/>
            <w:gridSpan w:val="4"/>
            <w:vAlign w:val="center"/>
          </w:tcPr>
          <w:p>
            <w:pPr>
              <w:spacing w:line="340" w:lineRule="exact"/>
              <w:jc w:val="center"/>
              <w:rPr>
                <w:rFonts w:ascii="仿宋_GB2312" w:eastAsia="仿宋_GB2312" w:hAnsiTheme="minorHAnsi" w:cstheme="minorBidi"/>
                <w:b/>
                <w:sz w:val="22"/>
                <w:szCs w:val="24"/>
                <w:lang w:bidi="ar-SA"/>
              </w:rPr>
            </w:pPr>
          </w:p>
        </w:tc>
        <w:tc>
          <w:tcPr>
            <w:tcW w:w="4382" w:type="dxa"/>
            <w:gridSpan w:val="5"/>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建造师注册证书编号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工程规模</w:t>
            </w:r>
          </w:p>
        </w:tc>
        <w:tc>
          <w:tcPr>
            <w:tcW w:w="3162" w:type="dxa"/>
            <w:gridSpan w:val="4"/>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工程类别</w:t>
            </w:r>
          </w:p>
        </w:tc>
        <w:tc>
          <w:tcPr>
            <w:tcW w:w="4382" w:type="dxa"/>
            <w:gridSpan w:val="5"/>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Merge w:val="continue"/>
            <w:vAlign w:val="center"/>
          </w:tcPr>
          <w:p>
            <w:pPr>
              <w:spacing w:line="340" w:lineRule="exact"/>
              <w:rPr>
                <w:rFonts w:ascii="仿宋_GB2312" w:eastAsia="仿宋_GB2312" w:hAnsiTheme="minorHAnsi" w:cstheme="minorBidi"/>
                <w:sz w:val="22"/>
                <w:szCs w:val="24"/>
                <w:lang w:bidi="ar-SA"/>
              </w:rPr>
            </w:pPr>
          </w:p>
        </w:tc>
        <w:tc>
          <w:tcPr>
            <w:tcW w:w="3162" w:type="dxa"/>
            <w:gridSpan w:val="4"/>
            <w:vAlign w:val="center"/>
          </w:tcPr>
          <w:p>
            <w:pPr>
              <w:spacing w:line="340" w:lineRule="exact"/>
              <w:jc w:val="center"/>
              <w:rPr>
                <w:rFonts w:ascii="仿宋_GB2312" w:eastAsia="仿宋_GB2312" w:hAnsiTheme="minorHAnsi" w:cstheme="minorBidi"/>
                <w:b/>
                <w:sz w:val="22"/>
                <w:szCs w:val="24"/>
                <w:lang w:bidi="ar-SA"/>
              </w:rPr>
            </w:pPr>
          </w:p>
        </w:tc>
        <w:tc>
          <w:tcPr>
            <w:tcW w:w="4382" w:type="dxa"/>
            <w:gridSpan w:val="5"/>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合同价</w:t>
            </w:r>
          </w:p>
        </w:tc>
        <w:tc>
          <w:tcPr>
            <w:tcW w:w="5808" w:type="dxa"/>
            <w:gridSpan w:val="6"/>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万元</w:t>
            </w:r>
          </w:p>
        </w:tc>
        <w:tc>
          <w:tcPr>
            <w:tcW w:w="1736" w:type="dxa"/>
            <w:gridSpan w:val="3"/>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结算价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工程承包方式</w:t>
            </w:r>
          </w:p>
        </w:tc>
        <w:tc>
          <w:tcPr>
            <w:tcW w:w="7544" w:type="dxa"/>
            <w:gridSpan w:val="9"/>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施工组织方式</w:t>
            </w:r>
          </w:p>
        </w:tc>
        <w:tc>
          <w:tcPr>
            <w:tcW w:w="7544" w:type="dxa"/>
            <w:gridSpan w:val="9"/>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开工时间</w:t>
            </w:r>
          </w:p>
        </w:tc>
        <w:tc>
          <w:tcPr>
            <w:tcW w:w="5868" w:type="dxa"/>
            <w:gridSpan w:val="8"/>
            <w:vAlign w:val="center"/>
          </w:tcPr>
          <w:p>
            <w:pPr>
              <w:spacing w:line="340" w:lineRule="exact"/>
              <w:ind w:firstLine="220" w:firstLineChars="100"/>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tc>
        <w:tc>
          <w:tcPr>
            <w:tcW w:w="1676" w:type="dxa"/>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计划工期</w:t>
            </w:r>
          </w:p>
        </w:tc>
        <w:tc>
          <w:tcPr>
            <w:tcW w:w="3078" w:type="dxa"/>
            <w:gridSpan w:val="2"/>
            <w:vAlign w:val="center"/>
          </w:tcPr>
          <w:p>
            <w:pPr>
              <w:spacing w:line="340" w:lineRule="exact"/>
              <w:jc w:val="center"/>
              <w:rPr>
                <w:rFonts w:ascii="仿宋_GB2312" w:eastAsia="仿宋_GB2312" w:hAnsiTheme="minorHAnsi" w:cstheme="minorBidi"/>
                <w:sz w:val="22"/>
                <w:szCs w:val="24"/>
                <w:lang w:bidi="ar-SA"/>
              </w:rPr>
            </w:pPr>
          </w:p>
        </w:tc>
        <w:tc>
          <w:tcPr>
            <w:tcW w:w="2790"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实际工期</w:t>
            </w:r>
          </w:p>
        </w:tc>
        <w:tc>
          <w:tcPr>
            <w:tcW w:w="1676" w:type="dxa"/>
            <w:vAlign w:val="center"/>
          </w:tcPr>
          <w:p>
            <w:pPr>
              <w:spacing w:line="340" w:lineRule="exact"/>
              <w:ind w:firstLine="110" w:firstLineChars="50"/>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质量评定</w:t>
            </w:r>
          </w:p>
        </w:tc>
        <w:tc>
          <w:tcPr>
            <w:tcW w:w="3078" w:type="dxa"/>
            <w:gridSpan w:val="2"/>
            <w:vAlign w:val="center"/>
          </w:tcPr>
          <w:p>
            <w:pPr>
              <w:spacing w:line="340" w:lineRule="exact"/>
              <w:jc w:val="center"/>
              <w:rPr>
                <w:rFonts w:ascii="仿宋_GB2312" w:eastAsia="仿宋_GB2312" w:hAnsiTheme="minorHAnsi" w:cstheme="minorBidi"/>
                <w:b/>
                <w:sz w:val="22"/>
                <w:szCs w:val="24"/>
                <w:lang w:bidi="ar-SA"/>
              </w:rPr>
            </w:pPr>
          </w:p>
        </w:tc>
        <w:tc>
          <w:tcPr>
            <w:tcW w:w="2790" w:type="dxa"/>
            <w:gridSpan w:val="6"/>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安全评价</w:t>
            </w:r>
          </w:p>
        </w:tc>
        <w:tc>
          <w:tcPr>
            <w:tcW w:w="1676" w:type="dxa"/>
            <w:vAlign w:val="center"/>
          </w:tcPr>
          <w:p>
            <w:pPr>
              <w:spacing w:line="340" w:lineRule="exact"/>
              <w:jc w:val="center"/>
              <w:rPr>
                <w:rFonts w:ascii="仿宋_GB2312" w:eastAsia="仿宋_GB2312" w:hAnsiTheme="minorHAnsi" w:cstheme="minorBidi"/>
                <w:b/>
                <w:spacing w:val="-10"/>
                <w:w w:val="95"/>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建设单位</w:t>
            </w:r>
          </w:p>
        </w:tc>
        <w:tc>
          <w:tcPr>
            <w:tcW w:w="5868" w:type="dxa"/>
            <w:gridSpan w:val="8"/>
            <w:vAlign w:val="center"/>
          </w:tcPr>
          <w:p>
            <w:pPr>
              <w:spacing w:line="340" w:lineRule="exact"/>
              <w:jc w:val="center"/>
              <w:rPr>
                <w:rFonts w:ascii="仿宋_GB2312" w:eastAsia="仿宋_GB2312" w:hAnsiTheme="minorHAnsi" w:cstheme="minorBidi"/>
                <w:sz w:val="22"/>
                <w:szCs w:val="24"/>
                <w:lang w:bidi="ar-SA"/>
              </w:rPr>
            </w:pPr>
          </w:p>
        </w:tc>
        <w:tc>
          <w:tcPr>
            <w:tcW w:w="1676" w:type="dxa"/>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1933" w:type="dxa"/>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验收单位</w:t>
            </w:r>
          </w:p>
        </w:tc>
        <w:tc>
          <w:tcPr>
            <w:tcW w:w="5868" w:type="dxa"/>
            <w:gridSpan w:val="8"/>
            <w:vAlign w:val="center"/>
          </w:tcPr>
          <w:p>
            <w:pPr>
              <w:spacing w:line="340" w:lineRule="exact"/>
              <w:jc w:val="center"/>
              <w:rPr>
                <w:rFonts w:ascii="仿宋_GB2312" w:eastAsia="仿宋_GB2312" w:hAnsiTheme="minorHAnsi" w:cstheme="minorBidi"/>
                <w:sz w:val="22"/>
                <w:szCs w:val="24"/>
                <w:lang w:bidi="ar-SA"/>
              </w:rPr>
            </w:pPr>
          </w:p>
        </w:tc>
        <w:tc>
          <w:tcPr>
            <w:tcW w:w="1676" w:type="dxa"/>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481" w:type="dxa"/>
            <w:vMerge w:val="continue"/>
          </w:tcPr>
          <w:p>
            <w:pPr>
              <w:spacing w:line="340" w:lineRule="exact"/>
              <w:rPr>
                <w:rFonts w:ascii="仿宋_GB2312" w:eastAsia="仿宋_GB2312" w:hAnsiTheme="minorHAnsi" w:cstheme="minorBidi"/>
                <w:sz w:val="22"/>
                <w:szCs w:val="24"/>
                <w:lang w:bidi="ar-SA"/>
              </w:rPr>
            </w:pPr>
          </w:p>
        </w:tc>
        <w:tc>
          <w:tcPr>
            <w:tcW w:w="9477" w:type="dxa"/>
            <w:gridSpan w:val="10"/>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restart"/>
            <w:vAlign w:val="center"/>
          </w:tcPr>
          <w:p>
            <w:pPr>
              <w:pStyle w:val="8"/>
              <w:spacing w:line="330" w:lineRule="exact"/>
              <w:jc w:val="center"/>
              <w:rPr>
                <w:rFonts w:ascii="仿宋_GB2312" w:eastAsia="仿宋_GB2312"/>
                <w:sz w:val="22"/>
              </w:rPr>
            </w:pPr>
            <w:r>
              <w:rPr>
                <w:rFonts w:hint="eastAsia" w:ascii="仿宋_GB2312" w:eastAsia="仿宋_GB2312"/>
                <w:sz w:val="22"/>
              </w:rPr>
              <w:t>项</w:t>
            </w:r>
          </w:p>
          <w:p>
            <w:pPr>
              <w:pStyle w:val="8"/>
              <w:spacing w:line="330" w:lineRule="exact"/>
              <w:jc w:val="center"/>
              <w:rPr>
                <w:rFonts w:ascii="仿宋_GB2312" w:eastAsia="仿宋_GB2312"/>
                <w:sz w:val="22"/>
              </w:rPr>
            </w:pPr>
          </w:p>
          <w:p>
            <w:pPr>
              <w:pStyle w:val="8"/>
              <w:spacing w:line="330" w:lineRule="exact"/>
              <w:jc w:val="center"/>
              <w:rPr>
                <w:rFonts w:ascii="仿宋_GB2312" w:eastAsia="仿宋_GB2312"/>
                <w:sz w:val="22"/>
              </w:rPr>
            </w:pPr>
            <w:r>
              <w:rPr>
                <w:rFonts w:hint="eastAsia" w:ascii="仿宋_GB2312" w:eastAsia="仿宋_GB2312"/>
                <w:sz w:val="22"/>
              </w:rPr>
              <w:t>目</w:t>
            </w:r>
          </w:p>
          <w:p>
            <w:pPr>
              <w:pStyle w:val="8"/>
              <w:spacing w:line="330" w:lineRule="exact"/>
              <w:jc w:val="center"/>
              <w:rPr>
                <w:rFonts w:ascii="仿宋_GB2312" w:eastAsia="仿宋_GB2312"/>
                <w:sz w:val="22"/>
              </w:rPr>
            </w:pPr>
          </w:p>
          <w:p>
            <w:pPr>
              <w:spacing w:line="33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之</w:t>
            </w:r>
          </w:p>
          <w:p>
            <w:pPr>
              <w:spacing w:line="330" w:lineRule="exact"/>
              <w:jc w:val="center"/>
              <w:rPr>
                <w:rFonts w:ascii="仿宋_GB2312" w:eastAsia="仿宋_GB2312" w:hAnsiTheme="minorHAnsi" w:cstheme="minorBidi"/>
                <w:sz w:val="22"/>
                <w:szCs w:val="24"/>
                <w:lang w:bidi="ar-SA"/>
              </w:rPr>
            </w:pPr>
          </w:p>
          <w:p>
            <w:pPr>
              <w:spacing w:line="33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四</w:t>
            </w: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工程名称</w:t>
            </w:r>
          </w:p>
        </w:tc>
        <w:tc>
          <w:tcPr>
            <w:tcW w:w="7535" w:type="dxa"/>
            <w:gridSpan w:val="8"/>
            <w:vAlign w:val="center"/>
          </w:tcPr>
          <w:p>
            <w:pPr>
              <w:spacing w:line="340" w:lineRule="exact"/>
              <w:rPr>
                <w:rFonts w:ascii="仿宋_GB2312" w:eastAsia="仿宋_GB2312" w:hAnsiTheme="minorHAnsi" w:cstheme="minorBidi"/>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工程地址</w:t>
            </w:r>
          </w:p>
        </w:tc>
        <w:tc>
          <w:tcPr>
            <w:tcW w:w="7535" w:type="dxa"/>
            <w:gridSpan w:val="8"/>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省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街道</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或工程起始地址（线性工程填写）</w:t>
            </w:r>
          </w:p>
        </w:tc>
        <w:tc>
          <w:tcPr>
            <w:tcW w:w="7535" w:type="dxa"/>
            <w:gridSpan w:val="8"/>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自</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continue"/>
            <w:vAlign w:val="center"/>
          </w:tcPr>
          <w:p>
            <w:pPr>
              <w:spacing w:line="340" w:lineRule="exact"/>
              <w:rPr>
                <w:rFonts w:ascii="仿宋_GB2312" w:eastAsia="仿宋_GB2312" w:hAnsiTheme="minorHAnsi" w:cstheme="minorBidi"/>
                <w:sz w:val="22"/>
                <w:szCs w:val="24"/>
                <w:lang w:bidi="ar-SA"/>
              </w:rPr>
            </w:pPr>
          </w:p>
        </w:tc>
        <w:tc>
          <w:tcPr>
            <w:tcW w:w="7535" w:type="dxa"/>
            <w:gridSpan w:val="8"/>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 xml:space="preserve"> 至</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省</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市</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县</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合同编号</w:t>
            </w:r>
          </w:p>
        </w:tc>
        <w:tc>
          <w:tcPr>
            <w:tcW w:w="3158" w:type="dxa"/>
            <w:gridSpan w:val="4"/>
            <w:vAlign w:val="center"/>
          </w:tcPr>
          <w:p>
            <w:pPr>
              <w:spacing w:line="340" w:lineRule="exact"/>
              <w:jc w:val="center"/>
              <w:rPr>
                <w:rFonts w:ascii="仿宋_GB2312" w:eastAsia="仿宋_GB2312" w:hAnsiTheme="minorHAnsi" w:cstheme="minorBidi"/>
                <w:sz w:val="22"/>
                <w:szCs w:val="24"/>
                <w:lang w:bidi="ar-SA"/>
              </w:rPr>
            </w:pPr>
          </w:p>
        </w:tc>
        <w:tc>
          <w:tcPr>
            <w:tcW w:w="4377" w:type="dxa"/>
            <w:gridSpan w:val="4"/>
            <w:vAlign w:val="center"/>
          </w:tcPr>
          <w:p>
            <w:pPr>
              <w:spacing w:line="340" w:lineRule="exact"/>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施工许可证号或开工报告批准文号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项目经理</w:t>
            </w:r>
          </w:p>
        </w:tc>
        <w:tc>
          <w:tcPr>
            <w:tcW w:w="3158" w:type="dxa"/>
            <w:gridSpan w:val="4"/>
            <w:vAlign w:val="center"/>
          </w:tcPr>
          <w:p>
            <w:pPr>
              <w:spacing w:line="340" w:lineRule="exact"/>
              <w:jc w:val="center"/>
              <w:rPr>
                <w:rFonts w:ascii="仿宋_GB2312" w:eastAsia="仿宋_GB2312" w:hAnsiTheme="minorHAnsi" w:cstheme="minorBidi"/>
                <w:sz w:val="22"/>
                <w:szCs w:val="24"/>
                <w:lang w:bidi="ar-SA"/>
              </w:rPr>
            </w:pPr>
          </w:p>
        </w:tc>
        <w:tc>
          <w:tcPr>
            <w:tcW w:w="4377" w:type="dxa"/>
            <w:gridSpan w:val="4"/>
            <w:vAlign w:val="center"/>
          </w:tcPr>
          <w:p>
            <w:pPr>
              <w:spacing w:line="340" w:lineRule="exact"/>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建造师注册证书编号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restart"/>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工程规模</w:t>
            </w:r>
          </w:p>
        </w:tc>
        <w:tc>
          <w:tcPr>
            <w:tcW w:w="3158" w:type="dxa"/>
            <w:gridSpan w:val="4"/>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工程类别</w:t>
            </w:r>
          </w:p>
        </w:tc>
        <w:tc>
          <w:tcPr>
            <w:tcW w:w="4377" w:type="dxa"/>
            <w:gridSpan w:val="4"/>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Merge w:val="continue"/>
            <w:vAlign w:val="center"/>
          </w:tcPr>
          <w:p>
            <w:pPr>
              <w:spacing w:line="340" w:lineRule="exact"/>
              <w:rPr>
                <w:rFonts w:ascii="仿宋_GB2312" w:eastAsia="仿宋_GB2312" w:hAnsiTheme="minorHAnsi" w:cstheme="minorBidi"/>
                <w:sz w:val="22"/>
                <w:szCs w:val="24"/>
                <w:lang w:bidi="ar-SA"/>
              </w:rPr>
            </w:pPr>
          </w:p>
        </w:tc>
        <w:tc>
          <w:tcPr>
            <w:tcW w:w="3158" w:type="dxa"/>
            <w:gridSpan w:val="4"/>
            <w:vAlign w:val="center"/>
          </w:tcPr>
          <w:p>
            <w:pPr>
              <w:spacing w:line="340" w:lineRule="exact"/>
              <w:jc w:val="center"/>
              <w:rPr>
                <w:rFonts w:ascii="仿宋_GB2312" w:eastAsia="仿宋_GB2312" w:hAnsiTheme="minorHAnsi" w:cstheme="minorBidi"/>
                <w:b/>
                <w:sz w:val="22"/>
                <w:szCs w:val="24"/>
                <w:lang w:bidi="ar-SA"/>
              </w:rPr>
            </w:pPr>
          </w:p>
        </w:tc>
        <w:tc>
          <w:tcPr>
            <w:tcW w:w="4377" w:type="dxa"/>
            <w:gridSpan w:val="4"/>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合同价</w:t>
            </w:r>
          </w:p>
        </w:tc>
        <w:tc>
          <w:tcPr>
            <w:tcW w:w="5800" w:type="dxa"/>
            <w:gridSpan w:val="6"/>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 xml:space="preserve">         万元</w:t>
            </w:r>
          </w:p>
        </w:tc>
        <w:tc>
          <w:tcPr>
            <w:tcW w:w="1735" w:type="dxa"/>
            <w:gridSpan w:val="2"/>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结算价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Borders>
              <w:bottom w:val="single" w:color="auto" w:sz="4" w:space="0"/>
            </w:tcBorders>
          </w:tcPr>
          <w:p>
            <w:pPr>
              <w:spacing w:line="330" w:lineRule="exact"/>
              <w:rPr>
                <w:rFonts w:ascii="仿宋_GB2312" w:eastAsia="仿宋_GB2312" w:hAnsiTheme="minorHAnsi" w:cstheme="minorBidi"/>
                <w:sz w:val="22"/>
                <w:szCs w:val="24"/>
                <w:lang w:bidi="ar-SA"/>
              </w:rPr>
            </w:pPr>
          </w:p>
        </w:tc>
        <w:tc>
          <w:tcPr>
            <w:tcW w:w="1942" w:type="dxa"/>
            <w:gridSpan w:val="2"/>
            <w:tcBorders>
              <w:bottom w:val="single" w:color="auto" w:sz="4" w:space="0"/>
            </w:tcBorders>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工程承包方式</w:t>
            </w:r>
          </w:p>
        </w:tc>
        <w:tc>
          <w:tcPr>
            <w:tcW w:w="7535" w:type="dxa"/>
            <w:gridSpan w:val="8"/>
            <w:tcBorders>
              <w:bottom w:val="single" w:color="auto" w:sz="4" w:space="0"/>
            </w:tcBorders>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施工组织方式</w:t>
            </w:r>
          </w:p>
        </w:tc>
        <w:tc>
          <w:tcPr>
            <w:tcW w:w="7535" w:type="dxa"/>
            <w:gridSpan w:val="8"/>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开工时间</w:t>
            </w:r>
          </w:p>
        </w:tc>
        <w:tc>
          <w:tcPr>
            <w:tcW w:w="5859" w:type="dxa"/>
            <w:gridSpan w:val="7"/>
            <w:vAlign w:val="center"/>
          </w:tcPr>
          <w:p>
            <w:pPr>
              <w:spacing w:line="340" w:lineRule="exact"/>
              <w:ind w:firstLine="220" w:firstLineChars="100"/>
              <w:jc w:val="righ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年</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月</w:t>
            </w:r>
            <w:r>
              <w:rPr>
                <w:rFonts w:hint="eastAsia" w:ascii="仿宋_GB2312" w:eastAsia="仿宋_GB2312" w:hAnsiTheme="minorHAnsi" w:cstheme="minorBidi"/>
                <w:sz w:val="22"/>
                <w:szCs w:val="24"/>
                <w:lang w:val="en-US" w:eastAsia="zh-CN" w:bidi="ar-SA"/>
              </w:rPr>
              <w:t xml:space="preserve">     </w:t>
            </w:r>
            <w:r>
              <w:rPr>
                <w:rFonts w:hint="eastAsia" w:ascii="仿宋_GB2312" w:eastAsia="仿宋_GB2312" w:hAnsiTheme="minorHAnsi" w:cstheme="minorBidi"/>
                <w:sz w:val="22"/>
                <w:szCs w:val="24"/>
                <w:lang w:bidi="ar-SA"/>
              </w:rPr>
              <w:t>日</w:t>
            </w:r>
          </w:p>
        </w:tc>
        <w:tc>
          <w:tcPr>
            <w:tcW w:w="1676" w:type="dxa"/>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计划工期</w:t>
            </w:r>
          </w:p>
        </w:tc>
        <w:tc>
          <w:tcPr>
            <w:tcW w:w="3074" w:type="dxa"/>
            <w:gridSpan w:val="2"/>
            <w:vAlign w:val="center"/>
          </w:tcPr>
          <w:p>
            <w:pPr>
              <w:spacing w:line="340" w:lineRule="exact"/>
              <w:jc w:val="center"/>
              <w:rPr>
                <w:rFonts w:ascii="仿宋_GB2312" w:eastAsia="仿宋_GB2312" w:hAnsiTheme="minorHAnsi" w:cstheme="minorBidi"/>
                <w:sz w:val="22"/>
                <w:szCs w:val="24"/>
                <w:lang w:bidi="ar-SA"/>
              </w:rPr>
            </w:pPr>
          </w:p>
        </w:tc>
        <w:tc>
          <w:tcPr>
            <w:tcW w:w="2785" w:type="dxa"/>
            <w:gridSpan w:val="5"/>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实际工期</w:t>
            </w:r>
          </w:p>
        </w:tc>
        <w:tc>
          <w:tcPr>
            <w:tcW w:w="1676" w:type="dxa"/>
            <w:vAlign w:val="center"/>
          </w:tcPr>
          <w:p>
            <w:pPr>
              <w:spacing w:line="340" w:lineRule="exact"/>
              <w:ind w:firstLine="110" w:firstLineChars="50"/>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质量评定</w:t>
            </w:r>
          </w:p>
        </w:tc>
        <w:tc>
          <w:tcPr>
            <w:tcW w:w="3074" w:type="dxa"/>
            <w:gridSpan w:val="2"/>
            <w:vAlign w:val="center"/>
          </w:tcPr>
          <w:p>
            <w:pPr>
              <w:spacing w:line="340" w:lineRule="exact"/>
              <w:jc w:val="center"/>
              <w:rPr>
                <w:rFonts w:ascii="仿宋_GB2312" w:eastAsia="仿宋_GB2312" w:hAnsiTheme="minorHAnsi" w:cstheme="minorBidi"/>
                <w:sz w:val="22"/>
                <w:szCs w:val="24"/>
                <w:lang w:bidi="ar-SA"/>
              </w:rPr>
            </w:pPr>
          </w:p>
        </w:tc>
        <w:tc>
          <w:tcPr>
            <w:tcW w:w="2785" w:type="dxa"/>
            <w:gridSpan w:val="5"/>
            <w:vAlign w:val="center"/>
          </w:tcPr>
          <w:p>
            <w:pPr>
              <w:spacing w:line="340" w:lineRule="exact"/>
              <w:jc w:val="center"/>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安全评价</w:t>
            </w:r>
          </w:p>
        </w:tc>
        <w:tc>
          <w:tcPr>
            <w:tcW w:w="1676" w:type="dxa"/>
            <w:vAlign w:val="center"/>
          </w:tcPr>
          <w:p>
            <w:pPr>
              <w:spacing w:line="340" w:lineRule="exact"/>
              <w:jc w:val="center"/>
              <w:rPr>
                <w:rFonts w:ascii="仿宋_GB2312" w:eastAsia="仿宋_GB2312" w:hAnsiTheme="minorHAnsi" w:cstheme="minorBidi"/>
                <w:b/>
                <w:sz w:val="2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建设单位</w:t>
            </w:r>
          </w:p>
        </w:tc>
        <w:tc>
          <w:tcPr>
            <w:tcW w:w="5859" w:type="dxa"/>
            <w:gridSpan w:val="7"/>
            <w:vAlign w:val="center"/>
          </w:tcPr>
          <w:p>
            <w:pPr>
              <w:spacing w:line="340" w:lineRule="exact"/>
              <w:jc w:val="center"/>
              <w:rPr>
                <w:rFonts w:ascii="仿宋_GB2312" w:eastAsia="仿宋_GB2312" w:hAnsiTheme="minorHAnsi" w:cstheme="minorBidi"/>
                <w:sz w:val="22"/>
                <w:szCs w:val="24"/>
                <w:lang w:bidi="ar-SA"/>
              </w:rPr>
            </w:pPr>
          </w:p>
        </w:tc>
        <w:tc>
          <w:tcPr>
            <w:tcW w:w="1676" w:type="dxa"/>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1942" w:type="dxa"/>
            <w:gridSpan w:val="2"/>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验收单位</w:t>
            </w:r>
          </w:p>
        </w:tc>
        <w:tc>
          <w:tcPr>
            <w:tcW w:w="5859" w:type="dxa"/>
            <w:gridSpan w:val="7"/>
            <w:vAlign w:val="center"/>
          </w:tcPr>
          <w:p>
            <w:pPr>
              <w:spacing w:line="340" w:lineRule="exact"/>
              <w:jc w:val="center"/>
              <w:rPr>
                <w:rFonts w:ascii="仿宋_GB2312" w:eastAsia="仿宋_GB2312" w:hAnsiTheme="minorHAnsi" w:cstheme="minorBidi"/>
                <w:sz w:val="22"/>
                <w:szCs w:val="24"/>
                <w:lang w:bidi="ar-SA"/>
              </w:rPr>
            </w:pPr>
          </w:p>
        </w:tc>
        <w:tc>
          <w:tcPr>
            <w:tcW w:w="1676" w:type="dxa"/>
            <w:vAlign w:val="center"/>
          </w:tcPr>
          <w:p>
            <w:pPr>
              <w:spacing w:line="340" w:lineRule="exact"/>
              <w:jc w:val="center"/>
              <w:rPr>
                <w:rFonts w:ascii="仿宋_GB2312" w:eastAsia="仿宋_GB2312" w:hAnsiTheme="minorHAnsi" w:cstheme="minorBidi"/>
                <w:b/>
                <w:sz w:val="22"/>
                <w:szCs w:val="24"/>
                <w:lang w:bidi="ar-SA"/>
              </w:rPr>
            </w:pPr>
            <w:r>
              <w:rPr>
                <w:rFonts w:hint="eastAsia" w:ascii="仿宋_GB2312" w:eastAsia="仿宋_GB2312" w:hAnsiTheme="minorHAnsi" w:cstheme="minorBidi"/>
                <w:sz w:val="22"/>
                <w:szCs w:val="24"/>
                <w:lang w:bidi="ar-S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481" w:type="dxa"/>
            <w:vMerge w:val="continue"/>
          </w:tcPr>
          <w:p>
            <w:pPr>
              <w:spacing w:line="330" w:lineRule="exact"/>
              <w:rPr>
                <w:rFonts w:ascii="仿宋_GB2312" w:eastAsia="仿宋_GB2312" w:hAnsiTheme="minorHAnsi" w:cstheme="minorBidi"/>
                <w:sz w:val="22"/>
                <w:szCs w:val="24"/>
                <w:lang w:bidi="ar-SA"/>
              </w:rPr>
            </w:pPr>
          </w:p>
        </w:tc>
        <w:tc>
          <w:tcPr>
            <w:tcW w:w="9477" w:type="dxa"/>
            <w:gridSpan w:val="10"/>
            <w:vAlign w:val="center"/>
          </w:tcPr>
          <w:p>
            <w:pPr>
              <w:spacing w:line="340" w:lineRule="exact"/>
              <w:rPr>
                <w:rFonts w:ascii="仿宋_GB2312" w:eastAsia="仿宋_GB2312" w:hAnsiTheme="minorHAnsi" w:cstheme="minorBidi"/>
                <w:sz w:val="22"/>
                <w:szCs w:val="24"/>
                <w:lang w:bidi="ar-SA"/>
              </w:rPr>
            </w:pPr>
            <w:r>
              <w:rPr>
                <w:rFonts w:hint="eastAsia" w:ascii="仿宋_GB2312" w:eastAsia="仿宋_GB2312" w:hAnsiTheme="minorHAnsi" w:cstheme="minorBidi"/>
                <w:sz w:val="22"/>
                <w:szCs w:val="24"/>
                <w:lang w:bidi="ar-SA"/>
              </w:rPr>
              <w:t>其他说明：</w:t>
            </w:r>
          </w:p>
        </w:tc>
      </w:tr>
    </w:tbl>
    <w:p>
      <w:pPr>
        <w:spacing w:line="600" w:lineRule="exact"/>
        <w:rPr>
          <w:rFonts w:ascii="仿宋_GB2312" w:eastAsia="仿宋_GB2312" w:hAnsiTheme="minorHAnsi" w:cstheme="minorBidi"/>
          <w:b/>
          <w:sz w:val="32"/>
          <w:szCs w:val="24"/>
          <w:lang w:bidi="ar-SA"/>
        </w:rPr>
      </w:pPr>
      <w:r>
        <w:rPr>
          <w:rFonts w:hint="eastAsia" w:ascii="仿宋_GB2312" w:eastAsia="仿宋_GB2312" w:hAnsiTheme="minorHAnsi" w:cstheme="minorBidi"/>
          <w:b/>
          <w:sz w:val="32"/>
          <w:szCs w:val="24"/>
          <w:lang w:bidi="ar-SA"/>
        </w:rPr>
        <w:t>注：企业代表工程情况表可复制加页。</w:t>
      </w:r>
    </w:p>
    <w:p>
      <w:pPr>
        <w:spacing w:line="600" w:lineRule="exact"/>
        <w:rPr>
          <w:rFonts w:ascii="仿宋_GB2312" w:eastAsia="仿宋_GB2312" w:hAnsiTheme="minorHAnsi" w:cstheme="minorBidi"/>
          <w:sz w:val="32"/>
          <w:szCs w:val="24"/>
          <w:lang w:bidi="ar-SA"/>
        </w:rPr>
      </w:pPr>
      <w:r>
        <w:rPr>
          <w:rFonts w:ascii="仿宋_GB2312" w:eastAsia="仿宋_GB2312" w:hAnsiTheme="minorHAnsi" w:cstheme="minorBidi"/>
          <w:sz w:val="32"/>
          <w:szCs w:val="24"/>
          <w:lang w:bidi="ar-SA"/>
        </w:rPr>
        <w:br w:type="page"/>
      </w:r>
    </w:p>
    <w:p>
      <w:pPr>
        <w:pStyle w:val="2"/>
        <w:widowControl w:val="0"/>
        <w:spacing w:line="600" w:lineRule="exact"/>
        <w:ind w:right="-13" w:rightChars="-4"/>
        <w:jc w:val="both"/>
        <w:rPr>
          <w:rFonts w:asciiTheme="minorHAnsi" w:hAnsiTheme="minorHAnsi" w:cstheme="minorBidi"/>
          <w:sz w:val="32"/>
          <w:lang w:val="en-US" w:eastAsia="zh-CN" w:bidi="ar-SA"/>
        </w:rPr>
      </w:pPr>
    </w:p>
    <w:p>
      <w:pPr>
        <w:pStyle w:val="2"/>
        <w:widowControl w:val="0"/>
        <w:spacing w:line="600" w:lineRule="exact"/>
        <w:ind w:right="-13" w:rightChars="-4"/>
        <w:jc w:val="center"/>
        <w:rPr>
          <w:rFonts w:hint="default" w:asciiTheme="minorHAnsi" w:hAnsiTheme="minorHAnsi" w:cstheme="minorBidi"/>
          <w:sz w:val="32"/>
          <w:lang w:val="en-US" w:eastAsia="zh-CN" w:bidi="ar-SA"/>
        </w:rPr>
      </w:pPr>
      <w:r>
        <w:rPr>
          <w:rFonts w:asciiTheme="minorHAnsi" w:hAnsiTheme="minorHAnsi" w:cstheme="minorBidi"/>
          <w:sz w:val="32"/>
          <w:lang w:val="en-US" w:eastAsia="zh-CN" w:bidi="ar-SA"/>
        </w:rPr>
        <w:t>《建筑业企业资质申请表》填写说明</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一、封面</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1．申报企业名称</w:t>
      </w:r>
      <w:r>
        <w:rPr>
          <w:rFonts w:hint="eastAsia" w:eastAsia="仿宋_GB2312" w:asciiTheme="minorHAnsi" w:hAnsiTheme="minorHAnsi" w:cstheme="minorBidi"/>
          <w:sz w:val="28"/>
          <w:szCs w:val="24"/>
          <w:lang w:bidi="ar-SA"/>
        </w:rPr>
        <w:t>：按工商营业执照内容填写全称，并加盖企业公章。</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2．填报日期</w:t>
      </w:r>
      <w:r>
        <w:rPr>
          <w:rFonts w:hint="eastAsia" w:eastAsia="仿宋_GB2312" w:asciiTheme="minorHAnsi" w:hAnsiTheme="minorHAnsi" w:cstheme="minorBidi"/>
          <w:sz w:val="28"/>
          <w:szCs w:val="24"/>
          <w:lang w:bidi="ar-SA"/>
        </w:rPr>
        <w:t>：按本表报送时间填写。</w:t>
      </w:r>
    </w:p>
    <w:p>
      <w:pPr>
        <w:spacing w:line="600" w:lineRule="exact"/>
        <w:ind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二、企业申请资质类别和等级</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1．现有资质等级：</w:t>
      </w:r>
      <w:r>
        <w:rPr>
          <w:rFonts w:hint="eastAsia" w:eastAsia="仿宋_GB2312" w:asciiTheme="minorHAnsi" w:hAnsiTheme="minorHAnsi" w:cstheme="minorBidi"/>
          <w:sz w:val="28"/>
          <w:szCs w:val="24"/>
          <w:lang w:bidi="ar-SA"/>
        </w:rPr>
        <w:t>指本企业此次申请资质前的原资质等级。首次申请企业不填写。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2．批准时间：</w:t>
      </w:r>
      <w:r>
        <w:rPr>
          <w:rFonts w:hint="eastAsia" w:eastAsia="仿宋_GB2312" w:asciiTheme="minorHAnsi" w:hAnsiTheme="minorHAnsi" w:cstheme="minorBidi"/>
          <w:sz w:val="28"/>
          <w:szCs w:val="24"/>
          <w:lang w:bidi="ar-SA"/>
        </w:rPr>
        <w:t>指本企业此次申请资质前每一项原资质等级所批准的时间，首次申请企业不填写。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3．现有资质证书编号：</w:t>
      </w:r>
      <w:r>
        <w:rPr>
          <w:rFonts w:hint="eastAsia" w:eastAsia="仿宋_GB2312" w:asciiTheme="minorHAnsi" w:hAnsiTheme="minorHAnsi" w:cstheme="minorBidi"/>
          <w:sz w:val="28"/>
          <w:szCs w:val="24"/>
          <w:lang w:bidi="ar-SA"/>
        </w:rPr>
        <w:t>指本企业此次申请资质前的现有资质证书号码。首次申请企业不填写。</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4．</w:t>
      </w:r>
      <w:r>
        <w:rPr>
          <w:rFonts w:hint="eastAsia" w:eastAsia="仿宋_GB2312" w:asciiTheme="minorHAnsi" w:hAnsiTheme="minorHAnsi" w:cstheme="minorBidi"/>
          <w:b/>
          <w:sz w:val="28"/>
          <w:szCs w:val="24"/>
          <w:lang w:bidi="ar-SA"/>
        </w:rPr>
        <w:t>企业申请资质类别和等级：</w:t>
      </w:r>
      <w:r>
        <w:rPr>
          <w:rFonts w:hint="eastAsia" w:eastAsia="仿宋_GB2312" w:asciiTheme="minorHAnsi" w:hAnsiTheme="minorHAnsi" w:cstheme="minorBidi"/>
          <w:sz w:val="28"/>
          <w:szCs w:val="24"/>
          <w:lang w:bidi="ar-SA"/>
        </w:rPr>
        <w:t>填写企业本次申请资质情况。</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三、企业法定代表人声明</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请企业法定代表人签名并加盖企业公章。</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四、企业基本情况</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  企业名称：</w:t>
      </w:r>
      <w:r>
        <w:rPr>
          <w:rFonts w:hint="eastAsia" w:eastAsia="仿宋_GB2312" w:asciiTheme="minorHAnsi" w:hAnsiTheme="minorHAnsi" w:cstheme="minorBidi"/>
          <w:sz w:val="28"/>
          <w:szCs w:val="24"/>
          <w:lang w:bidi="ar-SA"/>
        </w:rPr>
        <w:t>按工商营业执照内容填写全称。</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2.  企业注册地址：</w:t>
      </w:r>
      <w:r>
        <w:rPr>
          <w:rFonts w:hint="eastAsia" w:eastAsia="仿宋_GB2312" w:asciiTheme="minorHAnsi" w:hAnsiTheme="minorHAnsi" w:cstheme="minorBidi"/>
          <w:sz w:val="28"/>
          <w:szCs w:val="24"/>
          <w:lang w:bidi="ar-SA"/>
        </w:rPr>
        <w:t>按工商营业执照内容填写。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3． 企业详细地址：</w:t>
      </w:r>
      <w:r>
        <w:rPr>
          <w:rFonts w:hint="eastAsia" w:eastAsia="仿宋_GB2312" w:asciiTheme="minorHAnsi" w:hAnsiTheme="minorHAnsi" w:cstheme="minorBidi"/>
          <w:sz w:val="28"/>
          <w:szCs w:val="24"/>
          <w:lang w:bidi="ar-SA"/>
        </w:rPr>
        <w:t>填写本企业经营常驻地的地址，用全称或规范简称填写。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4.  营业执照注册号：</w:t>
      </w:r>
      <w:r>
        <w:rPr>
          <w:rFonts w:hint="eastAsia" w:eastAsia="仿宋_GB2312" w:asciiTheme="minorHAnsi" w:hAnsiTheme="minorHAnsi" w:cstheme="minorBidi"/>
          <w:sz w:val="28"/>
          <w:szCs w:val="24"/>
          <w:lang w:bidi="ar-SA"/>
        </w:rPr>
        <w:t>按工商营业执照的内容填写。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5.  企业组织机构代码：</w:t>
      </w:r>
      <w:r>
        <w:rPr>
          <w:rFonts w:hint="eastAsia" w:eastAsia="仿宋_GB2312" w:asciiTheme="minorHAnsi" w:hAnsiTheme="minorHAnsi" w:cstheme="minorBidi"/>
          <w:sz w:val="28"/>
          <w:szCs w:val="24"/>
          <w:lang w:bidi="ar-SA"/>
        </w:rPr>
        <w:t>按企业组织机构代码证填写，含校验码。</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6.  企业类型：</w:t>
      </w:r>
      <w:r>
        <w:rPr>
          <w:rFonts w:hint="eastAsia" w:eastAsia="仿宋_GB2312" w:asciiTheme="minorHAnsi" w:hAnsiTheme="minorHAnsi" w:cstheme="minorBidi"/>
          <w:sz w:val="28"/>
          <w:szCs w:val="24"/>
          <w:lang w:bidi="ar-SA"/>
        </w:rPr>
        <w:t>或称经济性质，按工商营业执照内容填写。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7.  建立时间：</w:t>
      </w:r>
      <w:r>
        <w:rPr>
          <w:rFonts w:hint="eastAsia" w:eastAsia="仿宋_GB2312" w:asciiTheme="minorHAnsi" w:hAnsiTheme="minorHAnsi" w:cstheme="minorBidi"/>
          <w:sz w:val="28"/>
          <w:szCs w:val="24"/>
          <w:lang w:bidi="ar-SA"/>
        </w:rPr>
        <w:t>或称成立时间，按工商营业执照内容填写。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8.  联系电话：</w:t>
      </w:r>
      <w:r>
        <w:rPr>
          <w:rFonts w:hint="eastAsia" w:eastAsia="仿宋_GB2312" w:asciiTheme="minorHAnsi" w:hAnsiTheme="minorHAnsi" w:cstheme="minorBidi"/>
          <w:sz w:val="28"/>
          <w:szCs w:val="24"/>
          <w:lang w:bidi="ar-SA"/>
        </w:rPr>
        <w:t>填写本企业经营常驻地行政办公室电话号码。</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9.  传真：</w:t>
      </w:r>
      <w:r>
        <w:rPr>
          <w:rFonts w:hint="eastAsia" w:eastAsia="仿宋_GB2312" w:asciiTheme="minorHAnsi" w:hAnsiTheme="minorHAnsi" w:cstheme="minorBidi"/>
          <w:sz w:val="28"/>
          <w:szCs w:val="24"/>
          <w:lang w:bidi="ar-SA"/>
        </w:rPr>
        <w:t>填写本企业经营常驻地的传真号码。</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10. 企业网址：</w:t>
      </w:r>
      <w:r>
        <w:rPr>
          <w:rFonts w:hint="eastAsia" w:eastAsia="仿宋_GB2312" w:asciiTheme="minorHAnsi" w:hAnsiTheme="minorHAnsi" w:cstheme="minorBidi"/>
          <w:sz w:val="28"/>
          <w:szCs w:val="24"/>
          <w:lang w:bidi="ar-SA"/>
        </w:rPr>
        <w:t>按本企业在互联网上注册的网络地址全称填写。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11. 电子邮箱：</w:t>
      </w:r>
      <w:r>
        <w:rPr>
          <w:rFonts w:hint="eastAsia" w:eastAsia="仿宋_GB2312" w:asciiTheme="minorHAnsi" w:hAnsiTheme="minorHAnsi" w:cstheme="minorBidi"/>
          <w:sz w:val="28"/>
          <w:szCs w:val="24"/>
          <w:lang w:bidi="ar-SA"/>
        </w:rPr>
        <w:t>按本企业在互联网上注册的常用电子邮箱全称填写。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12. 法定代表人：</w:t>
      </w:r>
      <w:r>
        <w:rPr>
          <w:rFonts w:hint="eastAsia" w:eastAsia="仿宋_GB2312" w:asciiTheme="minorHAnsi" w:hAnsiTheme="minorHAnsi" w:cstheme="minorBidi"/>
          <w:sz w:val="28"/>
          <w:szCs w:val="24"/>
          <w:lang w:bidi="ar-SA"/>
        </w:rPr>
        <w:t xml:space="preserve">按工商营业执照内容填写。   </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五、企业从业人员状况</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1．注册人员人数：</w:t>
      </w:r>
      <w:r>
        <w:rPr>
          <w:rFonts w:hint="eastAsia" w:eastAsia="仿宋_GB2312" w:asciiTheme="minorHAnsi" w:hAnsiTheme="minorHAnsi" w:cstheme="minorBidi"/>
          <w:sz w:val="28"/>
          <w:szCs w:val="24"/>
          <w:lang w:bidi="ar-SA"/>
        </w:rPr>
        <w:t>按本企业申报前拥有的各类注册人数填写。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2．中级及以上职称人员人数：</w:t>
      </w:r>
      <w:r>
        <w:rPr>
          <w:rFonts w:hint="eastAsia" w:eastAsia="仿宋_GB2312" w:asciiTheme="minorHAnsi" w:hAnsiTheme="minorHAnsi" w:cstheme="minorBidi"/>
          <w:sz w:val="28"/>
          <w:szCs w:val="24"/>
          <w:lang w:bidi="ar-SA"/>
        </w:rPr>
        <w:t>按企业申报前拥有的工程序列中级以上人数填写。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3．技术工人：</w:t>
      </w:r>
      <w:r>
        <w:rPr>
          <w:rFonts w:hint="eastAsia" w:eastAsia="仿宋_GB2312" w:asciiTheme="minorHAnsi" w:hAnsiTheme="minorHAnsi" w:cstheme="minorBidi"/>
          <w:sz w:val="28"/>
          <w:szCs w:val="24"/>
          <w:lang w:bidi="ar-SA"/>
        </w:rPr>
        <w:t>按企业申报前拥有的自有技术工人数和全资或控股公司技术工人数量填写。</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六、企业财务状况</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1．注册资本：</w:t>
      </w:r>
      <w:r>
        <w:rPr>
          <w:rFonts w:hint="eastAsia" w:eastAsia="仿宋_GB2312" w:asciiTheme="minorHAnsi" w:hAnsiTheme="minorHAnsi" w:cstheme="minorBidi"/>
          <w:sz w:val="28"/>
          <w:szCs w:val="24"/>
          <w:lang w:bidi="ar-SA"/>
        </w:rPr>
        <w:t>按工商营业执照内容填写。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2．资产总额：</w:t>
      </w:r>
      <w:r>
        <w:rPr>
          <w:rFonts w:hint="eastAsia" w:eastAsia="仿宋_GB2312" w:asciiTheme="minorHAnsi" w:hAnsiTheme="minorHAnsi" w:cstheme="minorBidi"/>
          <w:sz w:val="28"/>
          <w:szCs w:val="24"/>
          <w:lang w:bidi="ar-SA"/>
        </w:rPr>
        <w:t>指本企业拥有或控制的能以货币计量的经济资源，包括各种财产、债权和其它权利。按本报告期期末财务报告数据填写。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3．固定资产：</w:t>
      </w:r>
      <w:r>
        <w:rPr>
          <w:rFonts w:hint="eastAsia" w:eastAsia="仿宋_GB2312" w:asciiTheme="minorHAnsi" w:hAnsiTheme="minorHAnsi" w:cstheme="minorBidi"/>
          <w:sz w:val="28"/>
          <w:szCs w:val="24"/>
          <w:lang w:bidi="ar-SA"/>
        </w:rPr>
        <w:t>指本企业使用期超过一年的房屋及建筑物、机器、机械、运输工具以及其他与生产经营有关的设备、器具、工具等。按本报告期期末财务报告数据填写。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4．流动资产：</w:t>
      </w:r>
      <w:r>
        <w:rPr>
          <w:rFonts w:hint="eastAsia" w:eastAsia="仿宋_GB2312" w:asciiTheme="minorHAnsi" w:hAnsiTheme="minorHAnsi" w:cstheme="minorBidi"/>
          <w:sz w:val="28"/>
          <w:szCs w:val="24"/>
          <w:lang w:bidi="ar-SA"/>
        </w:rPr>
        <w:t>指本企业可以在一年或超过一年的一个营业周期内变现或耗用的资产。按本报告期期末财务报告数据填写。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5．负债总额：</w:t>
      </w:r>
      <w:r>
        <w:rPr>
          <w:rFonts w:hint="eastAsia" w:eastAsia="仿宋_GB2312" w:asciiTheme="minorHAnsi" w:hAnsiTheme="minorHAnsi" w:cstheme="minorBidi"/>
          <w:sz w:val="28"/>
          <w:szCs w:val="24"/>
          <w:lang w:bidi="ar-SA"/>
        </w:rPr>
        <w:t>指本企业全部资产总额中，所承担的能以货币计量、将以资产或劳务偿付的债务。按本报告期期末财务报告数据填写。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6．净资产：</w:t>
      </w:r>
      <w:r>
        <w:rPr>
          <w:rFonts w:hint="eastAsia" w:eastAsia="仿宋_GB2312" w:asciiTheme="minorHAnsi" w:hAnsiTheme="minorHAnsi" w:cstheme="minorBidi"/>
          <w:sz w:val="28"/>
          <w:szCs w:val="24"/>
          <w:lang w:bidi="ar-SA"/>
        </w:rPr>
        <w:t>又称所有者权益，指投资人对企业净资产的所有权。企业净资产等于企业全部资产减去全部负债后的余额。按本报告期期末财务报告数据填写。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7．国有资本：</w:t>
      </w:r>
      <w:r>
        <w:rPr>
          <w:rFonts w:hint="eastAsia" w:eastAsia="仿宋_GB2312" w:asciiTheme="minorHAnsi" w:hAnsiTheme="minorHAnsi" w:cstheme="minorBidi"/>
          <w:sz w:val="28"/>
          <w:szCs w:val="24"/>
          <w:lang w:bidi="ar-SA"/>
        </w:rPr>
        <w:t>指有权代表国家投资的政府部门或者机构以国有资产投入企业形成的资本金。按本企业经工商行政管理部门备案的章程有关内容填写。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8．法人资本：</w:t>
      </w:r>
      <w:r>
        <w:rPr>
          <w:rFonts w:hint="eastAsia" w:eastAsia="仿宋_GB2312" w:asciiTheme="minorHAnsi" w:hAnsiTheme="minorHAnsi" w:cstheme="minorBidi"/>
          <w:sz w:val="28"/>
          <w:szCs w:val="24"/>
          <w:lang w:bidi="ar-SA"/>
        </w:rPr>
        <w:t>指其它法人单位以其依法可以支配的资产投入企业形成的资本金。按本企业经工商行政管理部门备案的章程有关内容填写。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9．个人资本：</w:t>
      </w:r>
      <w:r>
        <w:rPr>
          <w:rFonts w:hint="eastAsia" w:eastAsia="仿宋_GB2312" w:asciiTheme="minorHAnsi" w:hAnsiTheme="minorHAnsi" w:cstheme="minorBidi"/>
          <w:sz w:val="28"/>
          <w:szCs w:val="24"/>
          <w:lang w:bidi="ar-SA"/>
        </w:rPr>
        <w:t>指社会个人或者企业内部职工以个人合法财产投入企业形成的资本金。按本企业经工商行政管理部门备案的章程有关内容填写。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10．港澳台商资本：</w:t>
      </w:r>
      <w:r>
        <w:rPr>
          <w:rFonts w:hint="eastAsia" w:eastAsia="仿宋_GB2312" w:asciiTheme="minorHAnsi" w:hAnsiTheme="minorHAnsi" w:cstheme="minorBidi"/>
          <w:sz w:val="28"/>
          <w:szCs w:val="24"/>
          <w:lang w:bidi="ar-SA"/>
        </w:rPr>
        <w:t>指我国香港、澳门和台湾地区投资者投入企业形成的资本金。按本企业经工商行政管理部门备案的章程有关内容填写。须注明港澳台资本出资方所在地区。</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11．外商资本：</w:t>
      </w:r>
      <w:r>
        <w:rPr>
          <w:rFonts w:hint="eastAsia" w:eastAsia="仿宋_GB2312" w:asciiTheme="minorHAnsi" w:hAnsiTheme="minorHAnsi" w:cstheme="minorBidi"/>
          <w:sz w:val="28"/>
          <w:szCs w:val="24"/>
          <w:lang w:bidi="ar-SA"/>
        </w:rPr>
        <w:t>指外国投资者投入企业形成的资本金。按本企业经工商行政管理部门备案的章程有关内容填写。须注明外资方所在国家或地区。</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七、设备</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1．机械设备总台数：</w:t>
      </w:r>
      <w:r>
        <w:rPr>
          <w:rFonts w:hint="eastAsia" w:eastAsia="仿宋_GB2312" w:asciiTheme="minorHAnsi" w:hAnsiTheme="minorHAnsi" w:cstheme="minorBidi"/>
          <w:sz w:val="28"/>
          <w:szCs w:val="24"/>
          <w:lang w:bidi="ar-SA"/>
        </w:rPr>
        <w:t>指归本企业所有，属于本企业固定资产的生产性机械设备年末总台数。它包括施工机械、生产设备、运输设备以及其他设备。按本企业报告期末“固定资产”台帐据实填写。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2．机械设备总功率：</w:t>
      </w:r>
      <w:r>
        <w:rPr>
          <w:rFonts w:hint="eastAsia" w:eastAsia="仿宋_GB2312" w:asciiTheme="minorHAnsi" w:hAnsiTheme="minorHAnsi" w:cstheme="minorBidi"/>
          <w:sz w:val="28"/>
          <w:szCs w:val="24"/>
          <w:lang w:bidi="ar-SA"/>
        </w:rPr>
        <w:t>指本企业自有施工机械、生产设备、运输设备以及其他设备等列为在册固定资产的生产性机械设备年末总功率，按能力或查定能力计算，包括机械本身的动力和为该机械服务的单独动力设备，如电动机等。计量单位用千瓦，动力换算按：1马力＝0．735千瓦折合成千瓦数。电焊机、变压器、锅炉不计算动力。</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3．机械设备原值：</w:t>
      </w:r>
      <w:r>
        <w:rPr>
          <w:rFonts w:hint="eastAsia" w:eastAsia="仿宋_GB2312" w:asciiTheme="minorHAnsi" w:hAnsiTheme="minorHAnsi" w:cstheme="minorBidi"/>
          <w:sz w:val="28"/>
          <w:szCs w:val="24"/>
          <w:lang w:bidi="ar-SA"/>
        </w:rPr>
        <w:t>指企业自有机械设备的购置价。按本企业报告期末“固定资产”台帐据实填写。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4．机械设备净值：</w:t>
      </w:r>
      <w:r>
        <w:rPr>
          <w:rFonts w:hint="eastAsia" w:eastAsia="仿宋_GB2312" w:asciiTheme="minorHAnsi" w:hAnsiTheme="minorHAnsi" w:cstheme="minorBidi"/>
          <w:sz w:val="28"/>
          <w:szCs w:val="24"/>
          <w:lang w:bidi="ar-SA"/>
        </w:rPr>
        <w:t>指企业自有机械设备经过使用、磨损后实际存在的价值，即原值减去累计折旧后的净值。按本企业报告期末“固定资产”台帐据实填写。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5．动力装备率：</w:t>
      </w:r>
      <w:r>
        <w:rPr>
          <w:rFonts w:hint="eastAsia" w:eastAsia="仿宋_GB2312" w:asciiTheme="minorHAnsi" w:hAnsiTheme="minorHAnsi" w:cstheme="minorBidi"/>
          <w:sz w:val="28"/>
          <w:szCs w:val="24"/>
          <w:lang w:bidi="ar-SA"/>
        </w:rPr>
        <w:t>又称动力装备系数或动力装备程度。</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动力装备率＝机械设备总功率÷从业人员年平均人数×（千瓦／人）</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6．技术装备率：</w:t>
      </w:r>
      <w:r>
        <w:rPr>
          <w:rFonts w:hint="eastAsia" w:eastAsia="仿宋_GB2312" w:asciiTheme="minorHAnsi" w:hAnsiTheme="minorHAnsi" w:cstheme="minorBidi"/>
          <w:sz w:val="28"/>
          <w:szCs w:val="24"/>
          <w:lang w:bidi="ar-SA"/>
        </w:rPr>
        <w:t>又称技术装备系数或技术装备程度。</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技术装备率＝机械设备净值÷从业人员年平均人数×（元／人）</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八、企业简介</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填写企业的基本情况、发展演变过程（含企业名称变更、分立合并等情况）、主要工程业绩等。</w:t>
      </w:r>
    </w:p>
    <w:p>
      <w:pPr>
        <w:numPr>
          <w:ilvl w:val="0"/>
          <w:numId w:val="2"/>
        </w:num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技术负责人名单</w:t>
      </w:r>
    </w:p>
    <w:p>
      <w:pPr>
        <w:spacing w:line="600" w:lineRule="exact"/>
        <w:ind w:right="-13" w:rightChars="-4"/>
        <w:rPr>
          <w:rFonts w:ascii="黑体" w:hAnsi="黑体" w:eastAsia="黑体" w:cstheme="minorBidi"/>
          <w:b/>
          <w:sz w:val="28"/>
          <w:szCs w:val="24"/>
          <w:lang w:bidi="ar-SA"/>
        </w:rPr>
      </w:pPr>
      <w:r>
        <w:rPr>
          <w:rFonts w:hint="eastAsia" w:ascii="黑体" w:hAnsi="黑体" w:eastAsia="黑体" w:cstheme="minorBidi"/>
          <w:b/>
          <w:sz w:val="28"/>
          <w:szCs w:val="24"/>
          <w:lang w:bidi="ar-SA"/>
        </w:rPr>
        <w:t xml:space="preserve">   </w:t>
      </w:r>
      <w:r>
        <w:rPr>
          <w:rFonts w:hint="eastAsia" w:eastAsia="仿宋_GB2312" w:asciiTheme="minorHAnsi" w:hAnsiTheme="minorHAnsi" w:cstheme="minorBidi"/>
          <w:sz w:val="28"/>
          <w:szCs w:val="24"/>
          <w:lang w:bidi="ar-SA"/>
        </w:rPr>
        <w:t xml:space="preserve"> 按照企业所申报资质填写，其中负责资质类别是指该技术负责人作为该项资质的技术负责人申报。</w:t>
      </w:r>
    </w:p>
    <w:p>
      <w:p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十、技术负责人简历</w:t>
      </w:r>
    </w:p>
    <w:p>
      <w:pPr>
        <w:spacing w:line="600" w:lineRule="exact"/>
        <w:ind w:right="-13" w:rightChars="-4"/>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 xml:space="preserve">    按照实际情况填写，并由本人签名。</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ascii="黑体" w:hAnsi="黑体" w:eastAsia="黑体" w:cstheme="minorBidi"/>
          <w:b/>
          <w:sz w:val="28"/>
          <w:szCs w:val="24"/>
          <w:lang w:bidi="ar-SA"/>
        </w:rPr>
        <w:t>十一、注册建造师名单</w:t>
      </w:r>
    </w:p>
    <w:p>
      <w:pPr>
        <w:spacing w:line="600" w:lineRule="exact"/>
        <w:ind w:right="-13" w:rightChars="-4" w:firstLine="560" w:firstLineChars="200"/>
        <w:rPr>
          <w:rFonts w:ascii="黑体" w:hAnsi="黑体" w:eastAsia="黑体" w:cstheme="minorBidi"/>
          <w:b/>
          <w:sz w:val="28"/>
          <w:szCs w:val="24"/>
          <w:lang w:bidi="ar-SA"/>
        </w:rPr>
      </w:pPr>
      <w:r>
        <w:rPr>
          <w:rFonts w:hint="eastAsia" w:eastAsia="仿宋_GB2312" w:asciiTheme="minorHAnsi" w:hAnsiTheme="minorHAnsi" w:cstheme="minorBidi"/>
          <w:sz w:val="28"/>
          <w:szCs w:val="24"/>
          <w:lang w:bidi="ar-SA"/>
        </w:rPr>
        <w:t>只填报申报所需注册建造师，按照一、二级顺序填写。</w:t>
      </w:r>
    </w:p>
    <w:p>
      <w:pPr>
        <w:spacing w:line="600" w:lineRule="exact"/>
        <w:ind w:right="-13" w:rightChars="-4" w:firstLine="562" w:firstLineChars="200"/>
        <w:rPr>
          <w:rFonts w:ascii="黑体" w:hAnsi="黑体" w:eastAsia="黑体" w:cstheme="minorBidi"/>
          <w:sz w:val="28"/>
          <w:szCs w:val="24"/>
          <w:lang w:bidi="ar-SA"/>
        </w:rPr>
      </w:pPr>
      <w:r>
        <w:rPr>
          <w:rFonts w:hint="eastAsia" w:ascii="黑体" w:hAnsi="黑体" w:eastAsia="黑体" w:cstheme="minorBidi"/>
          <w:b/>
          <w:sz w:val="28"/>
          <w:szCs w:val="24"/>
          <w:lang w:bidi="ar-SA"/>
        </w:rPr>
        <w:t>十二、中级及以上职称人员名单</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只填写申报所需有职称人员，由高级到中级依次填写。</w:t>
      </w:r>
    </w:p>
    <w:p>
      <w:pPr>
        <w:numPr>
          <w:ilvl w:val="0"/>
          <w:numId w:val="3"/>
        </w:num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技术工人人员名单</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填写申报资质所需技术工人名单，注明是否为企业自有技术工人，其中全资或控股企业拥有的技术工人填写“否”，非本企业自有、全资或控股企业拥有的技术工人不得填在本表之中。</w:t>
      </w:r>
    </w:p>
    <w:p>
      <w:pPr>
        <w:numPr>
          <w:ilvl w:val="0"/>
          <w:numId w:val="3"/>
        </w:num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企业自有的主要机械设备</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填写企业自有技术设备情况。</w:t>
      </w:r>
    </w:p>
    <w:p>
      <w:pPr>
        <w:numPr>
          <w:ilvl w:val="0"/>
          <w:numId w:val="3"/>
        </w:numPr>
        <w:spacing w:line="600" w:lineRule="exact"/>
        <w:ind w:right="-13" w:rightChars="-4" w:firstLine="562" w:firstLineChars="200"/>
        <w:rPr>
          <w:rFonts w:ascii="黑体" w:hAnsi="黑体" w:eastAsia="黑体" w:cstheme="minorBidi"/>
          <w:b/>
          <w:sz w:val="28"/>
          <w:szCs w:val="24"/>
          <w:lang w:bidi="ar-SA"/>
        </w:rPr>
      </w:pPr>
      <w:r>
        <w:rPr>
          <w:rFonts w:hint="eastAsia" w:ascii="黑体" w:hAnsi="黑体" w:eastAsia="黑体" w:cstheme="minorBidi"/>
          <w:b/>
          <w:sz w:val="28"/>
          <w:szCs w:val="24"/>
          <w:lang w:bidi="ar-SA"/>
        </w:rPr>
        <w:t>企业代表工程业绩一览表</w:t>
      </w:r>
    </w:p>
    <w:p>
      <w:pPr>
        <w:spacing w:line="600" w:lineRule="exact"/>
        <w:ind w:right="-13" w:rightChars="-4" w:firstLine="560"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t>填写企业完成的主要工程业绩。</w:t>
      </w:r>
    </w:p>
    <w:p>
      <w:pPr>
        <w:spacing w:line="600" w:lineRule="exact"/>
        <w:ind w:right="-13" w:rightChars="-4" w:firstLine="562" w:firstLineChars="200"/>
        <w:rPr>
          <w:rFonts w:ascii="黑体" w:eastAsia="黑体" w:hAnsiTheme="minorHAnsi" w:cstheme="minorBidi"/>
          <w:b/>
          <w:sz w:val="28"/>
          <w:szCs w:val="24"/>
          <w:lang w:bidi="ar-SA"/>
        </w:rPr>
      </w:pPr>
      <w:r>
        <w:rPr>
          <w:rFonts w:hint="eastAsia" w:ascii="黑体" w:eastAsia="黑体" w:hAnsiTheme="minorHAnsi" w:cstheme="minorBidi"/>
          <w:b/>
          <w:sz w:val="28"/>
          <w:szCs w:val="24"/>
          <w:lang w:bidi="ar-SA"/>
        </w:rPr>
        <w:t>十六、企业代表工程业绩情况</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1．工程名称：</w:t>
      </w:r>
      <w:r>
        <w:rPr>
          <w:rFonts w:hint="eastAsia" w:eastAsia="仿宋_GB2312" w:asciiTheme="minorHAnsi" w:hAnsiTheme="minorHAnsi" w:cstheme="minorBidi"/>
          <w:sz w:val="28"/>
          <w:szCs w:val="24"/>
          <w:lang w:bidi="ar-SA"/>
        </w:rPr>
        <w:t>按工程承包合同名称填写。</w:t>
      </w:r>
    </w:p>
    <w:p>
      <w:pPr>
        <w:spacing w:line="600" w:lineRule="exact"/>
        <w:ind w:right="-13" w:rightChars="-4" w:firstLine="562" w:firstLineChars="200"/>
        <w:rPr>
          <w:rFonts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2．工程类别：</w:t>
      </w:r>
      <w:r>
        <w:rPr>
          <w:rFonts w:hint="eastAsia" w:eastAsia="仿宋_GB2312" w:asciiTheme="minorHAnsi" w:hAnsiTheme="minorHAnsi" w:cstheme="minorBidi"/>
          <w:sz w:val="28"/>
          <w:szCs w:val="24"/>
          <w:lang w:bidi="ar-SA"/>
        </w:rPr>
        <w:t>按建筑业企业资质等级标准的有关规定分类后填写。</w:t>
      </w:r>
    </w:p>
    <w:p>
      <w:pPr>
        <w:spacing w:line="600" w:lineRule="exact"/>
        <w:ind w:firstLine="562" w:firstLineChars="200"/>
        <w:rPr>
          <w:rFonts w:hint="eastAsia" w:eastAsia="仿宋_GB2312" w:asciiTheme="minorHAnsi" w:hAnsiTheme="minorHAnsi" w:cstheme="minorBidi"/>
          <w:sz w:val="28"/>
          <w:szCs w:val="24"/>
          <w:lang w:bidi="ar-SA"/>
        </w:rPr>
      </w:pPr>
      <w:r>
        <w:rPr>
          <w:rFonts w:hint="eastAsia" w:eastAsia="仿宋_GB2312" w:asciiTheme="minorHAnsi" w:hAnsiTheme="minorHAnsi" w:cstheme="minorBidi"/>
          <w:b/>
          <w:sz w:val="28"/>
          <w:szCs w:val="24"/>
          <w:lang w:bidi="ar-SA"/>
        </w:rPr>
        <w:t>3．工程地址：</w:t>
      </w:r>
      <w:r>
        <w:rPr>
          <w:rFonts w:hint="eastAsia" w:eastAsia="仿宋_GB2312" w:asciiTheme="minorHAnsi" w:hAnsiTheme="minorHAnsi" w:cstheme="minorBidi"/>
          <w:sz w:val="28"/>
          <w:szCs w:val="24"/>
          <w:lang w:bidi="ar-SA"/>
        </w:rPr>
        <w:t>详细填写工程地址，须明确工程所在街道及门牌号；其中线性工程须填写工程起始和终点详细地址。</w:t>
      </w:r>
    </w:p>
    <w:p>
      <w:pPr>
        <w:spacing w:line="560" w:lineRule="exact"/>
        <w:jc w:val="both"/>
        <w:rPr>
          <w:rFonts w:hint="eastAsia" w:ascii="黑体" w:hAnsi="黑体" w:eastAsia="黑体" w:cs="黑体"/>
          <w:sz w:val="32"/>
          <w:szCs w:val="32"/>
          <w:highlight w:val="none"/>
          <w:lang w:eastAsia="zh-CN" w:bidi="ar-SA"/>
        </w:rPr>
      </w:pPr>
    </w:p>
    <w:p>
      <w:pPr>
        <w:spacing w:line="560" w:lineRule="exact"/>
        <w:jc w:val="both"/>
        <w:rPr>
          <w:rFonts w:hint="eastAsia" w:ascii="黑体" w:hAnsi="黑体" w:eastAsia="黑体" w:cs="黑体"/>
          <w:sz w:val="32"/>
          <w:szCs w:val="32"/>
          <w:highlight w:val="none"/>
          <w:lang w:eastAsia="zh-CN" w:bidi="ar-SA"/>
        </w:rPr>
      </w:pPr>
    </w:p>
    <w:p>
      <w:pPr>
        <w:spacing w:line="560" w:lineRule="exact"/>
        <w:jc w:val="both"/>
        <w:rPr>
          <w:rFonts w:hint="eastAsia" w:ascii="黑体" w:hAnsi="黑体" w:eastAsia="黑体" w:cs="黑体"/>
          <w:sz w:val="32"/>
          <w:szCs w:val="32"/>
          <w:highlight w:val="none"/>
          <w:lang w:eastAsia="zh-CN" w:bidi="ar-SA"/>
        </w:rPr>
      </w:pPr>
    </w:p>
    <w:p>
      <w:pPr>
        <w:spacing w:line="560" w:lineRule="exact"/>
        <w:jc w:val="both"/>
        <w:rPr>
          <w:rFonts w:hint="eastAsia" w:ascii="黑体" w:hAnsi="黑体" w:eastAsia="黑体" w:cs="黑体"/>
          <w:sz w:val="32"/>
          <w:szCs w:val="32"/>
          <w:highlight w:val="none"/>
          <w:lang w:eastAsia="zh-CN" w:bidi="ar-SA"/>
        </w:rPr>
      </w:pPr>
    </w:p>
    <w:p>
      <w:pPr>
        <w:spacing w:line="560" w:lineRule="exact"/>
        <w:jc w:val="both"/>
        <w:rPr>
          <w:rFonts w:hint="eastAsia" w:ascii="黑体" w:hAnsi="黑体" w:eastAsia="黑体" w:cs="黑体"/>
          <w:sz w:val="32"/>
          <w:szCs w:val="32"/>
          <w:highlight w:val="none"/>
          <w:lang w:eastAsia="zh-CN" w:bidi="ar-SA"/>
        </w:rPr>
      </w:pPr>
    </w:p>
    <w:p>
      <w:pPr>
        <w:spacing w:line="560" w:lineRule="exact"/>
        <w:jc w:val="both"/>
        <w:rPr>
          <w:rFonts w:hint="eastAsia" w:ascii="黑体" w:hAnsi="黑体" w:eastAsia="黑体" w:cs="黑体"/>
          <w:sz w:val="32"/>
          <w:szCs w:val="32"/>
          <w:highlight w:val="none"/>
          <w:lang w:eastAsia="zh-CN" w:bidi="ar-SA"/>
        </w:rPr>
      </w:pPr>
    </w:p>
    <w:p>
      <w:pPr>
        <w:spacing w:line="560" w:lineRule="exact"/>
        <w:jc w:val="both"/>
        <w:rPr>
          <w:rFonts w:hint="eastAsia" w:ascii="黑体" w:hAnsi="黑体" w:eastAsia="黑体" w:cs="黑体"/>
          <w:sz w:val="32"/>
          <w:szCs w:val="32"/>
          <w:highlight w:val="none"/>
          <w:lang w:eastAsia="zh-CN" w:bidi="ar-SA"/>
        </w:rPr>
      </w:pPr>
    </w:p>
    <w:p>
      <w:pPr>
        <w:spacing w:line="240" w:lineRule="auto"/>
        <w:jc w:val="both"/>
        <w:rPr>
          <w:rFonts w:hint="eastAsia" w:ascii="黑体" w:hAnsi="黑体" w:eastAsia="黑体" w:cs="黑体"/>
          <w:sz w:val="32"/>
          <w:szCs w:val="32"/>
          <w:highlight w:val="none"/>
          <w:lang w:eastAsia="zh-CN" w:bidi="ar-SA"/>
        </w:rPr>
      </w:pPr>
      <w:r>
        <w:rPr>
          <w:rFonts w:hint="eastAsia" w:ascii="黑体" w:hAnsi="黑体" w:eastAsia="黑体" w:cs="黑体"/>
          <w:sz w:val="32"/>
          <w:szCs w:val="32"/>
          <w:highlight w:val="none"/>
          <w:lang w:eastAsia="zh-CN" w:bidi="ar-SA"/>
        </w:rPr>
        <w:br w:type="page"/>
      </w:r>
    </w:p>
    <w:p>
      <w:pPr>
        <w:spacing w:line="560" w:lineRule="exact"/>
        <w:jc w:val="both"/>
        <w:rPr>
          <w:rFonts w:hint="eastAsia" w:ascii="黑体" w:hAnsi="黑体" w:eastAsia="黑体" w:cs="黑体"/>
          <w:sz w:val="32"/>
          <w:szCs w:val="32"/>
          <w:highlight w:val="none"/>
          <w:lang w:val="en-US" w:eastAsia="zh-CN" w:bidi="ar-SA"/>
        </w:rPr>
      </w:pPr>
      <w:r>
        <w:rPr>
          <w:rFonts w:hint="eastAsia" w:ascii="黑体" w:hAnsi="黑体" w:eastAsia="黑体" w:cs="黑体"/>
          <w:sz w:val="32"/>
          <w:szCs w:val="32"/>
          <w:highlight w:val="none"/>
          <w:lang w:eastAsia="zh-CN" w:bidi="ar-SA"/>
        </w:rPr>
        <w:t>附件</w:t>
      </w:r>
      <w:r>
        <w:rPr>
          <w:rFonts w:hint="eastAsia" w:ascii="黑体" w:hAnsi="黑体" w:eastAsia="黑体" w:cs="黑体"/>
          <w:sz w:val="32"/>
          <w:szCs w:val="32"/>
          <w:highlight w:val="none"/>
          <w:lang w:val="en-US" w:eastAsia="zh-CN" w:bidi="ar-SA"/>
        </w:rPr>
        <w:t>4</w:t>
      </w:r>
    </w:p>
    <w:p>
      <w:pPr>
        <w:spacing w:line="560" w:lineRule="exact"/>
        <w:jc w:val="center"/>
        <w:rPr>
          <w:rFonts w:hint="eastAsia" w:ascii="方正小标宋简体" w:eastAsia="方正小标宋简体" w:cs="Times New Roman" w:hAnsiTheme="minorHAnsi"/>
          <w:sz w:val="44"/>
          <w:szCs w:val="44"/>
          <w:highlight w:val="none"/>
          <w:lang w:bidi="ar-SA"/>
        </w:rPr>
      </w:pPr>
    </w:p>
    <w:p>
      <w:pPr>
        <w:spacing w:line="560" w:lineRule="exact"/>
        <w:jc w:val="center"/>
        <w:rPr>
          <w:rFonts w:hint="eastAsia" w:ascii="小标宋" w:hAnsi="小标宋" w:eastAsia="小标宋" w:cs="小标宋"/>
          <w:sz w:val="36"/>
          <w:szCs w:val="36"/>
          <w:highlight w:val="none"/>
          <w:lang w:bidi="ar-SA"/>
        </w:rPr>
      </w:pPr>
      <w:r>
        <w:rPr>
          <w:rFonts w:hint="eastAsia" w:ascii="小标宋" w:hAnsi="小标宋" w:eastAsia="小标宋" w:cs="小标宋"/>
          <w:sz w:val="36"/>
          <w:szCs w:val="36"/>
          <w:highlight w:val="none"/>
          <w:lang w:eastAsia="zh-CN" w:bidi="ar-SA"/>
        </w:rPr>
        <w:t>工程勘察企业资质行政许可</w:t>
      </w:r>
      <w:r>
        <w:rPr>
          <w:rFonts w:hint="eastAsia" w:ascii="小标宋" w:hAnsi="小标宋" w:eastAsia="小标宋" w:cs="小标宋"/>
          <w:sz w:val="36"/>
          <w:szCs w:val="36"/>
          <w:highlight w:val="none"/>
          <w:lang w:bidi="ar-SA"/>
        </w:rPr>
        <w:t>告知承诺书</w:t>
      </w:r>
    </w:p>
    <w:p>
      <w:pPr>
        <w:spacing w:line="560" w:lineRule="exact"/>
        <w:jc w:val="center"/>
        <w:rPr>
          <w:rFonts w:hint="eastAsia" w:ascii="方正小标宋简体" w:eastAsia="方正小标宋简体" w:cs="Times New Roman" w:hAnsiTheme="minorHAnsi"/>
          <w:sz w:val="44"/>
          <w:szCs w:val="44"/>
          <w:highlight w:val="none"/>
          <w:lang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eastAsia="黑体" w:cs="Times New Roman" w:hAnsiTheme="minorHAnsi"/>
          <w:sz w:val="32"/>
          <w:szCs w:val="32"/>
          <w:highlight w:val="none"/>
          <w:lang w:eastAsia="zh-CN" w:bidi="ar-SA"/>
        </w:rPr>
      </w:pPr>
      <w:r>
        <w:rPr>
          <w:rFonts w:hint="eastAsia" w:ascii="黑体" w:eastAsia="黑体" w:cs="Times New Roman" w:hAnsiTheme="minorHAnsi"/>
          <w:sz w:val="32"/>
          <w:szCs w:val="32"/>
          <w:highlight w:val="none"/>
          <w:lang w:bidi="ar-SA"/>
        </w:rPr>
        <w:t>一、</w:t>
      </w:r>
      <w:r>
        <w:rPr>
          <w:rFonts w:hint="eastAsia" w:ascii="黑体" w:eastAsia="黑体" w:cs="Times New Roman" w:hAnsiTheme="minorHAnsi"/>
          <w:sz w:val="32"/>
          <w:szCs w:val="32"/>
          <w:highlight w:val="none"/>
          <w:lang w:eastAsia="zh-CN" w:bidi="ar-SA"/>
        </w:rPr>
        <w:t>广东省住房和城乡建设厅</w:t>
      </w:r>
      <w:r>
        <w:rPr>
          <w:rFonts w:hint="eastAsia" w:ascii="黑体" w:eastAsia="黑体" w:cs="Times New Roman" w:hAnsiTheme="minorHAnsi"/>
          <w:sz w:val="32"/>
          <w:szCs w:val="32"/>
          <w:highlight w:val="none"/>
          <w:lang w:bidi="ar-SA"/>
        </w:rPr>
        <w:t>告知</w:t>
      </w:r>
      <w:r>
        <w:rPr>
          <w:rFonts w:hint="eastAsia" w:ascii="黑体" w:eastAsia="黑体" w:cs="Times New Roman" w:hAnsiTheme="minorHAnsi"/>
          <w:sz w:val="32"/>
          <w:szCs w:val="32"/>
          <w:highlight w:val="none"/>
          <w:lang w:eastAsia="zh-CN" w:bidi="ar-SA"/>
        </w:rPr>
        <w:t>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bidi="ar-SA"/>
        </w:rPr>
      </w:pPr>
      <w:r>
        <w:rPr>
          <w:rFonts w:hint="eastAsia" w:ascii="仿宋_GB2312" w:eastAsia="仿宋_GB2312" w:cs="Times New Roman" w:hAnsiTheme="minorHAnsi"/>
          <w:sz w:val="32"/>
          <w:szCs w:val="32"/>
          <w:highlight w:val="none"/>
          <w:lang w:bidi="ar-SA"/>
        </w:rPr>
        <w:t>按照“证照分离”改革的相关要求，广东省住房和城乡建设厅就</w:t>
      </w:r>
      <w:r>
        <w:rPr>
          <w:rFonts w:hint="eastAsia" w:ascii="仿宋_GB2312" w:eastAsia="仿宋_GB2312" w:cs="Times New Roman" w:hAnsiTheme="minorHAnsi"/>
          <w:sz w:val="32"/>
          <w:szCs w:val="32"/>
          <w:highlight w:val="none"/>
          <w:lang w:eastAsia="zh-CN" w:bidi="ar-SA"/>
        </w:rPr>
        <w:t>工程勘察</w:t>
      </w:r>
      <w:r>
        <w:rPr>
          <w:rFonts w:ascii="仿宋_GB2312" w:eastAsia="仿宋_GB2312" w:cs="Times New Roman" w:hAnsiTheme="minorHAnsi"/>
          <w:sz w:val="32"/>
          <w:szCs w:val="32"/>
          <w:highlight w:val="none"/>
          <w:lang w:bidi="ar-SA"/>
        </w:rPr>
        <w:t>资质</w:t>
      </w:r>
      <w:r>
        <w:rPr>
          <w:rFonts w:hint="eastAsia" w:ascii="仿宋_GB2312" w:eastAsia="仿宋_GB2312" w:cs="Times New Roman" w:hAnsiTheme="minorHAnsi"/>
          <w:sz w:val="32"/>
          <w:szCs w:val="32"/>
          <w:highlight w:val="none"/>
          <w:lang w:eastAsia="zh-CN" w:bidi="ar-SA"/>
        </w:rPr>
        <w:t>核定</w:t>
      </w:r>
      <w:r>
        <w:rPr>
          <w:rFonts w:hint="eastAsia" w:ascii="仿宋_GB2312" w:eastAsia="仿宋_GB2312" w:cs="Times New Roman" w:hAnsiTheme="minorHAnsi"/>
          <w:sz w:val="32"/>
          <w:szCs w:val="32"/>
          <w:highlight w:val="none"/>
          <w:lang w:bidi="ar-SA"/>
        </w:rPr>
        <w:t>的审批事项告知如下：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（一）审批依据</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1.《中华人民共和国建筑法》；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2.《中华人民共和国行政许可法》；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3.《建设工程勘察设计管理条例》；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4.《建设工程质量管理条例》；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5.《建设工程安全生产管理条例》；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6.</w:t>
      </w:r>
      <w:r>
        <w:rPr>
          <w:rFonts w:hint="eastAsia" w:ascii="仿宋_GB2312" w:eastAsia="仿宋_GB2312" w:cs="Times New Roman" w:hAnsiTheme="minorHAnsi"/>
          <w:sz w:val="32"/>
          <w:szCs w:val="32"/>
          <w:highlight w:val="none"/>
          <w:lang w:bidi="ar-SA"/>
        </w:rPr>
        <w:t>《建设工程勘察设计企业资质管理规定》（建设部令第160号）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7.</w:t>
      </w:r>
      <w:r>
        <w:rPr>
          <w:rFonts w:hint="eastAsia" w:ascii="仿宋_GB2312" w:eastAsia="仿宋_GB2312" w:cs="Times New Roman" w:hAnsiTheme="minorHAnsi"/>
          <w:sz w:val="32"/>
          <w:szCs w:val="32"/>
          <w:highlight w:val="none"/>
          <w:lang w:bidi="ar-SA"/>
        </w:rPr>
        <w:t>《建设工程勘察设计资质管理规定实施意见》（建市〔2007〕202号）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8.《工程勘察资质标准》（建市〔2013〕9号）；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9.《工程勘察资质标准实施办法》（建市〔2013〕86号）；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10.《住房城乡建设部关于建设工程企业资质管理资产考核有关问题的通知》（建市〔2016〕122号）；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11.</w:t>
      </w:r>
      <w:r>
        <w:rPr>
          <w:rFonts w:hint="eastAsia" w:ascii="仿宋_GB2312" w:eastAsia="仿宋_GB2312" w:cs="Times New Roman" w:hAnsiTheme="minorHAnsi"/>
          <w:sz w:val="32"/>
          <w:szCs w:val="32"/>
          <w:highlight w:val="none"/>
          <w:lang w:bidi="ar-SA"/>
        </w:rPr>
        <w:t>《建设工程企业资质申报弄虚作假行为处理办法》（建市〔2011〕200号）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12.</w:t>
      </w:r>
      <w:r>
        <w:rPr>
          <w:rFonts w:hint="eastAsia" w:ascii="仿宋_GB2312" w:eastAsia="仿宋_GB2312" w:cs="Times New Roman" w:hAnsiTheme="minorHAnsi"/>
          <w:sz w:val="32"/>
          <w:szCs w:val="32"/>
          <w:highlight w:val="none"/>
          <w:lang w:bidi="ar-SA"/>
        </w:rPr>
        <w:t>《住房城乡建设部办公厅关于简化建设工程企业资质申报材料有关事项的通知》（建办市〔2018〕45号）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13.</w:t>
      </w:r>
      <w:r>
        <w:rPr>
          <w:rFonts w:hint="eastAsia" w:ascii="仿宋_GB2312" w:eastAsia="仿宋_GB2312" w:cs="Times New Roman" w:hAnsiTheme="minorHAnsi"/>
          <w:sz w:val="32"/>
          <w:szCs w:val="32"/>
          <w:highlight w:val="none"/>
          <w:lang w:bidi="ar-SA"/>
        </w:rPr>
        <w:fldChar w:fldCharType="begin"/>
      </w:r>
      <w:r>
        <w:rPr>
          <w:rFonts w:hint="eastAsia" w:ascii="仿宋_GB2312" w:eastAsia="仿宋_GB2312" w:cs="Times New Roman" w:hAnsiTheme="minorHAnsi"/>
          <w:sz w:val="32"/>
          <w:szCs w:val="32"/>
          <w:highlight w:val="none"/>
          <w:lang w:bidi="ar-SA"/>
        </w:rPr>
        <w:instrText xml:space="preserve"> HYPERLINK "http://www.gd.gov.cn/zwgk/wjk/zcfgk/content/post_2712290.html" \t "http://www.gdzwfw.gov.cn/portal/guide/_blank" </w:instrText>
      </w:r>
      <w:r>
        <w:rPr>
          <w:rFonts w:hint="eastAsia" w:ascii="仿宋_GB2312" w:eastAsia="仿宋_GB2312" w:cs="Times New Roman" w:hAnsiTheme="minorHAnsi"/>
          <w:sz w:val="32"/>
          <w:szCs w:val="32"/>
          <w:highlight w:val="none"/>
          <w:lang w:bidi="ar-SA"/>
        </w:rPr>
        <w:fldChar w:fldCharType="separate"/>
      </w:r>
      <w:r>
        <w:rPr>
          <w:rFonts w:hint="eastAsia" w:ascii="仿宋_GB2312" w:eastAsia="仿宋_GB2312" w:cs="Times New Roman" w:hAnsiTheme="minorHAnsi"/>
          <w:sz w:val="32"/>
          <w:szCs w:val="32"/>
          <w:highlight w:val="none"/>
          <w:lang w:bidi="ar-SA"/>
        </w:rPr>
        <w:t>《广东省人民政府关于将一批省级行政职权事项调整由广州、深圳市实施的决定》</w:t>
      </w:r>
      <w:r>
        <w:rPr>
          <w:rFonts w:hint="eastAsia" w:ascii="仿宋_GB2312" w:eastAsia="仿宋_GB2312" w:cs="Times New Roman" w:hAnsiTheme="minorHAnsi"/>
          <w:sz w:val="32"/>
          <w:szCs w:val="32"/>
          <w:highlight w:val="none"/>
          <w:lang w:bidi="ar-SA"/>
        </w:rPr>
        <w:fldChar w:fldCharType="end"/>
      </w:r>
      <w:r>
        <w:rPr>
          <w:rFonts w:hint="eastAsia" w:ascii="仿宋_GB2312" w:eastAsia="仿宋_GB2312" w:cs="Times New Roman" w:hAnsiTheme="minorHAnsi"/>
          <w:sz w:val="32"/>
          <w:szCs w:val="32"/>
          <w:highlight w:val="none"/>
          <w:lang w:eastAsia="zh-CN" w:bidi="ar-SA"/>
        </w:rPr>
        <w:t>（2017年广东省人民政府令第241号）；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14.</w:t>
      </w:r>
      <w:r>
        <w:rPr>
          <w:rFonts w:hint="eastAsia" w:ascii="仿宋_GB2312" w:eastAsia="仿宋_GB2312" w:cs="Times New Roman" w:hAnsiTheme="minorHAnsi"/>
          <w:sz w:val="32"/>
          <w:szCs w:val="32"/>
          <w:highlight w:val="none"/>
          <w:lang w:eastAsia="zh-CN" w:bidi="ar-SA"/>
        </w:rPr>
        <w:fldChar w:fldCharType="begin"/>
      </w:r>
      <w:r>
        <w:rPr>
          <w:rFonts w:hint="eastAsia" w:ascii="仿宋_GB2312" w:eastAsia="仿宋_GB2312" w:cs="Times New Roman" w:hAnsiTheme="minorHAnsi"/>
          <w:sz w:val="32"/>
          <w:szCs w:val="32"/>
          <w:highlight w:val="none"/>
          <w:lang w:eastAsia="zh-CN" w:bidi="ar-SA"/>
        </w:rPr>
        <w:instrText xml:space="preserve"> HYPERLINK "http://www.gd.gov.cn/zwgk/wjk/zcfgk/content/post_2712308.html" \t "http://www.gdzwfw.gov.cn/portal/guide/_blank" </w:instrText>
      </w:r>
      <w:r>
        <w:rPr>
          <w:rFonts w:hint="eastAsia" w:ascii="仿宋_GB2312" w:eastAsia="仿宋_GB2312" w:cs="Times New Roman" w:hAnsiTheme="minorHAnsi"/>
          <w:sz w:val="32"/>
          <w:szCs w:val="32"/>
          <w:highlight w:val="none"/>
          <w:lang w:eastAsia="zh-CN" w:bidi="ar-SA"/>
        </w:rPr>
        <w:fldChar w:fldCharType="separate"/>
      </w:r>
      <w:r>
        <w:rPr>
          <w:rFonts w:hint="eastAsia" w:ascii="仿宋_GB2312" w:eastAsia="仿宋_GB2312" w:cs="Times New Roman" w:hAnsiTheme="minorHAnsi"/>
          <w:sz w:val="32"/>
          <w:szCs w:val="32"/>
          <w:highlight w:val="none"/>
          <w:lang w:eastAsia="zh-CN" w:bidi="ar-SA"/>
        </w:rPr>
        <w:t>《广东省第二批扩大县级政府管理权限事项目录》</w:t>
      </w:r>
      <w:r>
        <w:rPr>
          <w:rFonts w:hint="eastAsia" w:ascii="仿宋_GB2312" w:eastAsia="仿宋_GB2312" w:cs="Times New Roman" w:hAnsiTheme="minorHAnsi"/>
          <w:sz w:val="32"/>
          <w:szCs w:val="32"/>
          <w:highlight w:val="none"/>
          <w:lang w:eastAsia="zh-CN" w:bidi="ar-SA"/>
        </w:rPr>
        <w:fldChar w:fldCharType="end"/>
      </w:r>
      <w:r>
        <w:rPr>
          <w:rFonts w:hint="eastAsia" w:ascii="仿宋_GB2312" w:eastAsia="仿宋_GB2312" w:cs="Times New Roman" w:hAnsiTheme="minorHAnsi"/>
          <w:sz w:val="32"/>
          <w:szCs w:val="32"/>
          <w:highlight w:val="none"/>
          <w:lang w:eastAsia="zh-CN" w:bidi="ar-SA"/>
        </w:rPr>
        <w:t>（2011年粤府令第161号）；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15.《住房城乡建设部办公厅关于简化建设工程企业资质申报材料有关事项的通知》（建办市〔2018〕45号）；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eastAsia="仿宋_GB2312" w:cs="Times New Roman" w:hAnsiTheme="minorHAnsi"/>
          <w:sz w:val="32"/>
          <w:szCs w:val="32"/>
          <w:highlight w:val="none"/>
          <w:lang w:val="en-US" w:eastAsia="zh-CN" w:bidi="ar-SA"/>
        </w:rPr>
        <w:t>16.</w:t>
      </w:r>
      <w:r>
        <w:rPr>
          <w:rFonts w:hint="eastAsia" w:ascii="仿宋_GB2312" w:hAnsi="仿宋_GB2312" w:eastAsia="仿宋_GB2312" w:cs="仿宋_GB2312"/>
          <w:sz w:val="32"/>
          <w:szCs w:val="32"/>
          <w:lang w:bidi="ar-SA"/>
        </w:rPr>
        <w:t>《国务院关于支持自由贸易试验区开展“证照分离”改革全覆盖试点的通知》（国发〔2019〕25号）</w:t>
      </w:r>
      <w:r>
        <w:rPr>
          <w:rFonts w:hint="eastAsia" w:ascii="仿宋_GB2312" w:hAnsi="仿宋_GB2312" w:eastAsia="仿宋_GB2312" w:cs="仿宋_GB2312"/>
          <w:sz w:val="32"/>
          <w:szCs w:val="32"/>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17.</w:t>
      </w:r>
      <w:r>
        <w:rPr>
          <w:rFonts w:hint="eastAsia" w:ascii="仿宋_GB2312" w:hAnsi="仿宋_GB2312" w:eastAsia="仿宋_GB2312" w:cs="仿宋_GB2312"/>
          <w:sz w:val="32"/>
          <w:szCs w:val="32"/>
          <w:lang w:bidi="ar-SA"/>
        </w:rPr>
        <w:t>《住房和城乡建设部办公厅关于印发住房和城乡建设领域自由贸易试验区“证照分离”改革全覆盖试点实施方案的通知》（建办法函〔2019〕684号）</w:t>
      </w:r>
      <w:r>
        <w:rPr>
          <w:rFonts w:hint="eastAsia" w:ascii="仿宋_GB2312" w:hAnsi="仿宋_GB2312" w:eastAsia="仿宋_GB2312" w:cs="仿宋_GB2312"/>
          <w:sz w:val="32"/>
          <w:szCs w:val="32"/>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hAnsi="仿宋_GB2312" w:eastAsia="仿宋_GB2312" w:cs="仿宋_GB2312"/>
          <w:sz w:val="32"/>
          <w:szCs w:val="32"/>
          <w:lang w:val="en-US" w:eastAsia="zh-CN" w:bidi="ar-SA"/>
        </w:rPr>
        <w:t>18.</w:t>
      </w:r>
      <w:r>
        <w:rPr>
          <w:rFonts w:hint="eastAsia" w:ascii="仿宋_GB2312" w:hAnsi="仿宋_GB2312" w:eastAsia="仿宋_GB2312" w:cs="仿宋_GB2312"/>
          <w:sz w:val="32"/>
          <w:szCs w:val="32"/>
          <w:lang w:bidi="ar-SA"/>
        </w:rPr>
        <w:t>《广东省人民政府关于印发广东省开展“证照分离”改革全覆盖试点实施方案的通知》（粤府函〔2019〕405号）</w:t>
      </w:r>
      <w:r>
        <w:rPr>
          <w:rFonts w:hint="eastAsia" w:ascii="仿宋_GB2312" w:hAnsi="仿宋_GB2312" w:eastAsia="仿宋_GB2312" w:cs="仿宋_GB2312"/>
          <w:sz w:val="32"/>
          <w:szCs w:val="32"/>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（二）审批条件</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eastAsia="zh-CN" w:bidi="ar-SA"/>
        </w:rPr>
        <w:t>工程勘察</w:t>
      </w:r>
      <w:r>
        <w:rPr>
          <w:rFonts w:hint="eastAsia" w:ascii="仿宋_GB2312" w:eastAsia="仿宋_GB2312" w:cs="Times New Roman" w:hAnsiTheme="minorHAnsi"/>
          <w:sz w:val="32"/>
          <w:szCs w:val="32"/>
          <w:highlight w:val="none"/>
          <w:lang w:bidi="ar-SA"/>
        </w:rPr>
        <w:t>资质获得批准应当</w:t>
      </w:r>
      <w:r>
        <w:rPr>
          <w:rFonts w:hint="eastAsia" w:ascii="仿宋_GB2312" w:eastAsia="仿宋_GB2312" w:cs="Times New Roman" w:hAnsiTheme="minorHAnsi"/>
          <w:sz w:val="32"/>
          <w:szCs w:val="32"/>
          <w:highlight w:val="none"/>
          <w:lang w:eastAsia="zh-CN" w:bidi="ar-SA"/>
        </w:rPr>
        <w:t>符合以下要求：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w:t>
      </w:r>
      <w:r>
        <w:rPr>
          <w:rFonts w:hint="eastAsia" w:ascii="仿宋_GB2312" w:eastAsia="仿宋_GB2312" w:cs="Times New Roman" w:hAnsiTheme="minorHAnsi"/>
          <w:sz w:val="32"/>
          <w:szCs w:val="32"/>
          <w:highlight w:val="none"/>
          <w:lang w:bidi="ar-SA"/>
        </w:rPr>
        <w:t>《建设工程勘察设计企业资质管理规定》（建设部令第160号）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2.</w:t>
      </w:r>
      <w:r>
        <w:rPr>
          <w:rFonts w:hint="eastAsia" w:ascii="仿宋_GB2312" w:eastAsia="仿宋_GB2312" w:cs="Times New Roman" w:hAnsiTheme="minorHAnsi"/>
          <w:sz w:val="32"/>
          <w:szCs w:val="32"/>
          <w:highlight w:val="none"/>
          <w:lang w:bidi="ar-SA"/>
        </w:rPr>
        <w:t>《建设工程勘察设计资质管理规定实施意见》（建市〔2007〕202号）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3.《工程勘察资质标准》（建市〔2013〕9号）；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4.《工程勘察资质标准实施办法》（建市〔2013〕86号）。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（三）</w:t>
      </w:r>
      <w:r>
        <w:rPr>
          <w:rFonts w:hint="eastAsia" w:ascii="楷体_GB2312" w:hAnsi="楷体_GB2312" w:eastAsia="楷体_GB2312" w:cs="楷体_GB2312"/>
          <w:b w:val="0"/>
          <w:bCs/>
          <w:sz w:val="32"/>
          <w:szCs w:val="32"/>
          <w:highlight w:val="none"/>
          <w:lang w:eastAsia="zh-CN" w:bidi="ar-SA"/>
        </w:rPr>
        <w:t>应当提交的</w:t>
      </w:r>
      <w:r>
        <w:rPr>
          <w:rFonts w:hint="eastAsia" w:ascii="楷体_GB2312" w:hAnsi="楷体_GB2312" w:eastAsia="楷体_GB2312" w:cs="楷体_GB2312"/>
          <w:b w:val="0"/>
          <w:bCs/>
          <w:sz w:val="32"/>
          <w:szCs w:val="32"/>
          <w:highlight w:val="none"/>
          <w:lang w:bidi="ar-SA"/>
        </w:rPr>
        <w:t>材料</w:t>
      </w:r>
      <w:r>
        <w:rPr>
          <w:rFonts w:hint="eastAsia" w:ascii="楷体_GB2312" w:hAnsi="楷体_GB2312" w:eastAsia="楷体_GB2312" w:cs="楷体_GB2312"/>
          <w:b w:val="0"/>
          <w:bCs/>
          <w:sz w:val="32"/>
          <w:szCs w:val="32"/>
          <w:highlight w:val="none"/>
          <w:lang w:eastAsia="zh-CN" w:bidi="ar-SA"/>
        </w:rPr>
        <w:t>。</w:t>
      </w:r>
    </w:p>
    <w:p>
      <w:pPr>
        <w:spacing w:line="520" w:lineRule="exact"/>
        <w:ind w:firstLine="642"/>
        <w:jc w:val="left"/>
        <w:rPr>
          <w:rFonts w:hint="eastAsia" w:ascii="仿宋_GB2312" w:hAnsi="仿宋_GB2312" w:eastAsia="仿宋_GB2312" w:cs="仿宋_GB2312"/>
          <w:sz w:val="32"/>
          <w:szCs w:val="32"/>
          <w:highlight w:val="none"/>
          <w:lang w:bidi="ar-SA"/>
        </w:rPr>
      </w:pPr>
      <w:r>
        <w:rPr>
          <w:rFonts w:hint="eastAsia" w:ascii="仿宋_GB2312" w:hAnsi="仿宋_GB2312" w:eastAsia="仿宋_GB2312" w:cs="仿宋_GB2312"/>
          <w:b w:val="0"/>
          <w:bCs/>
          <w:sz w:val="32"/>
          <w:szCs w:val="32"/>
          <w:highlight w:val="none"/>
          <w:lang w:bidi="ar-SA"/>
        </w:rPr>
        <w:t>1.</w:t>
      </w:r>
      <w:r>
        <w:rPr>
          <w:rFonts w:hint="eastAsia" w:ascii="仿宋_GB2312" w:hAnsi="仿宋_GB2312" w:eastAsia="仿宋_GB2312" w:cs="仿宋_GB2312"/>
          <w:sz w:val="32"/>
          <w:szCs w:val="32"/>
          <w:highlight w:val="none"/>
          <w:lang w:bidi="ar-SA"/>
        </w:rPr>
        <w:t>审批阶段：</w:t>
      </w:r>
    </w:p>
    <w:p>
      <w:pPr>
        <w:keepNext w:val="0"/>
        <w:keepLines w:val="0"/>
        <w:pageBreakBefore w:val="0"/>
        <w:kinsoku/>
        <w:wordWrap/>
        <w:overflowPunct/>
        <w:topLinePunct w:val="0"/>
        <w:autoSpaceDE/>
        <w:autoSpaceDN/>
        <w:bidi w:val="0"/>
        <w:adjustRightInd/>
        <w:snapToGrid/>
        <w:spacing w:line="520" w:lineRule="exact"/>
        <w:ind w:firstLine="642"/>
        <w:jc w:val="left"/>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bidi="ar-SA"/>
        </w:rPr>
        <w:t>（1）填写并生成《工程勘察资质申请表</w:t>
      </w:r>
      <w:r>
        <w:rPr>
          <w:rFonts w:hint="default" w:ascii="仿宋_GB2312" w:eastAsia="仿宋_GB2312" w:cs="Times New Roman" w:hAnsiTheme="minorHAnsi"/>
          <w:sz w:val="32"/>
          <w:szCs w:val="32"/>
          <w:highlight w:val="none"/>
          <w:lang w:val="en-US" w:bidi="ar-SA"/>
        </w:rPr>
        <w:t>(</w:t>
      </w:r>
      <w:r>
        <w:rPr>
          <w:rFonts w:hint="eastAsia" w:ascii="仿宋_GB2312" w:eastAsia="仿宋_GB2312" w:cs="Times New Roman" w:hAnsiTheme="minorHAnsi"/>
          <w:sz w:val="32"/>
          <w:szCs w:val="32"/>
          <w:highlight w:val="none"/>
          <w:lang w:val="en-US" w:eastAsia="zh-CN" w:bidi="ar-SA"/>
        </w:rPr>
        <w:t>限告知承诺方式</w:t>
      </w:r>
      <w:r>
        <w:rPr>
          <w:rFonts w:hint="default" w:ascii="仿宋_GB2312" w:eastAsia="仿宋_GB2312" w:cs="Times New Roman" w:hAnsiTheme="minorHAnsi"/>
          <w:sz w:val="32"/>
          <w:szCs w:val="32"/>
          <w:highlight w:val="none"/>
          <w:lang w:val="en-US" w:bidi="ar-SA"/>
        </w:rPr>
        <w:t>)</w:t>
      </w:r>
      <w:r>
        <w:rPr>
          <w:rFonts w:hint="eastAsia" w:ascii="仿宋_GB2312" w:eastAsia="仿宋_GB2312" w:cs="Times New Roman" w:hAnsiTheme="minorHAnsi"/>
          <w:sz w:val="32"/>
          <w:szCs w:val="32"/>
          <w:highlight w:val="none"/>
          <w:lang w:bidi="ar-SA"/>
        </w:rPr>
        <w:t>》</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eastAsia="仿宋_GB2312" w:cs="Times New Roman" w:hAnsiTheme="minorHAnsi"/>
          <w:sz w:val="32"/>
          <w:szCs w:val="32"/>
          <w:highlight w:val="none"/>
          <w:lang w:bidi="ar-SA"/>
        </w:rPr>
      </w:pPr>
      <w:r>
        <w:rPr>
          <w:rFonts w:hint="eastAsia" w:ascii="仿宋_GB2312" w:eastAsia="仿宋_GB2312" w:cs="Times New Roman" w:hAnsiTheme="minorHAnsi"/>
          <w:sz w:val="32"/>
          <w:szCs w:val="32"/>
          <w:highlight w:val="none"/>
          <w:lang w:bidi="ar-SA"/>
        </w:rPr>
        <w:t xml:space="preserve">    （2）经法定代表人签字和加盖公司公章的本告知承诺书的扫描件。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lang w:eastAsia="zh-CN" w:bidi="ar-SA"/>
        </w:rPr>
      </w:pPr>
      <w:r>
        <w:rPr>
          <w:rFonts w:hint="eastAsia" w:ascii="仿宋_GB2312" w:hAnsi="仿宋_GB2312" w:eastAsia="仿宋_GB2312" w:cs="仿宋_GB2312"/>
          <w:color w:val="000000"/>
          <w:sz w:val="32"/>
          <w:szCs w:val="32"/>
          <w:highlight w:val="none"/>
          <w:lang w:eastAsia="zh-CN" w:bidi="ar-SA"/>
        </w:rPr>
        <w:t>2.核查阶段：企业按照资质标准所要求的资产、人员、业绩等资质条件提交材料，配合核查。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（四）</w:t>
      </w:r>
      <w:r>
        <w:rPr>
          <w:rFonts w:hint="eastAsia" w:ascii="楷体_GB2312" w:hAnsi="楷体_GB2312" w:eastAsia="楷体_GB2312" w:cs="楷体_GB2312"/>
          <w:b w:val="0"/>
          <w:bCs/>
          <w:sz w:val="32"/>
          <w:szCs w:val="32"/>
          <w:highlight w:val="none"/>
          <w:lang w:eastAsia="zh-CN" w:bidi="ar-SA"/>
        </w:rPr>
        <w:t>监督和</w:t>
      </w:r>
      <w:r>
        <w:rPr>
          <w:rFonts w:hint="eastAsia" w:ascii="楷体_GB2312" w:hAnsi="楷体_GB2312" w:eastAsia="楷体_GB2312" w:cs="楷体_GB2312"/>
          <w:b w:val="0"/>
          <w:bCs/>
          <w:sz w:val="32"/>
          <w:szCs w:val="32"/>
          <w:highlight w:val="none"/>
          <w:lang w:bidi="ar-SA"/>
        </w:rPr>
        <w:t>法律责任</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1.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w:t>
      </w:r>
      <w:r>
        <w:rPr>
          <w:rFonts w:hint="eastAsia" w:ascii="仿宋_GB2312" w:hAnsi="仿宋_GB2312" w:eastAsia="仿宋_GB2312" w:cs="仿宋_GB2312"/>
          <w:sz w:val="32"/>
          <w:szCs w:val="32"/>
          <w:lang w:eastAsia="zh-CN" w:bidi="ar-SA"/>
        </w:rPr>
        <w:t>对于无法整改的，直接撤回行政许可决定和资质证书。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2.经核查发现企业存在隐瞒真实情况或提供虚假材料等弄虚作假行为的，依法撤销行政许可决定和资质证书，将其违法行为在省建筑市场监管公共服务平台予以公布。</w:t>
      </w: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bidi="ar-SA"/>
        </w:rPr>
        <w:t>年内该企业不得再次申请该</w:t>
      </w:r>
      <w:r>
        <w:rPr>
          <w:rFonts w:hint="eastAsia" w:ascii="仿宋_GB2312" w:hAnsi="仿宋_GB2312" w:eastAsia="仿宋_GB2312" w:cs="仿宋_GB2312"/>
          <w:sz w:val="32"/>
          <w:szCs w:val="32"/>
          <w:lang w:eastAsia="zh-CN" w:bidi="ar-SA"/>
        </w:rPr>
        <w:t>项</w:t>
      </w:r>
      <w:r>
        <w:rPr>
          <w:rFonts w:hint="eastAsia" w:ascii="仿宋_GB2312" w:hAnsi="仿宋_GB2312" w:eastAsia="仿宋_GB2312" w:cs="仿宋_GB2312"/>
          <w:sz w:val="32"/>
          <w:szCs w:val="32"/>
          <w:lang w:bidi="ar-SA"/>
        </w:rPr>
        <w:t>行政许可事项，并</w:t>
      </w:r>
      <w:r>
        <w:rPr>
          <w:rFonts w:hint="eastAsia" w:ascii="仿宋_GB2312" w:hAnsi="仿宋_GB2312" w:eastAsia="仿宋_GB2312" w:cs="仿宋_GB2312"/>
          <w:sz w:val="32"/>
          <w:szCs w:val="32"/>
          <w:lang w:eastAsia="zh-CN" w:bidi="ar-SA"/>
        </w:rPr>
        <w:t>将</w:t>
      </w:r>
      <w:r>
        <w:rPr>
          <w:rFonts w:hint="eastAsia" w:ascii="仿宋_GB2312" w:hAnsi="仿宋_GB2312" w:eastAsia="仿宋_GB2312" w:cs="仿宋_GB2312"/>
          <w:sz w:val="32"/>
          <w:szCs w:val="32"/>
          <w:lang w:bidi="ar-SA"/>
        </w:rPr>
        <w:t>其行为列入严重失信主体“黑名单”推送至各联合惩戒部门。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3.采取告知承诺制方式取得资质证书，</w:t>
      </w:r>
      <w:r>
        <w:rPr>
          <w:rFonts w:hint="eastAsia" w:ascii="仿宋_GB2312" w:hAnsi="仿宋_GB2312" w:eastAsia="仿宋_GB2312" w:cs="仿宋_GB2312"/>
          <w:sz w:val="32"/>
          <w:szCs w:val="32"/>
          <w:lang w:eastAsia="zh-CN" w:bidi="ar-SA"/>
        </w:rPr>
        <w:t>因</w:t>
      </w:r>
      <w:r>
        <w:rPr>
          <w:rFonts w:hint="eastAsia" w:ascii="仿宋_GB2312" w:hAnsi="仿宋_GB2312" w:eastAsia="仿宋_GB2312" w:cs="仿宋_GB2312"/>
          <w:sz w:val="32"/>
          <w:szCs w:val="32"/>
          <w:lang w:bidi="ar-SA"/>
        </w:rPr>
        <w:t>被依法撤销</w:t>
      </w:r>
      <w:r>
        <w:rPr>
          <w:rFonts w:hint="eastAsia" w:ascii="仿宋_GB2312" w:hAnsi="仿宋_GB2312" w:eastAsia="仿宋_GB2312" w:cs="仿宋_GB2312"/>
          <w:sz w:val="32"/>
          <w:szCs w:val="32"/>
          <w:lang w:eastAsia="zh-CN" w:bidi="ar-SA"/>
        </w:rPr>
        <w:t>或撤回</w:t>
      </w:r>
      <w:r>
        <w:rPr>
          <w:rFonts w:hint="eastAsia" w:ascii="仿宋_GB2312" w:hAnsi="仿宋_GB2312" w:eastAsia="仿宋_GB2312" w:cs="仿宋_GB2312"/>
          <w:sz w:val="32"/>
          <w:szCs w:val="32"/>
          <w:lang w:bidi="ar-SA"/>
        </w:rPr>
        <w:t>行政许可决定而引发的经济纠纷，由申请企业承担全部法律责任。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highlight w:val="none"/>
          <w:lang w:eastAsia="zh-CN" w:bidi="ar-SA"/>
        </w:rPr>
      </w:pPr>
      <w:r>
        <w:rPr>
          <w:rFonts w:hint="eastAsia" w:ascii="黑体" w:hAnsi="黑体" w:eastAsia="黑体" w:cs="Times New Roman"/>
          <w:sz w:val="32"/>
          <w:szCs w:val="32"/>
          <w:highlight w:val="none"/>
          <w:lang w:bidi="ar-SA"/>
        </w:rPr>
        <w:t>二、</w:t>
      </w:r>
      <w:r>
        <w:rPr>
          <w:rFonts w:hint="eastAsia" w:ascii="黑体" w:hAnsi="黑体" w:eastAsia="黑体" w:cs="Times New Roman"/>
          <w:sz w:val="32"/>
          <w:szCs w:val="32"/>
          <w:highlight w:val="none"/>
          <w:lang w:eastAsia="zh-CN" w:bidi="ar-SA"/>
        </w:rPr>
        <w:t>申请人</w:t>
      </w:r>
      <w:r>
        <w:rPr>
          <w:rFonts w:hint="eastAsia" w:ascii="黑体" w:hAnsi="黑体" w:eastAsia="黑体" w:cs="Times New Roman"/>
          <w:sz w:val="32"/>
          <w:szCs w:val="32"/>
          <w:highlight w:val="none"/>
          <w:lang w:bidi="ar-SA"/>
        </w:rPr>
        <w:t>承诺</w:t>
      </w:r>
      <w:r>
        <w:rPr>
          <w:rFonts w:hint="eastAsia" w:ascii="黑体" w:hAnsi="黑体" w:eastAsia="黑体" w:cs="Times New Roman"/>
          <w:sz w:val="32"/>
          <w:szCs w:val="32"/>
          <w:highlight w:val="none"/>
          <w:lang w:eastAsia="zh-CN" w:bidi="ar-SA"/>
        </w:rPr>
        <w:t>内容</w:t>
      </w:r>
    </w:p>
    <w:p>
      <w:pPr>
        <w:spacing w:line="600" w:lineRule="exact"/>
        <w:ind w:firstLine="640" w:firstLineChars="200"/>
        <w:jc w:val="left"/>
        <w:rPr>
          <w:rFonts w:hint="eastAsia" w:ascii="仿宋_GB2312" w:hAnsi="仿宋_GB2312" w:eastAsia="仿宋_GB2312" w:cs="仿宋_GB2312"/>
          <w:sz w:val="32"/>
          <w:szCs w:val="32"/>
          <w:highlight w:val="none"/>
          <w:lang w:bidi="ar-SA"/>
        </w:rPr>
      </w:pPr>
      <w:r>
        <w:rPr>
          <w:rFonts w:hint="eastAsia" w:ascii="仿宋_GB2312" w:hAnsi="仿宋_GB2312" w:eastAsia="仿宋_GB2312" w:cs="仿宋_GB2312"/>
          <w:sz w:val="32"/>
          <w:szCs w:val="32"/>
          <w:highlight w:val="none"/>
          <w:lang w:bidi="ar-SA"/>
        </w:rPr>
        <w:t>我公司（公司</w:t>
      </w:r>
      <w:r>
        <w:rPr>
          <w:rFonts w:hint="eastAsia" w:ascii="仿宋_GB2312" w:hAnsi="仿宋_GB2312" w:eastAsia="仿宋_GB2312" w:cs="仿宋_GB2312"/>
          <w:sz w:val="32"/>
          <w:szCs w:val="32"/>
          <w:highlight w:val="none"/>
          <w:lang w:eastAsia="zh-CN" w:bidi="ar-SA"/>
        </w:rPr>
        <w:t>全</w:t>
      </w:r>
      <w:r>
        <w:rPr>
          <w:rFonts w:hint="eastAsia" w:ascii="仿宋_GB2312" w:hAnsi="仿宋_GB2312" w:eastAsia="仿宋_GB2312" w:cs="仿宋_GB2312"/>
          <w:sz w:val="32"/>
          <w:szCs w:val="32"/>
          <w:highlight w:val="none"/>
          <w:lang w:bidi="ar-SA"/>
        </w:rPr>
        <w:t>称）</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lang w:bidi="ar-SA"/>
        </w:rPr>
        <w:t>，统一社会信用代码为：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，法定代表人为：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，事项经办人为：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none"/>
          <w:lang w:val="en-US" w:eastAsia="zh-CN" w:bidi="ar-SA"/>
        </w:rPr>
        <w:t>，联系方式：</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lang w:bidi="ar-SA"/>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申请人就申请</w:t>
      </w:r>
      <w:r>
        <w:rPr>
          <w:rFonts w:hint="eastAsia" w:ascii="仿宋_GB2312" w:hAnsi="仿宋_GB2312" w:eastAsia="仿宋_GB2312" w:cs="仿宋_GB2312"/>
          <w:color w:val="000000" w:themeColor="text1"/>
          <w:sz w:val="32"/>
          <w:szCs w:val="32"/>
          <w:u w:val="single"/>
          <w:lang w:eastAsia="zh-CN" w:bidi="ar-SA"/>
          <w14:textFill>
            <w14:solidFill>
              <w14:schemeClr w14:val="tx1"/>
            </w14:solidFill>
          </w14:textFill>
        </w:rPr>
        <w:t>（资质事项名称）</w:t>
      </w:r>
      <w:r>
        <w:rPr>
          <w:rFonts w:hint="eastAsia" w:ascii="仿宋_GB2312" w:hAnsi="仿宋_GB2312" w:eastAsia="仿宋_GB2312" w:cs="仿宋_GB2312"/>
          <w:color w:val="000000" w:themeColor="text1"/>
          <w:sz w:val="32"/>
          <w:szCs w:val="32"/>
          <w:u w:val="singl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SA"/>
          <w14:textFill>
            <w14:solidFill>
              <w14:schemeClr w14:val="tx1"/>
            </w14:solidFill>
          </w14:textFill>
        </w:rPr>
        <w:t>行政许可事项，做出如下承诺：</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（一）</w:t>
      </w:r>
      <w:r>
        <w:rPr>
          <w:rFonts w:hint="eastAsia" w:ascii="仿宋_GB2312" w:hAnsi="仿宋_GB2312" w:eastAsia="仿宋_GB2312" w:cs="仿宋_GB2312"/>
          <w:color w:val="000000" w:themeColor="text1"/>
          <w:sz w:val="32"/>
          <w:szCs w:val="32"/>
          <w:lang w:bidi="ar-SA"/>
          <w14:textFill>
            <w14:solidFill>
              <w14:schemeClr w14:val="tx1"/>
            </w14:solidFill>
          </w14:textFill>
        </w:rPr>
        <w:t>已知晓行政许可机关告知的上述全部内容；</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（二）</w:t>
      </w:r>
      <w:r>
        <w:rPr>
          <w:rFonts w:hint="eastAsia" w:ascii="仿宋_GB2312" w:hAnsi="仿宋_GB2312" w:eastAsia="仿宋_GB2312" w:cs="仿宋_GB2312"/>
          <w:color w:val="000000" w:themeColor="text1"/>
          <w:sz w:val="32"/>
          <w:szCs w:val="32"/>
          <w:lang w:bidi="ar-SA"/>
          <w14:textFill>
            <w14:solidFill>
              <w14:schemeClr w14:val="tx1"/>
            </w14:solidFill>
          </w14:textFill>
        </w:rPr>
        <w:t>承诺已经达到申请核发</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工程勘察</w:t>
      </w:r>
      <w:r>
        <w:rPr>
          <w:rFonts w:hint="eastAsia" w:ascii="仿宋_GB2312" w:hAnsi="仿宋_GB2312" w:eastAsia="仿宋_GB2312" w:cs="仿宋_GB2312"/>
          <w:color w:val="000000" w:themeColor="text1"/>
          <w:sz w:val="32"/>
          <w:szCs w:val="32"/>
          <w:lang w:bidi="ar-SA"/>
          <w14:textFill>
            <w14:solidFill>
              <w14:schemeClr w14:val="tx1"/>
            </w14:solidFill>
          </w14:textFill>
        </w:rPr>
        <w:t>企业资质证书的条件，所提交的资料均</w:t>
      </w:r>
      <w:r>
        <w:rPr>
          <w:rFonts w:hint="eastAsia" w:ascii="仿宋_GB2312" w:hAnsi="仿宋_GB2312" w:eastAsia="仿宋_GB2312" w:cs="仿宋_GB2312"/>
          <w:sz w:val="32"/>
          <w:szCs w:val="32"/>
          <w:lang w:bidi="ar-SA"/>
        </w:rPr>
        <w:t>真实、合法、有</w:t>
      </w:r>
      <w:r>
        <w:rPr>
          <w:rFonts w:hint="eastAsia" w:ascii="仿宋_GB2312" w:hAnsi="仿宋_GB2312" w:eastAsia="仿宋_GB2312" w:cs="仿宋_GB2312"/>
          <w:color w:val="000000" w:themeColor="text1"/>
          <w:sz w:val="32"/>
          <w:szCs w:val="32"/>
          <w:lang w:bidi="ar-SA"/>
          <w14:textFill>
            <w14:solidFill>
              <w14:schemeClr w14:val="tx1"/>
            </w14:solidFill>
          </w14:textFill>
        </w:rPr>
        <w:t>效；</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（三）核查阶段，能够按照资质标准所要求的条件提交材料，配合核查</w:t>
      </w:r>
      <w:r>
        <w:rPr>
          <w:rFonts w:hint="eastAsia" w:ascii="仿宋_GB2312" w:hAnsi="仿宋_GB2312" w:eastAsia="仿宋_GB2312" w:cs="仿宋_GB2312"/>
          <w:color w:val="000000" w:themeColor="text1"/>
          <w:sz w:val="32"/>
          <w:szCs w:val="32"/>
          <w:lang w:bidi="ar-SA"/>
          <w14:textFill>
            <w14:solidFill>
              <w14:schemeClr w14:val="tx1"/>
            </w14:solidFill>
          </w14:textFill>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（四）</w:t>
      </w:r>
      <w:r>
        <w:rPr>
          <w:rFonts w:hint="eastAsia" w:ascii="仿宋_GB2312" w:hAnsi="仿宋_GB2312" w:eastAsia="仿宋_GB2312" w:cs="仿宋_GB2312"/>
          <w:color w:val="000000" w:themeColor="text1"/>
          <w:sz w:val="32"/>
          <w:szCs w:val="32"/>
          <w:lang w:bidi="ar-SA"/>
          <w14:textFill>
            <w14:solidFill>
              <w14:schemeClr w14:val="tx1"/>
            </w14:solidFill>
          </w14:textFill>
        </w:rPr>
        <w:t>本企业己知晓并愿意遵守有关</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工程勘察</w:t>
      </w:r>
      <w:r>
        <w:rPr>
          <w:rFonts w:hint="eastAsia" w:ascii="仿宋_GB2312" w:hAnsi="仿宋_GB2312" w:eastAsia="仿宋_GB2312" w:cs="仿宋_GB2312"/>
          <w:color w:val="000000" w:themeColor="text1"/>
          <w:sz w:val="32"/>
          <w:szCs w:val="32"/>
          <w:lang w:bidi="ar-SA"/>
          <w14:textFill>
            <w14:solidFill>
              <w14:schemeClr w14:val="tx1"/>
            </w14:solidFill>
          </w14:textFill>
        </w:rPr>
        <w:t>企业资质管理的法律、法规和规章；</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（五）</w:t>
      </w:r>
      <w:r>
        <w:rPr>
          <w:rFonts w:hint="eastAsia" w:ascii="仿宋_GB2312" w:hAnsi="仿宋_GB2312" w:eastAsia="仿宋_GB2312" w:cs="仿宋_GB2312"/>
          <w:color w:val="000000" w:themeColor="text1"/>
          <w:sz w:val="32"/>
          <w:szCs w:val="32"/>
          <w:lang w:bidi="ar-SA"/>
          <w14:textFill>
            <w14:solidFill>
              <w14:schemeClr w14:val="tx1"/>
            </w14:solidFill>
          </w14:textFill>
        </w:rPr>
        <w:t>以上承诺是本企业真实意思表示，如有不实，愿意承担一切法律责任。</w:t>
      </w:r>
      <w:r>
        <w:rPr>
          <w:rFonts w:hint="eastAsia" w:ascii="仿宋_GB2312" w:hAnsi="仿宋_GB2312" w:eastAsia="仿宋_GB2312" w:cs="仿宋_GB2312"/>
          <w:sz w:val="32"/>
          <w:szCs w:val="32"/>
          <w:lang w:eastAsia="zh-CN" w:bidi="ar-SA"/>
        </w:rPr>
        <w:t>因</w:t>
      </w:r>
      <w:r>
        <w:rPr>
          <w:rFonts w:hint="eastAsia" w:ascii="仿宋_GB2312" w:hAnsi="仿宋_GB2312" w:eastAsia="仿宋_GB2312" w:cs="仿宋_GB2312"/>
          <w:sz w:val="32"/>
          <w:szCs w:val="32"/>
          <w:lang w:bidi="ar-SA"/>
        </w:rPr>
        <w:t>被依法撤销</w:t>
      </w:r>
      <w:r>
        <w:rPr>
          <w:rFonts w:hint="eastAsia" w:ascii="仿宋_GB2312" w:hAnsi="仿宋_GB2312" w:eastAsia="仿宋_GB2312" w:cs="仿宋_GB2312"/>
          <w:sz w:val="32"/>
          <w:szCs w:val="32"/>
          <w:lang w:eastAsia="zh-CN" w:bidi="ar-SA"/>
        </w:rPr>
        <w:t>或撤回</w:t>
      </w:r>
      <w:r>
        <w:rPr>
          <w:rFonts w:hint="eastAsia" w:ascii="仿宋_GB2312" w:hAnsi="仿宋_GB2312" w:eastAsia="仿宋_GB2312" w:cs="仿宋_GB2312"/>
          <w:sz w:val="32"/>
          <w:szCs w:val="32"/>
          <w:lang w:bidi="ar-SA"/>
        </w:rPr>
        <w:t>行政许可决定而引发的经济纠纷，由本企业承担全部法律责任。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bidi="ar-SA"/>
        </w:rPr>
        <w:t xml:space="preserve">                        法定代表人签字：</w:t>
      </w:r>
      <w:r>
        <w:rPr>
          <w:rFonts w:hint="eastAsia" w:ascii="仿宋_GB2312" w:eastAsia="仿宋_GB2312" w:cs="Times New Roman" w:hAnsiTheme="minorHAnsi"/>
          <w:sz w:val="32"/>
          <w:szCs w:val="32"/>
          <w:highlight w:val="none"/>
          <w:lang w:val="en-US" w:eastAsia="zh-CN" w:bidi="ar-SA"/>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bidi="ar-SA"/>
        </w:rPr>
        <w:t xml:space="preserve">                           </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公司盖章</w:t>
      </w:r>
      <w:r>
        <w:rPr>
          <w:rFonts w:hint="eastAsia" w:ascii="仿宋_GB2312" w:eastAsia="仿宋_GB2312" w:cs="Times New Roman" w:hAnsiTheme="minorHAnsi"/>
          <w:sz w:val="32"/>
          <w:szCs w:val="32"/>
          <w:highlight w:val="none"/>
          <w:lang w:eastAsia="zh-CN" w:bidi="ar-SA"/>
        </w:rPr>
        <w:t>：</w:t>
      </w:r>
    </w:p>
    <w:p>
      <w:pPr>
        <w:spacing w:line="520" w:lineRule="exact"/>
        <w:ind w:firstLine="640" w:firstLineChars="200"/>
        <w:rPr>
          <w:rFonts w:hint="eastAsia" w:ascii="仿宋" w:hAnsi="仿宋" w:eastAsia="仿宋" w:cs="仿宋"/>
          <w:i w:val="0"/>
          <w:caps w:val="0"/>
          <w:color w:val="000000"/>
          <w:spacing w:val="0"/>
          <w:sz w:val="28"/>
          <w:szCs w:val="28"/>
          <w:shd w:val="clear" w:fill="FFFFFF"/>
          <w:lang w:eastAsia="zh-CN" w:bidi="ar-SA"/>
        </w:rPr>
      </w:pPr>
      <w:r>
        <w:rPr>
          <w:rFonts w:hint="eastAsia" w:ascii="仿宋_GB2312" w:eastAsia="仿宋_GB2312" w:cs="Times New Roman" w:hAnsiTheme="minorHAnsi"/>
          <w:sz w:val="32"/>
          <w:szCs w:val="32"/>
          <w:highlight w:val="none"/>
          <w:lang w:bidi="ar-SA"/>
        </w:rPr>
        <w:t xml:space="preserve">                          </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年</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 xml:space="preserve">月 </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 xml:space="preserve">日 </w:t>
      </w:r>
    </w:p>
    <w:p>
      <w:pPr>
        <w:spacing w:line="600" w:lineRule="exact"/>
        <w:ind w:firstLine="0" w:firstLineChars="0"/>
        <w:rPr>
          <w:rFonts w:hint="eastAsia" w:eastAsia="仿宋_GB2312" w:asciiTheme="minorHAnsi" w:hAnsiTheme="minorHAnsi" w:cstheme="minorBidi"/>
          <w:sz w:val="28"/>
          <w:szCs w:val="24"/>
          <w:lang w:bidi="ar-SA"/>
        </w:rPr>
      </w:pPr>
      <w:r>
        <w:rPr>
          <w:rFonts w:hint="eastAsia" w:eastAsia="仿宋_GB2312" w:asciiTheme="minorHAnsi" w:hAnsiTheme="minorHAnsi" w:cstheme="minorBidi"/>
          <w:sz w:val="28"/>
          <w:szCs w:val="24"/>
          <w:lang w:bidi="ar-SA"/>
        </w:rPr>
        <w:br w:type="page"/>
      </w:r>
    </w:p>
    <w:p>
      <w:pPr>
        <w:spacing w:line="460" w:lineRule="exact"/>
        <w:rPr>
          <w:rFonts w:hint="eastAsia" w:ascii="黑体" w:hAnsi="黑体" w:eastAsia="黑体" w:cs="黑体"/>
          <w:b/>
          <w:bCs/>
          <w:sz w:val="32"/>
          <w:szCs w:val="32"/>
          <w:lang w:val="en-US" w:eastAsia="zh-CN" w:bidi="ar-SA"/>
        </w:rPr>
      </w:pPr>
      <w:r>
        <w:rPr>
          <w:rFonts w:hint="eastAsia" w:ascii="黑体" w:hAnsi="黑体" w:eastAsia="黑体" w:cs="黑体"/>
          <w:sz w:val="32"/>
          <w:szCs w:val="32"/>
          <w:lang w:eastAsia="zh-CN" w:bidi="ar-SA"/>
        </w:rPr>
        <w:t>附件</w:t>
      </w:r>
      <w:r>
        <w:rPr>
          <w:rFonts w:hint="eastAsia" w:ascii="黑体" w:hAnsi="黑体" w:eastAsia="黑体" w:cs="黑体"/>
          <w:sz w:val="32"/>
          <w:szCs w:val="32"/>
          <w:lang w:val="en-US" w:eastAsia="zh-CN" w:bidi="ar-SA"/>
        </w:rPr>
        <w:t>5</w:t>
      </w:r>
    </w:p>
    <w:p>
      <w:pPr>
        <w:spacing w:line="440" w:lineRule="exact"/>
        <w:ind w:firstLine="180"/>
        <w:rPr>
          <w:rFonts w:hint="eastAsia" w:ascii="仿宋" w:hAnsi="仿宋" w:eastAsia="仿宋" w:cstheme="minorBidi"/>
          <w:b/>
          <w:sz w:val="28"/>
          <w:szCs w:val="24"/>
          <w:u w:val="single"/>
          <w:lang w:bidi="ar-SA"/>
        </w:rPr>
      </w:pPr>
    </w:p>
    <w:p>
      <w:pPr>
        <w:spacing w:line="440" w:lineRule="exact"/>
        <w:ind w:firstLine="180"/>
        <w:rPr>
          <w:rFonts w:hint="eastAsia" w:ascii="仿宋" w:hAnsi="仿宋" w:eastAsia="仿宋" w:cstheme="minorBidi"/>
          <w:b/>
          <w:sz w:val="28"/>
          <w:szCs w:val="24"/>
          <w:u w:val="single"/>
          <w:lang w:bidi="ar-SA"/>
        </w:rPr>
      </w:pPr>
    </w:p>
    <w:p>
      <w:pPr>
        <w:spacing w:line="600" w:lineRule="exact"/>
        <w:ind w:firstLine="181"/>
        <w:rPr>
          <w:rFonts w:hint="eastAsia" w:ascii="仿宋" w:hAnsi="仿宋" w:eastAsia="仿宋" w:cstheme="minorBidi"/>
          <w:b/>
          <w:sz w:val="28"/>
          <w:szCs w:val="24"/>
          <w:u w:val="single"/>
          <w:lang w:bidi="ar-SA"/>
        </w:rPr>
      </w:pPr>
    </w:p>
    <w:p>
      <w:pPr>
        <w:spacing w:line="600" w:lineRule="exact"/>
        <w:ind w:firstLine="181"/>
        <w:rPr>
          <w:rFonts w:hint="eastAsia" w:ascii="仿宋" w:hAnsi="仿宋" w:eastAsia="仿宋" w:cstheme="minorBidi"/>
          <w:b/>
          <w:sz w:val="28"/>
          <w:szCs w:val="24"/>
          <w:u w:val="single"/>
          <w:lang w:bidi="ar-SA"/>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9"/>
        <w:rPr>
          <w:rFonts w:hint="eastAsia" w:ascii="黑体" w:hAnsi="黑体" w:eastAsia="黑体" w:cs="黑体"/>
          <w:b w:val="0"/>
          <w:bCs/>
          <w:sz w:val="72"/>
          <w:szCs w:val="72"/>
          <w:lang w:bidi="ar-SA"/>
        </w:rPr>
      </w:pPr>
      <w:r>
        <w:rPr>
          <w:rFonts w:hint="eastAsia" w:ascii="黑体" w:hAnsi="黑体" w:eastAsia="黑体" w:cs="黑体"/>
          <w:b w:val="0"/>
          <w:bCs/>
          <w:sz w:val="72"/>
          <w:szCs w:val="72"/>
          <w:lang w:bidi="ar-SA"/>
        </w:rPr>
        <w:t>工程勘察资质申请表</w:t>
      </w:r>
    </w:p>
    <w:p>
      <w:pPr>
        <w:spacing w:line="600" w:lineRule="exact"/>
        <w:jc w:val="center"/>
        <w:rPr>
          <w:rFonts w:hint="eastAsia" w:ascii="楷体_GB2312" w:hAnsi="楷体_GB2312" w:eastAsia="楷体_GB2312" w:cs="楷体_GB2312"/>
          <w:b w:val="0"/>
          <w:bCs/>
          <w:sz w:val="44"/>
          <w:szCs w:val="44"/>
          <w:lang w:val="en-US" w:bidi="ar-SA"/>
        </w:rPr>
      </w:pPr>
      <w:r>
        <w:rPr>
          <w:rFonts w:hint="eastAsia" w:ascii="楷体_GB2312" w:hAnsi="楷体_GB2312" w:eastAsia="楷体_GB2312" w:cs="楷体_GB2312"/>
          <w:b w:val="0"/>
          <w:bCs/>
          <w:sz w:val="44"/>
          <w:szCs w:val="44"/>
          <w:lang w:val="en-US" w:bidi="ar-SA"/>
        </w:rPr>
        <w:t>(</w:t>
      </w:r>
      <w:r>
        <w:rPr>
          <w:rFonts w:hint="eastAsia" w:ascii="楷体_GB2312" w:hAnsi="楷体_GB2312" w:eastAsia="楷体_GB2312" w:cs="楷体_GB2312"/>
          <w:b w:val="0"/>
          <w:bCs/>
          <w:sz w:val="44"/>
          <w:szCs w:val="44"/>
          <w:lang w:val="en-US" w:eastAsia="zh-CN" w:bidi="ar-SA"/>
        </w:rPr>
        <w:t>限告知承诺方式</w:t>
      </w:r>
      <w:r>
        <w:rPr>
          <w:rFonts w:hint="eastAsia" w:ascii="楷体_GB2312" w:hAnsi="楷体_GB2312" w:eastAsia="楷体_GB2312" w:cs="楷体_GB2312"/>
          <w:b w:val="0"/>
          <w:bCs/>
          <w:sz w:val="44"/>
          <w:szCs w:val="44"/>
          <w:lang w:val="en-US" w:bidi="ar-SA"/>
        </w:rPr>
        <w:t>)</w:t>
      </w:r>
    </w:p>
    <w:p>
      <w:pPr>
        <w:spacing w:line="600" w:lineRule="exact"/>
        <w:ind w:firstLine="181"/>
        <w:rPr>
          <w:rFonts w:hint="eastAsia" w:ascii="仿宋" w:hAnsi="仿宋" w:eastAsia="仿宋" w:cstheme="minorBidi"/>
          <w:b/>
          <w:sz w:val="28"/>
          <w:szCs w:val="24"/>
          <w:u w:val="single"/>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80" w:lineRule="auto"/>
        <w:ind w:firstLine="180"/>
        <w:rPr>
          <w:rFonts w:hint="eastAsia" w:ascii="仿宋" w:hAnsi="仿宋" w:eastAsia="仿宋" w:cstheme="minorBidi"/>
          <w:b/>
          <w:sz w:val="28"/>
          <w:szCs w:val="24"/>
          <w:lang w:bidi="ar-SA"/>
        </w:rPr>
      </w:pPr>
    </w:p>
    <w:p>
      <w:pPr>
        <w:spacing w:line="480" w:lineRule="auto"/>
        <w:ind w:firstLine="1979" w:firstLineChars="616"/>
        <w:rPr>
          <w:rFonts w:hint="default" w:ascii="仿宋" w:hAnsi="仿宋" w:eastAsia="仿宋" w:cstheme="minorBidi"/>
          <w:b/>
          <w:sz w:val="32"/>
          <w:szCs w:val="32"/>
          <w:u w:val="single"/>
          <w:lang w:val="en-US" w:eastAsia="zh-CN" w:bidi="ar-SA"/>
        </w:rPr>
      </w:pPr>
      <w:r>
        <w:rPr>
          <w:rFonts w:hint="eastAsia" w:ascii="仿宋" w:hAnsi="仿宋" w:eastAsia="仿宋" w:cstheme="minorBidi"/>
          <w:b/>
          <w:sz w:val="32"/>
          <w:szCs w:val="32"/>
          <w:lang w:bidi="ar-SA"/>
        </w:rPr>
        <w:t>申报企业：</w:t>
      </w:r>
      <w:r>
        <w:rPr>
          <w:rFonts w:hint="eastAsia" w:ascii="仿宋" w:hAnsi="仿宋" w:eastAsia="仿宋" w:cstheme="minorBidi"/>
          <w:b/>
          <w:sz w:val="32"/>
          <w:szCs w:val="32"/>
          <w:u w:val="single"/>
          <w:lang w:bidi="ar-SA"/>
        </w:rPr>
        <w:t xml:space="preserve"> </w:t>
      </w:r>
      <w:r>
        <w:rPr>
          <w:rFonts w:hint="eastAsia" w:ascii="仿宋" w:hAnsi="仿宋" w:eastAsia="仿宋" w:cstheme="minorBidi"/>
          <w:b/>
          <w:sz w:val="32"/>
          <w:szCs w:val="32"/>
          <w:u w:val="single"/>
          <w:lang w:val="en-US" w:eastAsia="zh-CN" w:bidi="ar-SA"/>
        </w:rPr>
        <w:t xml:space="preserve">                       </w:t>
      </w:r>
    </w:p>
    <w:p>
      <w:pPr>
        <w:spacing w:line="480" w:lineRule="auto"/>
        <w:ind w:firstLine="1979" w:firstLineChars="616"/>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t>填报日期：</w:t>
      </w:r>
      <w:r>
        <w:rPr>
          <w:rFonts w:hint="eastAsia" w:ascii="仿宋" w:hAnsi="仿宋" w:eastAsia="仿宋" w:cstheme="minorBidi"/>
          <w:b/>
          <w:sz w:val="32"/>
          <w:szCs w:val="32"/>
          <w:u w:val="single"/>
          <w:lang w:bidi="ar-SA"/>
        </w:rPr>
        <w:t xml:space="preserve">    </w:t>
      </w:r>
      <w:r>
        <w:rPr>
          <w:rFonts w:hint="eastAsia" w:ascii="仿宋" w:hAnsi="仿宋" w:eastAsia="仿宋" w:cstheme="minorBidi"/>
          <w:b/>
          <w:sz w:val="32"/>
          <w:szCs w:val="32"/>
          <w:u w:val="single"/>
          <w:lang w:val="en-US" w:eastAsia="zh-CN" w:bidi="ar-SA"/>
        </w:rPr>
        <w:t xml:space="preserve">     </w:t>
      </w:r>
      <w:r>
        <w:rPr>
          <w:rFonts w:hint="eastAsia" w:ascii="仿宋" w:hAnsi="仿宋" w:eastAsia="仿宋" w:cstheme="minorBidi"/>
          <w:b/>
          <w:sz w:val="32"/>
          <w:szCs w:val="32"/>
          <w:u w:val="single"/>
          <w:lang w:bidi="ar-SA"/>
        </w:rPr>
        <w:t>年</w:t>
      </w:r>
      <w:r>
        <w:rPr>
          <w:rFonts w:hint="eastAsia" w:ascii="仿宋" w:hAnsi="仿宋" w:eastAsia="仿宋" w:cstheme="minorBidi"/>
          <w:b/>
          <w:sz w:val="32"/>
          <w:szCs w:val="32"/>
          <w:u w:val="single"/>
          <w:lang w:val="en-US" w:eastAsia="zh-CN" w:bidi="ar-SA"/>
        </w:rPr>
        <w:t xml:space="preserve">  </w:t>
      </w:r>
      <w:r>
        <w:rPr>
          <w:rFonts w:hint="eastAsia" w:ascii="仿宋" w:hAnsi="仿宋" w:eastAsia="仿宋" w:cstheme="minorBidi"/>
          <w:b/>
          <w:sz w:val="32"/>
          <w:szCs w:val="32"/>
          <w:u w:val="single"/>
          <w:lang w:bidi="ar-SA"/>
        </w:rPr>
        <w:t>月</w:t>
      </w:r>
      <w:r>
        <w:rPr>
          <w:rFonts w:hint="eastAsia" w:ascii="仿宋" w:hAnsi="仿宋" w:eastAsia="仿宋" w:cstheme="minorBidi"/>
          <w:b/>
          <w:sz w:val="32"/>
          <w:szCs w:val="32"/>
          <w:u w:val="single"/>
          <w:lang w:val="en-US" w:eastAsia="zh-CN" w:bidi="ar-SA"/>
        </w:rPr>
        <w:t xml:space="preserve">  </w:t>
      </w:r>
      <w:r>
        <w:rPr>
          <w:rFonts w:hint="eastAsia" w:ascii="仿宋" w:hAnsi="仿宋" w:eastAsia="仿宋" w:cstheme="minorBidi"/>
          <w:b/>
          <w:sz w:val="32"/>
          <w:szCs w:val="32"/>
          <w:u w:val="single"/>
          <w:lang w:bidi="ar-SA"/>
        </w:rPr>
        <w:t xml:space="preserve">日  </w:t>
      </w:r>
      <w:r>
        <w:rPr>
          <w:rFonts w:hint="eastAsia" w:ascii="仿宋" w:hAnsi="仿宋" w:eastAsia="仿宋" w:cstheme="minorBidi"/>
          <w:b/>
          <w:sz w:val="32"/>
          <w:szCs w:val="32"/>
          <w:u w:val="single"/>
          <w:lang w:val="en-US" w:eastAsia="zh-CN" w:bidi="ar-SA"/>
        </w:rPr>
        <w:t xml:space="preserve">  </w:t>
      </w:r>
      <w:r>
        <w:rPr>
          <w:rFonts w:hint="eastAsia" w:ascii="仿宋" w:hAnsi="仿宋" w:eastAsia="仿宋" w:cstheme="minorBidi"/>
          <w:b/>
          <w:sz w:val="32"/>
          <w:szCs w:val="32"/>
          <w:u w:val="single"/>
          <w:lang w:bidi="ar-SA"/>
        </w:rPr>
        <w:t xml:space="preserve"> </w:t>
      </w:r>
    </w:p>
    <w:p>
      <w:pPr>
        <w:spacing w:line="440" w:lineRule="exact"/>
        <w:ind w:firstLine="1732" w:firstLineChars="616"/>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rPr>
          <w:rFonts w:hint="eastAsia" w:ascii="仿宋" w:hAnsi="仿宋" w:eastAsia="仿宋" w:cstheme="minorBidi"/>
          <w:b/>
          <w:sz w:val="32"/>
          <w:szCs w:val="24"/>
          <w:lang w:bidi="ar-SA"/>
        </w:rPr>
      </w:pPr>
    </w:p>
    <w:p>
      <w:pPr>
        <w:spacing w:line="440" w:lineRule="exact"/>
        <w:jc w:val="center"/>
        <w:rPr>
          <w:rFonts w:hint="eastAsia" w:ascii="仿宋" w:hAnsi="仿宋" w:eastAsia="仿宋" w:cstheme="minorBidi"/>
          <w:b/>
          <w:sz w:val="32"/>
          <w:szCs w:val="24"/>
          <w:lang w:bidi="ar-SA"/>
        </w:rPr>
      </w:pPr>
    </w:p>
    <w:p>
      <w:pPr>
        <w:spacing w:line="440" w:lineRule="exact"/>
        <w:jc w:val="center"/>
        <w:rPr>
          <w:rFonts w:hint="eastAsia" w:ascii="仿宋" w:hAnsi="仿宋" w:eastAsia="仿宋" w:cstheme="minorBidi"/>
          <w:b/>
          <w:sz w:val="32"/>
          <w:szCs w:val="24"/>
          <w:lang w:bidi="ar-SA"/>
        </w:rPr>
      </w:pP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填 表 须 知</w:t>
      </w:r>
    </w:p>
    <w:p>
      <w:pPr>
        <w:spacing w:line="440" w:lineRule="exact"/>
        <w:rPr>
          <w:rFonts w:hint="eastAsia" w:ascii="仿宋" w:hAnsi="仿宋" w:eastAsia="仿宋" w:cstheme="minorBidi"/>
          <w:b/>
          <w:sz w:val="32"/>
          <w:szCs w:val="24"/>
          <w:lang w:bidi="ar-SA"/>
        </w:rPr>
      </w:pPr>
    </w:p>
    <w:p>
      <w:pPr>
        <w:spacing w:line="620" w:lineRule="exact"/>
        <w:ind w:firstLine="666" w:firstLineChars="238"/>
        <w:rPr>
          <w:rFonts w:hint="eastAsia" w:ascii="仿宋" w:hAnsi="仿宋" w:eastAsia="仿宋" w:cstheme="minorBidi"/>
          <w:sz w:val="28"/>
          <w:szCs w:val="24"/>
          <w:lang w:bidi="ar-SA"/>
        </w:rPr>
      </w:pPr>
      <w:r>
        <w:rPr>
          <w:rFonts w:hint="eastAsia" w:ascii="仿宋" w:hAnsi="仿宋" w:eastAsia="仿宋" w:cstheme="minorBidi"/>
          <w:sz w:val="28"/>
          <w:szCs w:val="24"/>
          <w:lang w:bidi="ar-SA"/>
        </w:rPr>
        <w:t>一、《工程勘察资质申请表</w:t>
      </w:r>
      <w:r>
        <w:rPr>
          <w:rFonts w:hint="eastAsia" w:ascii="仿宋" w:hAnsi="仿宋" w:eastAsia="仿宋" w:cstheme="minorBidi"/>
          <w:sz w:val="28"/>
          <w:szCs w:val="24"/>
          <w:lang w:eastAsia="zh-CN" w:bidi="ar-SA"/>
        </w:rPr>
        <w:t>（限告知承诺方式）</w:t>
      </w:r>
      <w:r>
        <w:rPr>
          <w:rFonts w:hint="eastAsia" w:ascii="仿宋" w:hAnsi="仿宋" w:eastAsia="仿宋" w:cstheme="minorBidi"/>
          <w:sz w:val="28"/>
          <w:szCs w:val="24"/>
          <w:lang w:bidi="ar-SA"/>
        </w:rPr>
        <w:t>》系申请工程勘察资质的专用表格。</w:t>
      </w:r>
    </w:p>
    <w:p>
      <w:pPr>
        <w:spacing w:line="620" w:lineRule="exact"/>
        <w:ind w:firstLine="666" w:firstLineChars="238"/>
        <w:rPr>
          <w:rFonts w:hint="eastAsia" w:ascii="仿宋" w:hAnsi="仿宋" w:eastAsia="仿宋" w:cstheme="minorBidi"/>
          <w:sz w:val="28"/>
          <w:szCs w:val="24"/>
          <w:lang w:bidi="ar-SA"/>
        </w:rPr>
      </w:pPr>
      <w:r>
        <w:rPr>
          <w:rFonts w:hint="eastAsia" w:ascii="仿宋" w:hAnsi="仿宋" w:eastAsia="仿宋" w:cstheme="minorBidi"/>
          <w:sz w:val="28"/>
          <w:szCs w:val="24"/>
          <w:lang w:bidi="ar-SA"/>
        </w:rPr>
        <w:t>二、本表要求用计算机打印，格式规范，不得涂改。</w:t>
      </w:r>
    </w:p>
    <w:p>
      <w:pPr>
        <w:spacing w:line="620" w:lineRule="exact"/>
        <w:ind w:firstLine="560" w:firstLineChars="200"/>
        <w:rPr>
          <w:rFonts w:hint="eastAsia" w:ascii="仿宋" w:hAnsi="仿宋" w:eastAsia="仿宋" w:cstheme="minorBidi"/>
          <w:sz w:val="28"/>
          <w:szCs w:val="28"/>
          <w:lang w:bidi="ar-SA"/>
        </w:rPr>
      </w:pPr>
      <w:r>
        <w:rPr>
          <w:rFonts w:hint="eastAsia" w:ascii="仿宋" w:hAnsi="仿宋" w:eastAsia="仿宋" w:cstheme="minorBidi"/>
          <w:sz w:val="28"/>
          <w:szCs w:val="24"/>
          <w:lang w:bidi="ar-SA"/>
        </w:rPr>
        <w:t>三、</w:t>
      </w:r>
      <w:r>
        <w:rPr>
          <w:rFonts w:hint="eastAsia" w:ascii="仿宋" w:hAnsi="仿宋" w:eastAsia="仿宋" w:cstheme="minorBidi"/>
          <w:sz w:val="28"/>
          <w:szCs w:val="28"/>
          <w:lang w:bidi="ar-SA"/>
        </w:rPr>
        <w:t>申请企业在申请工程</w:t>
      </w:r>
      <w:r>
        <w:rPr>
          <w:rFonts w:hint="eastAsia" w:ascii="仿宋" w:hAnsi="仿宋" w:eastAsia="仿宋" w:cstheme="minorBidi"/>
          <w:sz w:val="28"/>
          <w:szCs w:val="28"/>
          <w:lang w:eastAsia="zh-CN" w:bidi="ar-SA"/>
        </w:rPr>
        <w:t>勘察</w:t>
      </w:r>
      <w:r>
        <w:rPr>
          <w:rFonts w:hint="eastAsia" w:ascii="仿宋" w:hAnsi="仿宋" w:eastAsia="仿宋" w:cstheme="minorBidi"/>
          <w:sz w:val="28"/>
          <w:szCs w:val="28"/>
          <w:lang w:bidi="ar-SA"/>
        </w:rPr>
        <w:t>资质</w:t>
      </w:r>
      <w:r>
        <w:rPr>
          <w:rFonts w:hint="eastAsia" w:ascii="仿宋" w:hAnsi="仿宋" w:eastAsia="仿宋" w:cstheme="minorBidi"/>
          <w:sz w:val="28"/>
          <w:szCs w:val="28"/>
          <w:lang w:eastAsia="zh-CN" w:bidi="ar-SA"/>
        </w:rPr>
        <w:t>新申请、升级、增项</w:t>
      </w:r>
      <w:r>
        <w:rPr>
          <w:rFonts w:hint="eastAsia" w:ascii="仿宋" w:hAnsi="仿宋" w:eastAsia="仿宋" w:cstheme="minorBidi"/>
          <w:sz w:val="28"/>
          <w:szCs w:val="28"/>
          <w:lang w:bidi="ar-SA"/>
        </w:rPr>
        <w:t>时需提交本表，并须提交</w:t>
      </w:r>
      <w:r>
        <w:rPr>
          <w:rFonts w:hint="eastAsia" w:ascii="仿宋" w:hAnsi="仿宋" w:eastAsia="仿宋" w:cstheme="minorBidi"/>
          <w:sz w:val="28"/>
          <w:szCs w:val="28"/>
          <w:lang w:eastAsia="zh-CN" w:bidi="ar-SA"/>
        </w:rPr>
        <w:t>告知承诺书</w:t>
      </w:r>
      <w:r>
        <w:rPr>
          <w:rFonts w:hint="eastAsia" w:ascii="仿宋" w:hAnsi="仿宋" w:eastAsia="仿宋" w:cstheme="minorBidi"/>
          <w:sz w:val="28"/>
          <w:szCs w:val="28"/>
          <w:lang w:bidi="ar-SA"/>
        </w:rPr>
        <w:t>，所需提交材料内容和份数按住房城乡建设部</w:t>
      </w:r>
      <w:r>
        <w:rPr>
          <w:rFonts w:hint="eastAsia" w:ascii="仿宋" w:hAnsi="仿宋" w:eastAsia="仿宋" w:cstheme="minorBidi"/>
          <w:sz w:val="28"/>
          <w:szCs w:val="28"/>
          <w:lang w:eastAsia="zh-CN" w:bidi="ar-SA"/>
        </w:rPr>
        <w:t>门</w:t>
      </w:r>
      <w:r>
        <w:rPr>
          <w:rFonts w:hint="eastAsia" w:ascii="仿宋" w:hAnsi="仿宋" w:eastAsia="仿宋" w:cstheme="minorBidi"/>
          <w:sz w:val="28"/>
          <w:szCs w:val="28"/>
          <w:lang w:bidi="ar-SA"/>
        </w:rPr>
        <w:t>有关文件规定办理。</w:t>
      </w:r>
    </w:p>
    <w:p>
      <w:pPr>
        <w:spacing w:line="620" w:lineRule="exact"/>
        <w:ind w:firstLine="666" w:firstLineChars="238"/>
        <w:rPr>
          <w:rFonts w:hint="eastAsia" w:ascii="仿宋" w:hAnsi="仿宋" w:eastAsia="仿宋" w:cstheme="minorBidi"/>
          <w:sz w:val="28"/>
          <w:szCs w:val="24"/>
          <w:lang w:bidi="ar-SA"/>
        </w:rPr>
      </w:pPr>
      <w:r>
        <w:rPr>
          <w:rFonts w:hint="eastAsia" w:ascii="仿宋" w:hAnsi="仿宋" w:eastAsia="仿宋" w:cstheme="minorBidi"/>
          <w:sz w:val="28"/>
          <w:szCs w:val="24"/>
          <w:lang w:bidi="ar-SA"/>
        </w:rPr>
        <w:t>四、申请企业应按要求逐项填报有关内容，需提交表中未列出的内容时，可在附件材料中说明。各页如纸张不够，可加附页。</w:t>
      </w:r>
    </w:p>
    <w:p>
      <w:pPr>
        <w:spacing w:line="620" w:lineRule="exact"/>
        <w:ind w:firstLine="666" w:firstLineChars="238"/>
        <w:rPr>
          <w:rFonts w:hint="eastAsia" w:ascii="仿宋" w:hAnsi="仿宋" w:eastAsia="仿宋" w:cstheme="minorBidi"/>
          <w:sz w:val="28"/>
          <w:szCs w:val="24"/>
          <w:lang w:bidi="ar-SA"/>
        </w:rPr>
      </w:pPr>
      <w:r>
        <w:rPr>
          <w:rFonts w:hint="eastAsia" w:ascii="仿宋" w:hAnsi="仿宋" w:eastAsia="仿宋" w:cstheme="minorBidi"/>
          <w:sz w:val="28"/>
          <w:szCs w:val="24"/>
          <w:lang w:bidi="ar-SA"/>
        </w:rPr>
        <w:t>五、申请企业填报材料必须真实，审查部门所做结论必须客观、明确，如有虚报、造假行为，一经查实，将按有关规定严肃处理。</w:t>
      </w:r>
    </w:p>
    <w:p>
      <w:pPr>
        <w:spacing w:line="620" w:lineRule="exact"/>
        <w:rPr>
          <w:rFonts w:hint="eastAsia" w:ascii="仿宋" w:hAnsi="仿宋" w:eastAsia="仿宋" w:cstheme="minorBidi"/>
          <w:sz w:val="28"/>
          <w:szCs w:val="28"/>
          <w:lang w:bidi="ar-SA"/>
        </w:rPr>
      </w:pPr>
    </w:p>
    <w:p>
      <w:pPr>
        <w:spacing w:line="360" w:lineRule="auto"/>
        <w:jc w:val="center"/>
        <w:rPr>
          <w:rFonts w:hint="eastAsia" w:ascii="仿宋" w:hAnsi="仿宋" w:eastAsia="仿宋" w:cstheme="minorBidi"/>
          <w:b/>
          <w:bCs/>
          <w:sz w:val="32"/>
          <w:szCs w:val="32"/>
          <w:lang w:bidi="ar-SA"/>
        </w:rPr>
      </w:pPr>
    </w:p>
    <w:p>
      <w:pPr>
        <w:spacing w:line="600" w:lineRule="exact"/>
        <w:ind w:firstLine="549" w:firstLineChars="171"/>
        <w:rPr>
          <w:rFonts w:hint="eastAsia" w:ascii="仿宋" w:hAnsi="仿宋" w:eastAsia="仿宋" w:cstheme="minorBidi"/>
          <w:sz w:val="32"/>
          <w:szCs w:val="24"/>
          <w:lang w:bidi="ar-SA"/>
        </w:rPr>
      </w:pPr>
      <w:r>
        <w:rPr>
          <w:rFonts w:ascii="仿宋" w:hAnsi="仿宋" w:eastAsia="仿宋" w:cstheme="minorBidi"/>
          <w:b/>
          <w:bCs/>
          <w:sz w:val="32"/>
          <w:szCs w:val="32"/>
          <w:lang w:bidi="ar-SA"/>
        </w:rPr>
        <w:br w:type="page"/>
      </w:r>
    </w:p>
    <w:p>
      <w:pPr>
        <w:spacing w:line="360" w:lineRule="auto"/>
        <w:jc w:val="center"/>
        <w:rPr>
          <w:rFonts w:hint="eastAsia" w:ascii="仿宋" w:hAnsi="仿宋" w:eastAsia="仿宋" w:cstheme="minorBidi"/>
          <w:b/>
          <w:bCs/>
          <w:sz w:val="32"/>
          <w:szCs w:val="32"/>
          <w:lang w:bidi="ar-SA"/>
        </w:rPr>
      </w:pPr>
      <w:r>
        <w:rPr>
          <w:rFonts w:hint="eastAsia" w:ascii="仿宋" w:hAnsi="仿宋" w:eastAsia="仿宋" w:cstheme="minorBidi"/>
          <w:b/>
          <w:bCs/>
          <w:sz w:val="32"/>
          <w:szCs w:val="32"/>
          <w:lang w:bidi="ar-SA"/>
        </w:rPr>
        <w:t>企业法定代表人声明</w:t>
      </w:r>
    </w:p>
    <w:p>
      <w:pPr>
        <w:spacing w:line="360" w:lineRule="auto"/>
        <w:jc w:val="center"/>
        <w:rPr>
          <w:rFonts w:hint="eastAsia" w:ascii="仿宋" w:hAnsi="仿宋" w:eastAsia="仿宋" w:cstheme="minorBidi"/>
          <w:b/>
          <w:bCs/>
          <w:sz w:val="32"/>
          <w:szCs w:val="32"/>
          <w:lang w:bidi="ar-SA"/>
        </w:rPr>
      </w:pPr>
    </w:p>
    <w:p>
      <w:pPr>
        <w:spacing w:line="360" w:lineRule="auto"/>
        <w:jc w:val="center"/>
        <w:rPr>
          <w:rFonts w:hint="eastAsia" w:ascii="仿宋" w:hAnsi="仿宋" w:eastAsia="仿宋" w:cstheme="minorBidi"/>
          <w:b/>
          <w:bCs/>
          <w:sz w:val="32"/>
          <w:szCs w:val="32"/>
          <w:lang w:bidi="ar-SA"/>
        </w:rPr>
      </w:pPr>
    </w:p>
    <w:p>
      <w:pPr>
        <w:spacing w:line="360" w:lineRule="auto"/>
        <w:jc w:val="center"/>
        <w:rPr>
          <w:rFonts w:hint="eastAsia" w:ascii="仿宋" w:hAnsi="仿宋" w:eastAsia="仿宋" w:cstheme="minorBidi"/>
          <w:b/>
          <w:bCs/>
          <w:sz w:val="32"/>
          <w:szCs w:val="32"/>
          <w:lang w:bidi="ar-SA"/>
        </w:rPr>
      </w:pPr>
    </w:p>
    <w:p>
      <w:pPr>
        <w:spacing w:line="360" w:lineRule="auto"/>
        <w:jc w:val="center"/>
        <w:rPr>
          <w:rFonts w:hint="eastAsia" w:ascii="仿宋" w:hAnsi="仿宋" w:eastAsia="仿宋" w:cstheme="minorBidi"/>
          <w:b/>
          <w:bCs/>
          <w:sz w:val="32"/>
          <w:szCs w:val="32"/>
          <w:lang w:bidi="ar-SA"/>
        </w:rPr>
      </w:pPr>
    </w:p>
    <w:tbl>
      <w:tblPr>
        <w:tblStyle w:val="13"/>
        <w:tblpPr w:leftFromText="180" w:rightFromText="180" w:vertAnchor="page" w:horzAnchor="margin" w:tblpY="2851"/>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2" w:hRule="atLeast"/>
        </w:trPr>
        <w:tc>
          <w:tcPr>
            <w:tcW w:w="9720" w:type="dxa"/>
            <w:vAlign w:val="center"/>
          </w:tcPr>
          <w:p>
            <w:pPr>
              <w:spacing w:line="480" w:lineRule="auto"/>
              <w:ind w:firstLine="562" w:firstLineChars="200"/>
              <w:rPr>
                <w:rFonts w:hint="eastAsia" w:ascii="仿宋" w:hAnsi="仿宋" w:eastAsia="仿宋" w:cstheme="minorBidi"/>
                <w:b/>
                <w:sz w:val="28"/>
                <w:szCs w:val="24"/>
                <w:lang w:bidi="ar-SA"/>
              </w:rPr>
            </w:pPr>
            <w:r>
              <w:rPr>
                <w:rFonts w:hint="eastAsia" w:ascii="仿宋" w:hAnsi="仿宋" w:eastAsia="仿宋" w:cstheme="minorBidi"/>
                <w:b/>
                <w:sz w:val="28"/>
                <w:szCs w:val="24"/>
                <w:lang w:bidi="ar-SA"/>
              </w:rPr>
              <w:t>本人郑重声明：</w:t>
            </w:r>
          </w:p>
          <w:p>
            <w:pPr>
              <w:spacing w:line="480" w:lineRule="auto"/>
              <w:ind w:firstLine="560" w:firstLineChars="200"/>
              <w:rPr>
                <w:rFonts w:hint="eastAsia" w:ascii="仿宋" w:hAnsi="仿宋" w:eastAsia="仿宋" w:cstheme="minorBidi"/>
                <w:sz w:val="28"/>
                <w:szCs w:val="24"/>
                <w:lang w:bidi="ar-SA"/>
              </w:rPr>
            </w:pPr>
            <w:r>
              <w:rPr>
                <w:rFonts w:hint="eastAsia" w:ascii="仿宋" w:hAnsi="仿宋" w:eastAsia="仿宋" w:cstheme="minorBidi"/>
                <w:sz w:val="28"/>
                <w:szCs w:val="24"/>
                <w:lang w:bidi="ar-SA"/>
              </w:rPr>
              <w:t>本企业此次填报的《工程勘察资质申请表</w:t>
            </w:r>
            <w:r>
              <w:rPr>
                <w:rFonts w:hint="eastAsia" w:ascii="仿宋" w:hAnsi="仿宋" w:eastAsia="仿宋" w:cstheme="minorBidi"/>
                <w:sz w:val="28"/>
                <w:szCs w:val="24"/>
                <w:lang w:eastAsia="zh-CN" w:bidi="ar-SA"/>
              </w:rPr>
              <w:t>（限告知承诺方式）</w:t>
            </w:r>
            <w:r>
              <w:rPr>
                <w:rFonts w:hint="eastAsia" w:ascii="仿宋" w:hAnsi="仿宋" w:eastAsia="仿宋" w:cstheme="minorBidi"/>
                <w:sz w:val="28"/>
                <w:szCs w:val="24"/>
                <w:lang w:bidi="ar-SA"/>
              </w:rPr>
              <w:t>》及附件材料的全部数据、内容是真实的，同样我在此所做的声明也是真实有效的。我知道虚假的声明与资料是严重的违法行为，此次资质申请提供的资料如有虚假，本企业愿接受住房城乡建设主管部门及其他有关部门依法给予的处罚。</w:t>
            </w:r>
          </w:p>
          <w:p>
            <w:pPr>
              <w:spacing w:line="600" w:lineRule="exact"/>
              <w:ind w:firstLine="800" w:firstLineChars="286"/>
              <w:jc w:val="left"/>
              <w:rPr>
                <w:rFonts w:hint="eastAsia" w:ascii="仿宋" w:hAnsi="仿宋" w:eastAsia="仿宋" w:cstheme="minorBidi"/>
                <w:sz w:val="28"/>
                <w:szCs w:val="24"/>
                <w:lang w:bidi="ar-SA"/>
              </w:rPr>
            </w:pPr>
          </w:p>
          <w:p>
            <w:pPr>
              <w:spacing w:line="480" w:lineRule="auto"/>
              <w:rPr>
                <w:rFonts w:hint="eastAsia" w:ascii="仿宋" w:hAnsi="仿宋" w:eastAsia="仿宋" w:cstheme="minorBidi"/>
                <w:sz w:val="28"/>
                <w:szCs w:val="24"/>
                <w:lang w:bidi="ar-SA"/>
              </w:rPr>
            </w:pPr>
            <w:r>
              <w:rPr>
                <w:rFonts w:hint="eastAsia" w:ascii="仿宋" w:hAnsi="仿宋" w:eastAsia="仿宋" w:cstheme="minorBidi"/>
                <w:sz w:val="28"/>
                <w:szCs w:val="24"/>
                <w:lang w:bidi="ar-SA"/>
              </w:rPr>
              <w:t xml:space="preserve">                            </w:t>
            </w:r>
          </w:p>
          <w:p>
            <w:pPr>
              <w:spacing w:line="480" w:lineRule="auto"/>
              <w:ind w:firstLine="4060" w:firstLineChars="1450"/>
              <w:rPr>
                <w:rFonts w:hint="eastAsia" w:ascii="仿宋" w:hAnsi="仿宋" w:eastAsia="仿宋" w:cstheme="minorBidi"/>
                <w:sz w:val="28"/>
                <w:szCs w:val="24"/>
                <w:lang w:bidi="ar-SA"/>
              </w:rPr>
            </w:pPr>
            <w:r>
              <w:rPr>
                <w:rFonts w:hint="eastAsia" w:ascii="仿宋" w:hAnsi="仿宋" w:eastAsia="仿宋" w:cstheme="minorBidi"/>
                <w:sz w:val="28"/>
                <w:szCs w:val="24"/>
                <w:lang w:bidi="ar-SA"/>
              </w:rPr>
              <w:t xml:space="preserve"> 企业法定代表人：（签名）      （公章）</w:t>
            </w:r>
          </w:p>
          <w:p>
            <w:pPr>
              <w:spacing w:line="480" w:lineRule="auto"/>
              <w:rPr>
                <w:rFonts w:hint="eastAsia" w:ascii="仿宋" w:hAnsi="仿宋" w:eastAsia="仿宋" w:cstheme="minorBidi"/>
                <w:sz w:val="32"/>
                <w:szCs w:val="21"/>
                <w:lang w:bidi="ar-SA"/>
              </w:rPr>
            </w:pPr>
            <w:r>
              <w:rPr>
                <w:rFonts w:hint="eastAsia" w:ascii="仿宋" w:hAnsi="仿宋" w:eastAsia="仿宋" w:cstheme="minorBidi"/>
                <w:sz w:val="28"/>
                <w:szCs w:val="24"/>
                <w:lang w:bidi="ar-SA"/>
              </w:rPr>
              <w:t xml:space="preserve">                                           年    月    日</w:t>
            </w:r>
          </w:p>
        </w:tc>
      </w:tr>
    </w:tbl>
    <w:p>
      <w:pPr>
        <w:spacing w:line="360" w:lineRule="auto"/>
        <w:jc w:val="center"/>
        <w:rPr>
          <w:rFonts w:hint="eastAsia" w:ascii="仿宋" w:hAnsi="仿宋" w:eastAsia="仿宋" w:cstheme="minorBidi"/>
          <w:b/>
          <w:bCs/>
          <w:sz w:val="32"/>
          <w:szCs w:val="32"/>
          <w:lang w:bidi="ar-SA"/>
        </w:rPr>
      </w:pPr>
    </w:p>
    <w:p>
      <w:pPr>
        <w:spacing w:line="360" w:lineRule="auto"/>
        <w:jc w:val="center"/>
        <w:rPr>
          <w:rFonts w:hint="eastAsia" w:ascii="仿宋" w:hAnsi="仿宋" w:eastAsia="仿宋" w:cstheme="minorBidi"/>
          <w:b/>
          <w:bCs/>
          <w:sz w:val="32"/>
          <w:szCs w:val="32"/>
          <w:lang w:bidi="ar-SA"/>
        </w:rPr>
      </w:pPr>
    </w:p>
    <w:p>
      <w:pPr>
        <w:spacing w:line="440" w:lineRule="exact"/>
        <w:jc w:val="center"/>
        <w:rPr>
          <w:rFonts w:hint="eastAsia" w:ascii="仿宋" w:hAnsi="仿宋" w:eastAsia="仿宋" w:cstheme="minorBidi"/>
          <w:b/>
          <w:sz w:val="28"/>
          <w:szCs w:val="24"/>
          <w:lang w:bidi="ar-SA"/>
        </w:rPr>
      </w:pPr>
    </w:p>
    <w:p>
      <w:pPr>
        <w:spacing w:line="440" w:lineRule="exact"/>
        <w:rPr>
          <w:rFonts w:ascii="仿宋" w:hAnsi="仿宋" w:eastAsia="仿宋" w:cstheme="minorBidi"/>
          <w:b/>
          <w:sz w:val="28"/>
          <w:szCs w:val="24"/>
          <w:lang w:bidi="ar-SA"/>
        </w:rPr>
      </w:pPr>
    </w:p>
    <w:p>
      <w:pPr>
        <w:spacing w:line="440" w:lineRule="exact"/>
        <w:jc w:val="center"/>
        <w:rPr>
          <w:rFonts w:hint="eastAsia" w:ascii="仿宋" w:hAnsi="仿宋" w:eastAsia="仿宋" w:cstheme="minorBidi"/>
          <w:b/>
          <w:sz w:val="28"/>
          <w:szCs w:val="24"/>
          <w:lang w:bidi="ar-SA"/>
        </w:rPr>
      </w:pPr>
      <w:r>
        <w:rPr>
          <w:rFonts w:ascii="仿宋" w:hAnsi="仿宋" w:eastAsia="仿宋" w:cstheme="minorBidi"/>
          <w:b/>
          <w:sz w:val="28"/>
          <w:szCs w:val="24"/>
          <w:lang w:bidi="ar-SA"/>
        </w:rPr>
        <w:br w:type="page"/>
      </w:r>
      <w:r>
        <w:rPr>
          <w:rFonts w:hint="eastAsia" w:ascii="仿宋" w:hAnsi="仿宋" w:eastAsia="仿宋" w:cstheme="minorBidi"/>
          <w:b/>
          <w:sz w:val="32"/>
          <w:szCs w:val="24"/>
          <w:lang w:bidi="ar-SA"/>
        </w:rPr>
        <w:t>申 请 情 况</w:t>
      </w:r>
    </w:p>
    <w:p>
      <w:pPr>
        <w:spacing w:line="600" w:lineRule="exact"/>
        <w:jc w:val="center"/>
        <w:rPr>
          <w:rFonts w:hint="eastAsia" w:ascii="仿宋" w:hAnsi="仿宋" w:eastAsia="仿宋" w:cstheme="minorBidi"/>
          <w:sz w:val="32"/>
          <w:szCs w:val="24"/>
          <w:lang w:bidi="ar-SA"/>
        </w:rPr>
      </w:pPr>
    </w:p>
    <w:tbl>
      <w:tblPr>
        <w:tblStyle w:val="13"/>
        <w:tblW w:w="9000" w:type="dxa"/>
        <w:tblInd w:w="195" w:type="dxa"/>
        <w:tblLayout w:type="fixed"/>
        <w:tblCellMar>
          <w:top w:w="0" w:type="dxa"/>
          <w:left w:w="0" w:type="dxa"/>
          <w:bottom w:w="0" w:type="dxa"/>
          <w:right w:w="0" w:type="dxa"/>
        </w:tblCellMar>
      </w:tblPr>
      <w:tblGrid>
        <w:gridCol w:w="946"/>
        <w:gridCol w:w="8054"/>
      </w:tblGrid>
      <w:tr>
        <w:tblPrEx>
          <w:tblLayout w:type="fixed"/>
          <w:tblCellMar>
            <w:top w:w="0" w:type="dxa"/>
            <w:left w:w="0" w:type="dxa"/>
            <w:bottom w:w="0" w:type="dxa"/>
            <w:right w:w="0" w:type="dxa"/>
          </w:tblCellMar>
        </w:tblPrEx>
        <w:trPr>
          <w:trHeight w:val="3863" w:hRule="atLeast"/>
        </w:trPr>
        <w:tc>
          <w:tcPr>
            <w:tcW w:w="9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hint="eastAsia" w:ascii="仿宋" w:hAnsi="仿宋" w:eastAsia="仿宋" w:cstheme="minorBidi"/>
                <w:b/>
                <w:sz w:val="24"/>
                <w:szCs w:val="24"/>
                <w:lang w:bidi="ar-SA"/>
              </w:rPr>
            </w:pP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现</w:t>
            </w: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有</w:t>
            </w: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资</w:t>
            </w: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质</w:t>
            </w:r>
            <w:r>
              <w:rPr>
                <w:rFonts w:hint="eastAsia" w:ascii="仿宋" w:hAnsi="仿宋" w:eastAsia="仿宋" w:cstheme="minorBidi"/>
                <w:b/>
                <w:sz w:val="24"/>
                <w:szCs w:val="24"/>
                <w:lang w:bidi="ar-SA"/>
              </w:rPr>
              <w:br w:type="textWrapping"/>
            </w:r>
            <w:r>
              <w:rPr>
                <w:rFonts w:hint="eastAsia" w:ascii="仿宋" w:hAnsi="仿宋" w:eastAsia="仿宋" w:cstheme="minorBidi"/>
                <w:b/>
                <w:sz w:val="24"/>
                <w:szCs w:val="24"/>
                <w:lang w:bidi="ar-SA"/>
              </w:rPr>
              <w:t>及</w:t>
            </w: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取</w:t>
            </w: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得</w:t>
            </w: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时</w:t>
            </w:r>
          </w:p>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间</w:t>
            </w:r>
          </w:p>
          <w:p>
            <w:pPr>
              <w:spacing w:line="440" w:lineRule="exact"/>
              <w:jc w:val="center"/>
              <w:rPr>
                <w:rFonts w:hint="eastAsia" w:ascii="仿宋" w:hAnsi="仿宋" w:eastAsia="仿宋" w:cstheme="minorBidi"/>
                <w:b/>
                <w:sz w:val="24"/>
                <w:szCs w:val="24"/>
                <w:lang w:bidi="ar-SA"/>
              </w:rPr>
            </w:pPr>
          </w:p>
        </w:tc>
        <w:tc>
          <w:tcPr>
            <w:tcW w:w="805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600" w:lineRule="exact"/>
              <w:jc w:val="center"/>
              <w:rPr>
                <w:rFonts w:hint="eastAsia" w:ascii="仿宋" w:hAnsi="仿宋" w:eastAsia="仿宋" w:cstheme="minorBidi"/>
                <w:sz w:val="24"/>
                <w:szCs w:val="24"/>
                <w:lang w:bidi="ar-SA"/>
              </w:rPr>
            </w:pPr>
            <w:r>
              <w:rPr>
                <w:rFonts w:hint="eastAsia" w:ascii="仿宋" w:hAnsi="仿宋" w:eastAsia="仿宋" w:cstheme="minorBidi"/>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946" w:type="dxa"/>
            <w:vMerge w:val="restart"/>
            <w:tcBorders>
              <w:left w:val="single" w:color="auto" w:sz="4" w:space="0"/>
            </w:tcBorders>
            <w:vAlign w:val="center"/>
          </w:tcPr>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此</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次</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申</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请</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内</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容</w:t>
            </w:r>
          </w:p>
        </w:tc>
        <w:tc>
          <w:tcPr>
            <w:tcW w:w="8054" w:type="dxa"/>
            <w:vAlign w:val="center"/>
          </w:tcPr>
          <w:p>
            <w:pPr>
              <w:spacing w:line="600" w:lineRule="exact"/>
              <w:jc w:val="left"/>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首次申请□     升级□       增项□         延续□     </w:t>
            </w:r>
            <w:r>
              <w:rPr>
                <w:rFonts w:hint="eastAsia" w:ascii="仿宋" w:hAnsi="仿宋" w:eastAsia="仿宋" w:cstheme="minorBidi"/>
                <w:sz w:val="24"/>
                <w:szCs w:val="24"/>
                <w:lang w:eastAsia="zh-CN" w:bidi="ar-SA"/>
              </w:rPr>
              <w:t>其他</w:t>
            </w:r>
            <w:r>
              <w:rPr>
                <w:rFonts w:hint="eastAsia" w:ascii="仿宋" w:hAnsi="仿宋" w:eastAsia="仿宋" w:cstheme="minorBidi"/>
                <w:sz w:val="24"/>
                <w:szCs w:val="24"/>
                <w:lang w:bidi="ar-SA"/>
              </w:rPr>
              <w:t xml:space="preserve">□  </w:t>
            </w:r>
          </w:p>
          <w:p>
            <w:pPr>
              <w:spacing w:line="600" w:lineRule="exact"/>
              <w:jc w:val="left"/>
              <w:rPr>
                <w:rFonts w:hint="eastAsia" w:ascii="仿宋" w:hAnsi="仿宋" w:eastAsia="仿宋" w:cstheme="minorBidi"/>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2" w:hRule="atLeast"/>
        </w:trPr>
        <w:tc>
          <w:tcPr>
            <w:tcW w:w="946" w:type="dxa"/>
            <w:vMerge w:val="continue"/>
            <w:tcBorders>
              <w:left w:val="single" w:color="auto" w:sz="4" w:space="0"/>
            </w:tcBorders>
            <w:vAlign w:val="top"/>
          </w:tcPr>
          <w:p>
            <w:pPr>
              <w:spacing w:line="600" w:lineRule="exact"/>
              <w:jc w:val="center"/>
              <w:rPr>
                <w:rFonts w:hint="eastAsia" w:ascii="仿宋" w:hAnsi="仿宋" w:eastAsia="仿宋" w:cstheme="minorBidi"/>
                <w:sz w:val="24"/>
                <w:szCs w:val="24"/>
                <w:lang w:bidi="ar-SA"/>
              </w:rPr>
            </w:pPr>
          </w:p>
        </w:tc>
        <w:tc>
          <w:tcPr>
            <w:tcW w:w="8054" w:type="dxa"/>
            <w:tcBorders>
              <w:bottom w:val="single" w:color="auto" w:sz="4" w:space="0"/>
            </w:tcBorders>
            <w:vAlign w:val="top"/>
          </w:tcPr>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r>
              <w:rPr>
                <w:rFonts w:hint="eastAsia" w:ascii="仿宋" w:hAnsi="仿宋" w:eastAsia="仿宋" w:cstheme="minorBidi"/>
                <w:b/>
                <w:sz w:val="24"/>
                <w:szCs w:val="24"/>
                <w:lang w:bidi="ar-SA"/>
              </w:rPr>
              <w:t>工程勘察资质类别及等级</w:t>
            </w:r>
          </w:p>
          <w:p>
            <w:pPr>
              <w:spacing w:line="600" w:lineRule="exact"/>
              <w:rPr>
                <w:rFonts w:hint="eastAsia" w:ascii="仿宋" w:hAnsi="仿宋" w:eastAsia="仿宋" w:cstheme="minorBidi"/>
                <w:b/>
                <w:sz w:val="24"/>
                <w:szCs w:val="24"/>
                <w:lang w:bidi="ar-SA"/>
              </w:rPr>
            </w:pPr>
          </w:p>
          <w:p>
            <w:pPr>
              <w:spacing w:line="600" w:lineRule="exact"/>
              <w:rPr>
                <w:rFonts w:eastAsia="仿宋_GB2312" w:asciiTheme="minorHAnsi" w:hAnsiTheme="minorHAnsi" w:cstheme="minorBidi"/>
                <w:sz w:val="32"/>
                <w:szCs w:val="24"/>
                <w:lang w:bidi="ar-SA"/>
              </w:rPr>
            </w:pPr>
            <w:r>
              <w:rPr>
                <w:rFonts w:hint="eastAsia" w:ascii="仿宋" w:hAnsi="仿宋" w:eastAsia="仿宋" w:cstheme="minorBidi"/>
                <w:sz w:val="24"/>
                <w:szCs w:val="24"/>
                <w:lang w:bidi="ar-SA"/>
              </w:rPr>
              <w:t>综合资质</w:t>
            </w:r>
            <w:r>
              <w:rPr>
                <w:rFonts w:hint="eastAsia" w:ascii="仿宋" w:hAnsi="仿宋" w:eastAsia="仿宋" w:cstheme="minorBidi"/>
                <w:sz w:val="24"/>
                <w:szCs w:val="24"/>
                <w:lang w:eastAsia="zh-CN" w:bidi="ar-SA"/>
              </w:rPr>
              <w:t>：</w:t>
            </w:r>
          </w:p>
          <w:p>
            <w:pPr>
              <w:spacing w:line="600" w:lineRule="exact"/>
              <w:rPr>
                <w:rFonts w:eastAsia="仿宋_GB2312" w:asciiTheme="minorHAnsi" w:hAnsiTheme="minorHAnsi" w:cstheme="minorBidi"/>
                <w:sz w:val="32"/>
                <w:szCs w:val="24"/>
                <w:lang w:bidi="ar-SA"/>
              </w:rPr>
            </w:pPr>
          </w:p>
          <w:p>
            <w:pPr>
              <w:numPr>
                <w:ilvl w:val="-1"/>
                <w:numId w:val="0"/>
              </w:numPr>
              <w:spacing w:line="600" w:lineRule="exact"/>
              <w:ind w:left="0" w:firstLine="0"/>
              <w:rPr>
                <w:rFonts w:hint="eastAsia" w:ascii="仿宋" w:hAnsi="仿宋" w:eastAsia="仿宋" w:cstheme="minorBidi"/>
                <w:sz w:val="24"/>
                <w:szCs w:val="24"/>
                <w:lang w:bidi="ar-SA"/>
              </w:rPr>
            </w:pPr>
          </w:p>
          <w:p>
            <w:pPr>
              <w:spacing w:line="600" w:lineRule="exact"/>
              <w:rPr>
                <w:rFonts w:eastAsia="仿宋_GB2312" w:asciiTheme="minorHAnsi" w:hAnsiTheme="minorHAnsi" w:cstheme="minorBidi"/>
                <w:sz w:val="32"/>
                <w:szCs w:val="24"/>
                <w:lang w:bidi="ar-SA"/>
              </w:rPr>
            </w:pPr>
            <w:r>
              <w:rPr>
                <w:rFonts w:hint="eastAsia" w:ascii="仿宋" w:hAnsi="仿宋" w:eastAsia="仿宋" w:cstheme="minorBidi"/>
                <w:sz w:val="24"/>
                <w:szCs w:val="24"/>
                <w:lang w:bidi="ar-SA"/>
              </w:rPr>
              <w:t>专业资质</w:t>
            </w:r>
            <w:r>
              <w:rPr>
                <w:rFonts w:hint="eastAsia" w:ascii="仿宋" w:hAnsi="仿宋" w:eastAsia="仿宋" w:cstheme="minorBidi"/>
                <w:sz w:val="24"/>
                <w:szCs w:val="24"/>
                <w:lang w:eastAsia="zh-CN" w:bidi="ar-SA"/>
              </w:rPr>
              <w:t>：</w:t>
            </w:r>
          </w:p>
          <w:p>
            <w:pPr>
              <w:spacing w:line="600" w:lineRule="exact"/>
              <w:rPr>
                <w:rFonts w:eastAsia="仿宋_GB2312" w:asciiTheme="minorHAnsi" w:hAnsiTheme="minorHAnsi" w:cstheme="minorBidi"/>
                <w:sz w:val="32"/>
                <w:szCs w:val="24"/>
                <w:lang w:bidi="ar-SA"/>
              </w:rPr>
            </w:pPr>
          </w:p>
          <w:p>
            <w:pPr>
              <w:spacing w:line="600" w:lineRule="exact"/>
              <w:rPr>
                <w:rFonts w:hint="eastAsia" w:ascii="仿宋" w:hAnsi="仿宋" w:eastAsia="仿宋" w:cstheme="minorBidi"/>
                <w:sz w:val="24"/>
                <w:szCs w:val="24"/>
                <w:lang w:bidi="ar-SA"/>
              </w:rPr>
            </w:pPr>
          </w:p>
          <w:p>
            <w:pPr>
              <w:spacing w:line="600" w:lineRule="exact"/>
              <w:rPr>
                <w:rFonts w:eastAsia="仿宋_GB2312" w:asciiTheme="minorHAnsi" w:hAnsiTheme="minorHAnsi" w:cstheme="minorBidi"/>
                <w:sz w:val="32"/>
                <w:szCs w:val="24"/>
                <w:lang w:bidi="ar-SA"/>
              </w:rPr>
            </w:pPr>
            <w:r>
              <w:rPr>
                <w:rFonts w:hint="eastAsia" w:ascii="仿宋" w:hAnsi="仿宋" w:eastAsia="仿宋" w:cstheme="minorBidi"/>
                <w:sz w:val="24"/>
                <w:szCs w:val="24"/>
                <w:lang w:bidi="ar-SA"/>
              </w:rPr>
              <w:t>岩土工程（分项）专业资质</w:t>
            </w:r>
            <w:r>
              <w:rPr>
                <w:rFonts w:hint="eastAsia" w:ascii="仿宋" w:hAnsi="仿宋" w:eastAsia="仿宋" w:cstheme="minorBidi"/>
                <w:sz w:val="24"/>
                <w:szCs w:val="24"/>
                <w:lang w:eastAsia="zh-CN" w:bidi="ar-SA"/>
              </w:rPr>
              <w:t>：</w:t>
            </w:r>
          </w:p>
          <w:p>
            <w:pPr>
              <w:spacing w:line="600" w:lineRule="exact"/>
              <w:rPr>
                <w:rFonts w:eastAsia="仿宋_GB2312" w:asciiTheme="minorHAnsi" w:hAnsiTheme="minorHAnsi" w:cstheme="minorBidi"/>
                <w:sz w:val="32"/>
                <w:szCs w:val="24"/>
                <w:lang w:bidi="ar-SA"/>
              </w:rPr>
            </w:pPr>
          </w:p>
          <w:p>
            <w:pPr>
              <w:numPr>
                <w:ilvl w:val="-1"/>
                <w:numId w:val="0"/>
              </w:numPr>
              <w:spacing w:line="600" w:lineRule="exact"/>
              <w:ind w:left="0" w:firstLine="0"/>
              <w:rPr>
                <w:rFonts w:hint="eastAsia" w:ascii="仿宋" w:hAnsi="仿宋" w:eastAsia="仿宋" w:cstheme="minorBidi"/>
                <w:sz w:val="24"/>
                <w:szCs w:val="24"/>
                <w:lang w:bidi="ar-SA"/>
              </w:rPr>
            </w:pPr>
          </w:p>
          <w:p>
            <w:pPr>
              <w:spacing w:line="600" w:lineRule="exact"/>
              <w:rPr>
                <w:rFonts w:eastAsia="仿宋_GB2312" w:asciiTheme="minorHAnsi" w:hAnsiTheme="minorHAnsi" w:cstheme="minorBidi"/>
                <w:sz w:val="32"/>
                <w:szCs w:val="24"/>
                <w:lang w:bidi="ar-SA"/>
              </w:rPr>
            </w:pPr>
            <w:r>
              <w:rPr>
                <w:rFonts w:hint="eastAsia" w:ascii="仿宋" w:hAnsi="仿宋" w:eastAsia="仿宋" w:cstheme="minorBidi"/>
                <w:sz w:val="24"/>
                <w:szCs w:val="24"/>
                <w:lang w:bidi="ar-SA"/>
              </w:rPr>
              <w:t>劳务资质</w:t>
            </w:r>
            <w:r>
              <w:rPr>
                <w:rFonts w:hint="eastAsia" w:ascii="仿宋" w:hAnsi="仿宋" w:eastAsia="仿宋" w:cstheme="minorBidi"/>
                <w:sz w:val="24"/>
                <w:szCs w:val="24"/>
                <w:lang w:eastAsia="zh-CN" w:bidi="ar-SA"/>
              </w:rPr>
              <w:t>：</w:t>
            </w:r>
          </w:p>
          <w:p>
            <w:pPr>
              <w:spacing w:line="600" w:lineRule="exact"/>
              <w:rPr>
                <w:rFonts w:eastAsia="仿宋_GB2312" w:asciiTheme="minorHAnsi" w:hAnsiTheme="minorHAnsi" w:cstheme="minorBidi"/>
                <w:sz w:val="32"/>
                <w:szCs w:val="24"/>
                <w:lang w:bidi="ar-SA"/>
              </w:rPr>
            </w:pPr>
          </w:p>
          <w:p>
            <w:pPr>
              <w:spacing w:line="600" w:lineRule="exact"/>
              <w:rPr>
                <w:rFonts w:hint="eastAsia" w:ascii="仿宋" w:hAnsi="仿宋" w:eastAsia="仿宋" w:cstheme="minorBidi"/>
                <w:sz w:val="24"/>
                <w:szCs w:val="24"/>
                <w:lang w:bidi="ar-SA"/>
              </w:rPr>
            </w:pPr>
          </w:p>
          <w:p>
            <w:pPr>
              <w:spacing w:line="600" w:lineRule="exact"/>
              <w:rPr>
                <w:rFonts w:hint="eastAsia" w:ascii="仿宋" w:hAnsi="仿宋" w:eastAsia="仿宋" w:cstheme="minorBidi"/>
                <w:sz w:val="24"/>
                <w:szCs w:val="24"/>
                <w:lang w:bidi="ar-SA"/>
              </w:rPr>
            </w:pPr>
          </w:p>
          <w:p>
            <w:pPr>
              <w:spacing w:line="600" w:lineRule="exact"/>
              <w:jc w:val="center"/>
              <w:rPr>
                <w:rFonts w:hint="eastAsia" w:ascii="仿宋" w:hAnsi="仿宋" w:eastAsia="仿宋" w:cstheme="minorBidi"/>
                <w:sz w:val="24"/>
                <w:szCs w:val="24"/>
                <w:lang w:bidi="ar-SA"/>
              </w:rPr>
            </w:pPr>
          </w:p>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600" w:lineRule="exact"/>
              <w:jc w:val="center"/>
              <w:rPr>
                <w:rFonts w:hint="eastAsia" w:ascii="仿宋" w:hAnsi="仿宋" w:eastAsia="仿宋" w:cstheme="minorBidi"/>
                <w:sz w:val="24"/>
                <w:szCs w:val="24"/>
                <w:lang w:bidi="ar-SA"/>
              </w:rPr>
            </w:pPr>
            <w:r>
              <w:rPr>
                <w:rFonts w:hint="eastAsia" w:ascii="仿宋" w:hAnsi="仿宋" w:eastAsia="仿宋" w:cstheme="minorBidi"/>
                <w:sz w:val="24"/>
                <w:szCs w:val="24"/>
                <w:lang w:bidi="ar-SA"/>
              </w:rPr>
              <w:t>法定代表人（签名）                  公章</w:t>
            </w:r>
          </w:p>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spacing w:line="600" w:lineRule="exact"/>
              <w:jc w:val="center"/>
              <w:rPr>
                <w:rFonts w:hint="eastAsia" w:ascii="仿宋" w:hAnsi="仿宋" w:eastAsia="仿宋" w:cstheme="minorBidi"/>
                <w:sz w:val="24"/>
                <w:szCs w:val="24"/>
                <w:lang w:bidi="ar-SA"/>
              </w:rPr>
            </w:pPr>
          </w:p>
        </w:tc>
      </w:tr>
    </w:tbl>
    <w:p>
      <w:pPr>
        <w:spacing w:line="440" w:lineRule="exact"/>
        <w:rPr>
          <w:rFonts w:hint="eastAsia" w:ascii="仿宋" w:hAnsi="仿宋" w:eastAsia="仿宋" w:cstheme="minorBidi"/>
          <w:b/>
          <w:sz w:val="28"/>
          <w:szCs w:val="24"/>
          <w:lang w:bidi="ar-SA"/>
        </w:rPr>
      </w:pPr>
    </w:p>
    <w:p>
      <w:pPr>
        <w:spacing w:line="440" w:lineRule="exact"/>
        <w:rPr>
          <w:rFonts w:hint="eastAsia" w:ascii="仿宋" w:hAnsi="仿宋" w:eastAsia="仿宋" w:cstheme="minorBidi"/>
          <w:b/>
          <w:sz w:val="28"/>
          <w:szCs w:val="24"/>
          <w:lang w:bidi="ar-SA"/>
        </w:rPr>
      </w:pPr>
    </w:p>
    <w:p>
      <w:pPr>
        <w:spacing w:line="440" w:lineRule="exact"/>
        <w:rPr>
          <w:rFonts w:hint="eastAsia" w:ascii="仿宋" w:hAnsi="仿宋" w:eastAsia="仿宋" w:cstheme="minorBidi"/>
          <w:b/>
          <w:sz w:val="28"/>
          <w:szCs w:val="24"/>
          <w:lang w:bidi="ar-SA"/>
        </w:rPr>
      </w:pPr>
    </w:p>
    <w:p>
      <w:pPr>
        <w:spacing w:line="600" w:lineRule="exact"/>
        <w:rPr>
          <w:rFonts w:hint="eastAsia" w:ascii="仿宋" w:hAnsi="仿宋" w:eastAsia="仿宋" w:cstheme="minorBidi"/>
          <w:b/>
          <w:sz w:val="28"/>
          <w:szCs w:val="24"/>
          <w:lang w:bidi="ar-SA"/>
        </w:rPr>
      </w:pPr>
      <w:r>
        <w:rPr>
          <w:rFonts w:hint="eastAsia" w:ascii="仿宋" w:hAnsi="仿宋" w:eastAsia="仿宋" w:cstheme="minorBidi"/>
          <w:b/>
          <w:sz w:val="28"/>
          <w:szCs w:val="24"/>
          <w:lang w:bidi="ar-SA"/>
        </w:rPr>
        <w:br w:type="page"/>
      </w:r>
    </w:p>
    <w:p>
      <w:pPr>
        <w:numPr>
          <w:ilvl w:val="-1"/>
          <w:numId w:val="0"/>
        </w:numPr>
        <w:spacing w:line="440" w:lineRule="exact"/>
        <w:ind w:firstLine="321" w:firstLineChars="100"/>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eastAsia="zh-CN" w:bidi="ar-SA"/>
        </w:rPr>
        <w:t>一、</w:t>
      </w:r>
      <w:r>
        <w:rPr>
          <w:rFonts w:hint="eastAsia" w:ascii="仿宋" w:hAnsi="仿宋" w:eastAsia="仿宋" w:cstheme="minorBidi"/>
          <w:b/>
          <w:sz w:val="32"/>
          <w:szCs w:val="24"/>
          <w:lang w:bidi="ar-SA"/>
        </w:rPr>
        <w:t>企业基本情况</w:t>
      </w:r>
    </w:p>
    <w:p>
      <w:pPr>
        <w:spacing w:line="440" w:lineRule="exact"/>
        <w:rPr>
          <w:rFonts w:hint="eastAsia" w:ascii="仿宋" w:hAnsi="仿宋" w:eastAsia="仿宋" w:cstheme="minorBidi"/>
          <w:b/>
          <w:sz w:val="32"/>
          <w:szCs w:val="24"/>
          <w:lang w:bidi="ar-SA"/>
        </w:rPr>
      </w:pPr>
    </w:p>
    <w:tbl>
      <w:tblPr>
        <w:tblStyle w:val="13"/>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99"/>
        <w:gridCol w:w="841"/>
        <w:gridCol w:w="56"/>
        <w:gridCol w:w="804"/>
        <w:gridCol w:w="96"/>
        <w:gridCol w:w="360"/>
        <w:gridCol w:w="961"/>
        <w:gridCol w:w="175"/>
        <w:gridCol w:w="1440"/>
        <w:gridCol w:w="86"/>
        <w:gridCol w:w="1354"/>
        <w:gridCol w:w="788"/>
        <w:gridCol w:w="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企业名称</w:t>
            </w:r>
          </w:p>
        </w:tc>
        <w:tc>
          <w:tcPr>
            <w:tcW w:w="8512" w:type="dxa"/>
            <w:gridSpan w:val="14"/>
            <w:vAlign w:val="center"/>
          </w:tcPr>
          <w:p>
            <w:pPr>
              <w:spacing w:line="440" w:lineRule="exact"/>
              <w:rPr>
                <w:rFonts w:hint="default" w:ascii="仿宋" w:hAnsi="仿宋" w:eastAsia="仿宋" w:cstheme="minorBidi"/>
                <w:b/>
                <w:spacing w:val="-20"/>
                <w:sz w:val="24"/>
                <w:szCs w:val="24"/>
                <w:lang w:val="en-US" w:eastAsia="zh-CN" w:bidi="ar-SA"/>
              </w:rPr>
            </w:pPr>
            <w:r>
              <w:rPr>
                <w:rFonts w:hint="eastAsia" w:ascii="仿宋_GB2312" w:eastAsia="仿宋" w:hAnsiTheme="minorHAnsi" w:cstheme="minorBidi"/>
                <w:sz w:val="22"/>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法定代表人</w:t>
            </w:r>
          </w:p>
        </w:tc>
        <w:tc>
          <w:tcPr>
            <w:tcW w:w="900" w:type="dxa"/>
            <w:vAlign w:val="center"/>
          </w:tcPr>
          <w:p>
            <w:pPr>
              <w:spacing w:line="440" w:lineRule="exact"/>
              <w:rPr>
                <w:rFonts w:hint="eastAsia" w:ascii="仿宋" w:hAnsi="仿宋" w:eastAsia="仿宋" w:cstheme="minorBidi"/>
                <w:b/>
                <w:spacing w:val="-20"/>
                <w:sz w:val="24"/>
                <w:szCs w:val="24"/>
                <w:lang w:eastAsia="zh-CN" w:bidi="ar-SA"/>
              </w:rPr>
            </w:pPr>
            <w:r>
              <w:rPr>
                <w:rFonts w:hint="eastAsia" w:ascii="仿宋" w:hAnsi="仿宋" w:eastAsia="仿宋" w:cstheme="minorBidi"/>
                <w:b/>
                <w:spacing w:val="-20"/>
                <w:sz w:val="24"/>
                <w:szCs w:val="24"/>
                <w:lang w:val="en-US" w:eastAsia="zh-CN" w:bidi="ar-SA"/>
              </w:rPr>
              <w:t xml:space="preserve"> </w:t>
            </w:r>
          </w:p>
        </w:tc>
        <w:tc>
          <w:tcPr>
            <w:tcW w:w="1440" w:type="dxa"/>
            <w:gridSpan w:val="2"/>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职务</w:t>
            </w:r>
          </w:p>
        </w:tc>
        <w:tc>
          <w:tcPr>
            <w:tcW w:w="6172" w:type="dxa"/>
            <w:gridSpan w:val="11"/>
            <w:vAlign w:val="center"/>
          </w:tcPr>
          <w:p>
            <w:pPr>
              <w:spacing w:line="440" w:lineRule="exact"/>
              <w:ind w:left="42" w:leftChars="13" w:firstLine="295" w:firstLineChars="147"/>
              <w:rPr>
                <w:rFonts w:hint="eastAsia" w:ascii="仿宋" w:hAnsi="仿宋" w:eastAsia="仿宋" w:cstheme="minorBidi"/>
                <w:b/>
                <w:spacing w:val="-2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restart"/>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总工程师</w:t>
            </w:r>
          </w:p>
        </w:tc>
        <w:tc>
          <w:tcPr>
            <w:tcW w:w="900" w:type="dxa"/>
            <w:vMerge w:val="restart"/>
            <w:vAlign w:val="center"/>
          </w:tcPr>
          <w:p>
            <w:pPr>
              <w:spacing w:line="440" w:lineRule="exact"/>
              <w:rPr>
                <w:rFonts w:hint="default" w:ascii="仿宋" w:hAnsi="仿宋" w:eastAsia="仿宋" w:cstheme="minorBidi"/>
                <w:b/>
                <w:spacing w:val="-20"/>
                <w:sz w:val="24"/>
                <w:szCs w:val="24"/>
                <w:lang w:val="en-US" w:eastAsia="zh-CN" w:bidi="ar-SA"/>
              </w:rPr>
            </w:pPr>
            <w:r>
              <w:rPr>
                <w:rFonts w:hint="eastAsia" w:ascii="仿宋" w:hAnsi="仿宋" w:eastAsia="仿宋" w:cstheme="minorBidi"/>
                <w:b/>
                <w:spacing w:val="-20"/>
                <w:sz w:val="24"/>
                <w:szCs w:val="24"/>
                <w:lang w:val="en-US" w:eastAsia="zh-CN" w:bidi="ar-SA"/>
              </w:rPr>
              <w:t xml:space="preserve"> </w:t>
            </w:r>
          </w:p>
        </w:tc>
        <w:tc>
          <w:tcPr>
            <w:tcW w:w="1440" w:type="dxa"/>
            <w:gridSpan w:val="2"/>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学历</w:t>
            </w:r>
          </w:p>
        </w:tc>
        <w:tc>
          <w:tcPr>
            <w:tcW w:w="956" w:type="dxa"/>
            <w:gridSpan w:val="3"/>
            <w:vAlign w:val="center"/>
          </w:tcPr>
          <w:p>
            <w:pPr>
              <w:spacing w:line="440" w:lineRule="exact"/>
              <w:rPr>
                <w:rFonts w:hint="eastAsia" w:ascii="仿宋" w:hAnsi="仿宋" w:eastAsia="仿宋" w:cstheme="minorBidi"/>
                <w:b/>
                <w:spacing w:val="-20"/>
                <w:sz w:val="24"/>
                <w:szCs w:val="24"/>
                <w:lang w:eastAsia="zh-CN" w:bidi="ar-SA"/>
              </w:rPr>
            </w:pPr>
          </w:p>
        </w:tc>
        <w:tc>
          <w:tcPr>
            <w:tcW w:w="1496" w:type="dxa"/>
            <w:gridSpan w:val="3"/>
            <w:vAlign w:val="center"/>
          </w:tcPr>
          <w:p>
            <w:pPr>
              <w:spacing w:line="440" w:lineRule="exact"/>
              <w:ind w:firstLine="98" w:firstLineChars="49"/>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职称</w:t>
            </w:r>
          </w:p>
        </w:tc>
        <w:tc>
          <w:tcPr>
            <w:tcW w:w="1440" w:type="dxa"/>
            <w:vAlign w:val="center"/>
          </w:tcPr>
          <w:p>
            <w:pPr>
              <w:spacing w:line="440" w:lineRule="exact"/>
              <w:rPr>
                <w:rFonts w:hint="eastAsia" w:ascii="仿宋" w:hAnsi="仿宋" w:eastAsia="仿宋" w:cstheme="minorBidi"/>
                <w:b/>
                <w:spacing w:val="-20"/>
                <w:sz w:val="24"/>
                <w:szCs w:val="24"/>
                <w:lang w:eastAsia="zh-CN" w:bidi="ar-SA"/>
              </w:rPr>
            </w:pPr>
          </w:p>
        </w:tc>
        <w:tc>
          <w:tcPr>
            <w:tcW w:w="1440" w:type="dxa"/>
            <w:gridSpan w:val="2"/>
            <w:vMerge w:val="restart"/>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工程勘察工龄</w:t>
            </w:r>
          </w:p>
        </w:tc>
        <w:tc>
          <w:tcPr>
            <w:tcW w:w="840" w:type="dxa"/>
            <w:gridSpan w:val="2"/>
            <w:vMerge w:val="restart"/>
            <w:vAlign w:val="center"/>
          </w:tcPr>
          <w:p>
            <w:pPr>
              <w:spacing w:line="440" w:lineRule="exact"/>
              <w:rPr>
                <w:rFonts w:hint="eastAsia" w:ascii="仿宋" w:hAnsi="仿宋" w:eastAsia="仿宋" w:cstheme="minorBidi"/>
                <w:b/>
                <w:spacing w:val="-2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continue"/>
            <w:vAlign w:val="center"/>
          </w:tcPr>
          <w:p>
            <w:pPr>
              <w:spacing w:line="440" w:lineRule="exact"/>
              <w:rPr>
                <w:rFonts w:hint="eastAsia" w:ascii="仿宋" w:hAnsi="仿宋" w:eastAsia="仿宋" w:cstheme="minorBidi"/>
                <w:b/>
                <w:spacing w:val="-20"/>
                <w:sz w:val="24"/>
                <w:szCs w:val="24"/>
                <w:lang w:bidi="ar-SA"/>
              </w:rPr>
            </w:pPr>
          </w:p>
        </w:tc>
        <w:tc>
          <w:tcPr>
            <w:tcW w:w="900" w:type="dxa"/>
            <w:vMerge w:val="continue"/>
            <w:vAlign w:val="center"/>
          </w:tcPr>
          <w:p>
            <w:pPr>
              <w:spacing w:line="440" w:lineRule="exact"/>
              <w:rPr>
                <w:rFonts w:hint="eastAsia" w:ascii="仿宋" w:hAnsi="仿宋" w:eastAsia="仿宋" w:cstheme="minorBidi"/>
                <w:b/>
                <w:spacing w:val="-20"/>
                <w:sz w:val="24"/>
                <w:szCs w:val="24"/>
                <w:lang w:bidi="ar-SA"/>
              </w:rPr>
            </w:pPr>
          </w:p>
        </w:tc>
        <w:tc>
          <w:tcPr>
            <w:tcW w:w="1440" w:type="dxa"/>
            <w:gridSpan w:val="2"/>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所学专业</w:t>
            </w:r>
          </w:p>
        </w:tc>
        <w:tc>
          <w:tcPr>
            <w:tcW w:w="956" w:type="dxa"/>
            <w:gridSpan w:val="3"/>
            <w:vAlign w:val="center"/>
          </w:tcPr>
          <w:p>
            <w:pPr>
              <w:spacing w:line="440" w:lineRule="exact"/>
              <w:rPr>
                <w:rFonts w:hint="eastAsia" w:ascii="仿宋" w:hAnsi="仿宋" w:eastAsia="仿宋" w:cstheme="minorBidi"/>
                <w:b/>
                <w:spacing w:val="-20"/>
                <w:sz w:val="24"/>
                <w:szCs w:val="24"/>
                <w:lang w:eastAsia="zh-CN" w:bidi="ar-SA"/>
              </w:rPr>
            </w:pPr>
          </w:p>
        </w:tc>
        <w:tc>
          <w:tcPr>
            <w:tcW w:w="1496" w:type="dxa"/>
            <w:gridSpan w:val="3"/>
            <w:vAlign w:val="center"/>
          </w:tcPr>
          <w:p>
            <w:pPr>
              <w:spacing w:line="440" w:lineRule="exact"/>
              <w:ind w:firstLine="98" w:firstLineChars="49"/>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执业资格</w:t>
            </w:r>
          </w:p>
        </w:tc>
        <w:tc>
          <w:tcPr>
            <w:tcW w:w="1440" w:type="dxa"/>
            <w:vAlign w:val="center"/>
          </w:tcPr>
          <w:p>
            <w:pPr>
              <w:spacing w:line="440" w:lineRule="exact"/>
              <w:rPr>
                <w:rFonts w:hint="eastAsia" w:ascii="仿宋" w:hAnsi="仿宋" w:eastAsia="仿宋" w:cstheme="minorBidi"/>
                <w:b/>
                <w:spacing w:val="-20"/>
                <w:sz w:val="24"/>
                <w:szCs w:val="24"/>
                <w:lang w:eastAsia="zh-CN" w:bidi="ar-SA"/>
              </w:rPr>
            </w:pPr>
          </w:p>
        </w:tc>
        <w:tc>
          <w:tcPr>
            <w:tcW w:w="1440" w:type="dxa"/>
            <w:gridSpan w:val="2"/>
            <w:vMerge w:val="continue"/>
            <w:vAlign w:val="center"/>
          </w:tcPr>
          <w:p>
            <w:pPr>
              <w:spacing w:line="440" w:lineRule="exact"/>
              <w:rPr>
                <w:rFonts w:hint="eastAsia" w:ascii="仿宋" w:hAnsi="仿宋" w:eastAsia="仿宋" w:cstheme="minorBidi"/>
                <w:b/>
                <w:spacing w:val="-20"/>
                <w:sz w:val="24"/>
                <w:szCs w:val="24"/>
                <w:lang w:bidi="ar-SA"/>
              </w:rPr>
            </w:pPr>
          </w:p>
        </w:tc>
        <w:tc>
          <w:tcPr>
            <w:tcW w:w="840" w:type="dxa"/>
            <w:gridSpan w:val="2"/>
            <w:vMerge w:val="continue"/>
            <w:vAlign w:val="center"/>
          </w:tcPr>
          <w:p>
            <w:pPr>
              <w:spacing w:line="440" w:lineRule="exact"/>
              <w:rPr>
                <w:rFonts w:hint="eastAsia" w:ascii="仿宋" w:hAnsi="仿宋" w:eastAsia="仿宋" w:cstheme="minorBidi"/>
                <w:b/>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通讯地址</w:t>
            </w:r>
          </w:p>
        </w:tc>
        <w:tc>
          <w:tcPr>
            <w:tcW w:w="8512" w:type="dxa"/>
            <w:gridSpan w:val="14"/>
            <w:vAlign w:val="center"/>
          </w:tcPr>
          <w:p>
            <w:pPr>
              <w:spacing w:line="440" w:lineRule="exact"/>
              <w:rPr>
                <w:rFonts w:hint="eastAsia" w:ascii="仿宋" w:hAnsi="仿宋" w:eastAsia="仿宋" w:cstheme="minorBidi"/>
                <w:b/>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邮政编码</w:t>
            </w:r>
          </w:p>
        </w:tc>
        <w:tc>
          <w:tcPr>
            <w:tcW w:w="2396" w:type="dxa"/>
            <w:gridSpan w:val="4"/>
            <w:vAlign w:val="center"/>
          </w:tcPr>
          <w:p>
            <w:pPr>
              <w:spacing w:line="440" w:lineRule="exact"/>
              <w:rPr>
                <w:rFonts w:hint="eastAsia" w:ascii="仿宋" w:hAnsi="仿宋" w:eastAsia="仿宋" w:cstheme="minorBidi"/>
                <w:b/>
                <w:spacing w:val="-20"/>
                <w:sz w:val="24"/>
                <w:szCs w:val="24"/>
                <w:lang w:bidi="ar-SA"/>
              </w:rPr>
            </w:pPr>
          </w:p>
        </w:tc>
        <w:tc>
          <w:tcPr>
            <w:tcW w:w="1260" w:type="dxa"/>
            <w:gridSpan w:val="3"/>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电  话</w:t>
            </w:r>
          </w:p>
        </w:tc>
        <w:tc>
          <w:tcPr>
            <w:tcW w:w="4856" w:type="dxa"/>
            <w:gridSpan w:val="7"/>
            <w:vAlign w:val="center"/>
          </w:tcPr>
          <w:p>
            <w:pPr>
              <w:spacing w:line="440" w:lineRule="exact"/>
              <w:rPr>
                <w:rFonts w:hint="eastAsia" w:ascii="仿宋" w:hAnsi="仿宋" w:eastAsia="仿宋" w:cstheme="minorBidi"/>
                <w:b/>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Align w:val="center"/>
          </w:tcPr>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企业上级主管</w:t>
            </w:r>
          </w:p>
        </w:tc>
        <w:tc>
          <w:tcPr>
            <w:tcW w:w="8512" w:type="dxa"/>
            <w:gridSpan w:val="14"/>
            <w:vAlign w:val="center"/>
          </w:tcPr>
          <w:p>
            <w:pPr>
              <w:spacing w:line="440" w:lineRule="exact"/>
              <w:rPr>
                <w:rFonts w:hint="eastAsia" w:ascii="仿宋" w:hAnsi="仿宋" w:eastAsia="仿宋" w:cstheme="minorBidi"/>
                <w:b/>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4124" w:type="dxa"/>
            <w:gridSpan w:val="5"/>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隶属关系</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（国资委、地方、其他）</w:t>
            </w:r>
          </w:p>
        </w:tc>
        <w:tc>
          <w:tcPr>
            <w:tcW w:w="6116" w:type="dxa"/>
            <w:gridSpan w:val="10"/>
            <w:tcBorders>
              <w:bottom w:val="single" w:color="auto" w:sz="4" w:space="0"/>
            </w:tcBorders>
            <w:vAlign w:val="center"/>
          </w:tcPr>
          <w:p>
            <w:pPr>
              <w:spacing w:line="440" w:lineRule="exact"/>
              <w:rPr>
                <w:rFonts w:hint="eastAsia" w:ascii="仿宋" w:hAnsi="仿宋" w:eastAsia="仿宋" w:cstheme="minorBidi"/>
                <w:b/>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2" w:type="dxa"/>
          <w:trHeight w:val="567" w:hRule="atLeast"/>
          <w:jc w:val="center"/>
        </w:trPr>
        <w:tc>
          <w:tcPr>
            <w:tcW w:w="172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最早成立时间</w:t>
            </w:r>
          </w:p>
        </w:tc>
        <w:tc>
          <w:tcPr>
            <w:tcW w:w="1499" w:type="dxa"/>
            <w:gridSpan w:val="2"/>
            <w:vAlign w:val="center"/>
          </w:tcPr>
          <w:p>
            <w:pPr>
              <w:spacing w:line="440" w:lineRule="exact"/>
              <w:rPr>
                <w:rFonts w:hint="eastAsia" w:ascii="仿宋" w:hAnsi="仿宋" w:eastAsia="仿宋" w:cstheme="minorBidi"/>
                <w:b/>
                <w:spacing w:val="-20"/>
                <w:sz w:val="24"/>
                <w:szCs w:val="24"/>
                <w:lang w:bidi="ar-SA"/>
              </w:rPr>
            </w:pPr>
          </w:p>
        </w:tc>
        <w:tc>
          <w:tcPr>
            <w:tcW w:w="1701" w:type="dxa"/>
            <w:gridSpan w:val="3"/>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营业执照注册号</w:t>
            </w:r>
          </w:p>
        </w:tc>
        <w:tc>
          <w:tcPr>
            <w:tcW w:w="1417" w:type="dxa"/>
            <w:gridSpan w:val="3"/>
            <w:vAlign w:val="center"/>
          </w:tcPr>
          <w:p>
            <w:pPr>
              <w:spacing w:line="440" w:lineRule="exact"/>
              <w:jc w:val="center"/>
              <w:rPr>
                <w:rFonts w:hint="eastAsia" w:ascii="仿宋" w:hAnsi="仿宋" w:eastAsia="仿宋" w:cstheme="minorBidi"/>
                <w:b/>
                <w:spacing w:val="-20"/>
                <w:sz w:val="24"/>
                <w:szCs w:val="24"/>
                <w:lang w:bidi="ar-SA"/>
              </w:rPr>
            </w:pPr>
          </w:p>
        </w:tc>
        <w:tc>
          <w:tcPr>
            <w:tcW w:w="1701" w:type="dxa"/>
            <w:gridSpan w:val="3"/>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企业性质</w:t>
            </w:r>
          </w:p>
        </w:tc>
        <w:tc>
          <w:tcPr>
            <w:tcW w:w="2142" w:type="dxa"/>
            <w:gridSpan w:val="2"/>
            <w:vAlign w:val="center"/>
          </w:tcPr>
          <w:p>
            <w:pPr>
              <w:spacing w:line="440" w:lineRule="exact"/>
              <w:rPr>
                <w:rFonts w:hint="eastAsia" w:ascii="仿宋" w:hAnsi="仿宋" w:eastAsia="仿宋" w:cstheme="minorBidi"/>
                <w:b/>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2" w:type="dxa"/>
          <w:trHeight w:val="567" w:hRule="atLeast"/>
          <w:jc w:val="center"/>
        </w:trPr>
        <w:tc>
          <w:tcPr>
            <w:tcW w:w="172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组织机构代码</w:t>
            </w:r>
          </w:p>
        </w:tc>
        <w:tc>
          <w:tcPr>
            <w:tcW w:w="1499" w:type="dxa"/>
            <w:gridSpan w:val="2"/>
            <w:vAlign w:val="center"/>
          </w:tcPr>
          <w:p>
            <w:pPr>
              <w:spacing w:line="440" w:lineRule="exact"/>
              <w:rPr>
                <w:rFonts w:hint="eastAsia" w:ascii="仿宋" w:hAnsi="仿宋" w:eastAsia="仿宋" w:cstheme="minorBidi"/>
                <w:b/>
                <w:spacing w:val="-20"/>
                <w:sz w:val="24"/>
                <w:szCs w:val="24"/>
                <w:lang w:bidi="ar-SA"/>
              </w:rPr>
            </w:pPr>
          </w:p>
        </w:tc>
        <w:tc>
          <w:tcPr>
            <w:tcW w:w="1701" w:type="dxa"/>
            <w:gridSpan w:val="3"/>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资质证书编号</w:t>
            </w:r>
          </w:p>
        </w:tc>
        <w:tc>
          <w:tcPr>
            <w:tcW w:w="1417" w:type="dxa"/>
            <w:gridSpan w:val="3"/>
            <w:vAlign w:val="center"/>
          </w:tcPr>
          <w:p>
            <w:pPr>
              <w:spacing w:line="440" w:lineRule="exact"/>
              <w:jc w:val="center"/>
              <w:rPr>
                <w:rFonts w:hint="eastAsia" w:ascii="仿宋" w:hAnsi="仿宋" w:eastAsia="仿宋" w:cstheme="minorBidi"/>
                <w:b/>
                <w:spacing w:val="-20"/>
                <w:sz w:val="24"/>
                <w:szCs w:val="24"/>
                <w:lang w:bidi="ar-SA"/>
              </w:rPr>
            </w:pPr>
          </w:p>
        </w:tc>
        <w:tc>
          <w:tcPr>
            <w:tcW w:w="1701" w:type="dxa"/>
            <w:gridSpan w:val="3"/>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注册资本（万元）</w:t>
            </w:r>
          </w:p>
        </w:tc>
        <w:tc>
          <w:tcPr>
            <w:tcW w:w="2142" w:type="dxa"/>
            <w:gridSpan w:val="2"/>
            <w:vAlign w:val="center"/>
          </w:tcPr>
          <w:p>
            <w:pPr>
              <w:spacing w:line="440" w:lineRule="exact"/>
              <w:rPr>
                <w:rFonts w:hint="eastAsia" w:ascii="仿宋" w:hAnsi="仿宋" w:eastAsia="仿宋" w:cstheme="minorBidi"/>
                <w:b/>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restart"/>
            <w:vAlign w:val="center"/>
          </w:tcPr>
          <w:p>
            <w:pPr>
              <w:spacing w:line="3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60岁及以下工程勘察专业技术人员、技术工人情况</w:t>
            </w:r>
          </w:p>
        </w:tc>
        <w:tc>
          <w:tcPr>
            <w:tcW w:w="8512" w:type="dxa"/>
            <w:gridSpan w:val="14"/>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人员总数：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continue"/>
            <w:vAlign w:val="center"/>
          </w:tcPr>
          <w:p>
            <w:pPr>
              <w:spacing w:line="440" w:lineRule="exact"/>
              <w:rPr>
                <w:rFonts w:hint="eastAsia" w:ascii="仿宋" w:hAnsi="仿宋" w:eastAsia="仿宋" w:cstheme="minorBidi"/>
                <w:b/>
                <w:spacing w:val="-20"/>
                <w:sz w:val="24"/>
                <w:szCs w:val="24"/>
                <w:lang w:bidi="ar-SA"/>
              </w:rPr>
            </w:pPr>
          </w:p>
        </w:tc>
        <w:tc>
          <w:tcPr>
            <w:tcW w:w="900" w:type="dxa"/>
            <w:vMerge w:val="restart"/>
            <w:tcBorders>
              <w:right w:val="single" w:color="auto" w:sz="2" w:space="0"/>
            </w:tcBorders>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 xml:space="preserve">其中：    </w:t>
            </w:r>
          </w:p>
        </w:tc>
        <w:tc>
          <w:tcPr>
            <w:tcW w:w="7612" w:type="dxa"/>
            <w:gridSpan w:val="13"/>
            <w:tcBorders>
              <w:left w:val="single" w:color="auto" w:sz="2" w:space="0"/>
            </w:tcBorders>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1.注册人员：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continue"/>
            <w:vAlign w:val="center"/>
          </w:tcPr>
          <w:p>
            <w:pPr>
              <w:spacing w:line="440" w:lineRule="exact"/>
              <w:rPr>
                <w:rFonts w:hint="eastAsia" w:ascii="仿宋" w:hAnsi="仿宋" w:eastAsia="仿宋" w:cstheme="minorBidi"/>
                <w:b/>
                <w:spacing w:val="-20"/>
                <w:sz w:val="24"/>
                <w:szCs w:val="24"/>
                <w:lang w:bidi="ar-SA"/>
              </w:rPr>
            </w:pPr>
          </w:p>
        </w:tc>
        <w:tc>
          <w:tcPr>
            <w:tcW w:w="900" w:type="dxa"/>
            <w:vMerge w:val="continue"/>
            <w:tcBorders>
              <w:right w:val="single" w:color="auto" w:sz="2" w:space="0"/>
            </w:tcBorders>
            <w:vAlign w:val="center"/>
          </w:tcPr>
          <w:p>
            <w:pPr>
              <w:spacing w:line="440" w:lineRule="exact"/>
              <w:rPr>
                <w:rFonts w:hint="eastAsia" w:ascii="仿宋" w:hAnsi="仿宋" w:eastAsia="仿宋" w:cstheme="minorBidi"/>
                <w:spacing w:val="-20"/>
                <w:sz w:val="24"/>
                <w:szCs w:val="24"/>
                <w:lang w:bidi="ar-SA"/>
              </w:rPr>
            </w:pPr>
          </w:p>
        </w:tc>
        <w:tc>
          <w:tcPr>
            <w:tcW w:w="7612" w:type="dxa"/>
            <w:gridSpan w:val="13"/>
            <w:tcBorders>
              <w:left w:val="single" w:color="auto" w:sz="2" w:space="0"/>
            </w:tcBorders>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2.高级专业技术职称：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continue"/>
            <w:vAlign w:val="center"/>
          </w:tcPr>
          <w:p>
            <w:pPr>
              <w:spacing w:line="440" w:lineRule="exact"/>
              <w:rPr>
                <w:rFonts w:hint="eastAsia" w:ascii="仿宋" w:hAnsi="仿宋" w:eastAsia="仿宋" w:cstheme="minorBidi"/>
                <w:b/>
                <w:spacing w:val="-20"/>
                <w:sz w:val="24"/>
                <w:szCs w:val="24"/>
                <w:lang w:bidi="ar-SA"/>
              </w:rPr>
            </w:pPr>
          </w:p>
        </w:tc>
        <w:tc>
          <w:tcPr>
            <w:tcW w:w="900" w:type="dxa"/>
            <w:vMerge w:val="continue"/>
            <w:tcBorders>
              <w:right w:val="single" w:color="auto" w:sz="2" w:space="0"/>
            </w:tcBorders>
            <w:vAlign w:val="center"/>
          </w:tcPr>
          <w:p>
            <w:pPr>
              <w:spacing w:line="440" w:lineRule="exact"/>
              <w:rPr>
                <w:rFonts w:hint="eastAsia" w:ascii="仿宋" w:hAnsi="仿宋" w:eastAsia="仿宋" w:cstheme="minorBidi"/>
                <w:spacing w:val="-20"/>
                <w:sz w:val="24"/>
                <w:szCs w:val="24"/>
                <w:lang w:bidi="ar-SA"/>
              </w:rPr>
            </w:pPr>
          </w:p>
        </w:tc>
        <w:tc>
          <w:tcPr>
            <w:tcW w:w="7612" w:type="dxa"/>
            <w:gridSpan w:val="13"/>
            <w:tcBorders>
              <w:left w:val="single" w:color="auto" w:sz="2" w:space="0"/>
            </w:tcBorders>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3.中级专业技术职称：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continue"/>
            <w:vAlign w:val="center"/>
          </w:tcPr>
          <w:p>
            <w:pPr>
              <w:spacing w:line="440" w:lineRule="exact"/>
              <w:rPr>
                <w:rFonts w:hint="eastAsia" w:ascii="仿宋" w:hAnsi="仿宋" w:eastAsia="仿宋" w:cstheme="minorBidi"/>
                <w:b/>
                <w:spacing w:val="-20"/>
                <w:sz w:val="24"/>
                <w:szCs w:val="24"/>
                <w:lang w:bidi="ar-SA"/>
              </w:rPr>
            </w:pPr>
          </w:p>
        </w:tc>
        <w:tc>
          <w:tcPr>
            <w:tcW w:w="900" w:type="dxa"/>
            <w:vMerge w:val="continue"/>
            <w:tcBorders>
              <w:right w:val="single" w:color="auto" w:sz="2" w:space="0"/>
            </w:tcBorders>
            <w:vAlign w:val="center"/>
          </w:tcPr>
          <w:p>
            <w:pPr>
              <w:spacing w:line="440" w:lineRule="exact"/>
              <w:rPr>
                <w:rFonts w:hint="eastAsia" w:ascii="仿宋" w:hAnsi="仿宋" w:eastAsia="仿宋" w:cstheme="minorBidi"/>
                <w:spacing w:val="-20"/>
                <w:sz w:val="24"/>
                <w:szCs w:val="24"/>
                <w:lang w:bidi="ar-SA"/>
              </w:rPr>
            </w:pPr>
          </w:p>
        </w:tc>
        <w:tc>
          <w:tcPr>
            <w:tcW w:w="7612" w:type="dxa"/>
            <w:gridSpan w:val="13"/>
            <w:tcBorders>
              <w:left w:val="single" w:color="auto" w:sz="2" w:space="0"/>
            </w:tcBorders>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4.初级专业技术职称：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vMerge w:val="continue"/>
            <w:vAlign w:val="center"/>
          </w:tcPr>
          <w:p>
            <w:pPr>
              <w:spacing w:line="440" w:lineRule="exact"/>
              <w:rPr>
                <w:rFonts w:hint="eastAsia" w:ascii="仿宋" w:hAnsi="仿宋" w:eastAsia="仿宋" w:cstheme="minorBidi"/>
                <w:b/>
                <w:spacing w:val="-20"/>
                <w:sz w:val="24"/>
                <w:szCs w:val="24"/>
                <w:lang w:bidi="ar-SA"/>
              </w:rPr>
            </w:pPr>
          </w:p>
        </w:tc>
        <w:tc>
          <w:tcPr>
            <w:tcW w:w="900" w:type="dxa"/>
            <w:vMerge w:val="continue"/>
            <w:tcBorders>
              <w:right w:val="single" w:color="auto" w:sz="2" w:space="0"/>
            </w:tcBorders>
            <w:vAlign w:val="center"/>
          </w:tcPr>
          <w:p>
            <w:pPr>
              <w:spacing w:line="440" w:lineRule="exact"/>
              <w:rPr>
                <w:rFonts w:hint="eastAsia" w:ascii="仿宋" w:hAnsi="仿宋" w:eastAsia="仿宋" w:cstheme="minorBidi"/>
                <w:spacing w:val="-20"/>
                <w:sz w:val="24"/>
                <w:szCs w:val="24"/>
                <w:lang w:bidi="ar-SA"/>
              </w:rPr>
            </w:pPr>
          </w:p>
        </w:tc>
        <w:tc>
          <w:tcPr>
            <w:tcW w:w="7612" w:type="dxa"/>
            <w:gridSpan w:val="13"/>
            <w:tcBorders>
              <w:left w:val="single" w:color="auto" w:sz="2" w:space="0"/>
            </w:tcBorders>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 xml:space="preserve">5.技术工人：       人 </w:t>
            </w:r>
          </w:p>
        </w:tc>
      </w:tr>
    </w:tbl>
    <w:p>
      <w:pPr>
        <w:spacing w:line="600" w:lineRule="exact"/>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注：本表有关人员情况的栏目均按企业实际人员情况填写。</w:t>
      </w:r>
    </w:p>
    <w:p>
      <w:pPr>
        <w:spacing w:line="440" w:lineRule="exact"/>
        <w:rPr>
          <w:rFonts w:hint="eastAsia" w:ascii="仿宋" w:hAnsi="仿宋" w:eastAsia="仿宋" w:cstheme="minorBidi"/>
          <w:b/>
          <w:sz w:val="24"/>
          <w:szCs w:val="24"/>
          <w:lang w:bidi="ar-SA"/>
        </w:rPr>
      </w:pPr>
    </w:p>
    <w:p>
      <w:pPr>
        <w:spacing w:line="440" w:lineRule="exact"/>
        <w:rPr>
          <w:rFonts w:hint="eastAsia" w:ascii="仿宋" w:hAnsi="仿宋" w:eastAsia="仿宋" w:cstheme="minorBidi"/>
          <w:b/>
          <w:sz w:val="24"/>
          <w:szCs w:val="24"/>
          <w:lang w:bidi="ar-SA"/>
        </w:rPr>
      </w:pPr>
    </w:p>
    <w:p>
      <w:pPr>
        <w:spacing w:line="440" w:lineRule="exact"/>
        <w:rPr>
          <w:rFonts w:hint="eastAsia" w:ascii="仿宋" w:hAnsi="仿宋" w:eastAsia="仿宋" w:cstheme="minorBidi"/>
          <w:b/>
          <w:sz w:val="24"/>
          <w:szCs w:val="24"/>
          <w:lang w:bidi="ar-SA"/>
        </w:rPr>
      </w:pPr>
    </w:p>
    <w:p>
      <w:pPr>
        <w:spacing w:line="440" w:lineRule="exact"/>
        <w:rPr>
          <w:rFonts w:hint="eastAsia" w:ascii="仿宋" w:hAnsi="仿宋" w:eastAsia="仿宋" w:cstheme="minorBidi"/>
          <w:b/>
          <w:sz w:val="24"/>
          <w:szCs w:val="24"/>
          <w:lang w:bidi="ar-SA"/>
        </w:rPr>
      </w:pPr>
    </w:p>
    <w:p>
      <w:pPr>
        <w:spacing w:line="440" w:lineRule="exact"/>
        <w:rPr>
          <w:rFonts w:hint="eastAsia" w:ascii="仿宋" w:hAnsi="仿宋" w:eastAsia="仿宋" w:cstheme="minorBidi"/>
          <w:b/>
          <w:sz w:val="24"/>
          <w:szCs w:val="24"/>
          <w:lang w:bidi="ar-SA"/>
        </w:rPr>
      </w:pPr>
    </w:p>
    <w:p>
      <w:pPr>
        <w:spacing w:line="440" w:lineRule="exact"/>
        <w:rPr>
          <w:rFonts w:hint="eastAsia" w:ascii="仿宋" w:hAnsi="仿宋" w:eastAsia="仿宋" w:cstheme="minorBidi"/>
          <w:b/>
          <w:sz w:val="24"/>
          <w:szCs w:val="24"/>
          <w:lang w:bidi="ar-SA"/>
        </w:rPr>
      </w:pPr>
    </w:p>
    <w:p>
      <w:pPr>
        <w:spacing w:line="600" w:lineRule="exact"/>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br w:type="page"/>
      </w: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二、企业主要技术负责人情况表</w:t>
      </w:r>
    </w:p>
    <w:tbl>
      <w:tblPr>
        <w:tblStyle w:val="13"/>
        <w:tblpPr w:leftFromText="182" w:rightFromText="182" w:vertAnchor="text" w:horzAnchor="page" w:tblpX="1064" w:tblpY="394"/>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18"/>
        <w:gridCol w:w="718"/>
        <w:gridCol w:w="718"/>
        <w:gridCol w:w="718"/>
        <w:gridCol w:w="908"/>
        <w:gridCol w:w="1080"/>
        <w:gridCol w:w="1080"/>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2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姓名</w:t>
            </w:r>
          </w:p>
        </w:tc>
        <w:tc>
          <w:tcPr>
            <w:tcW w:w="71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性</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别</w:t>
            </w:r>
          </w:p>
        </w:tc>
        <w:tc>
          <w:tcPr>
            <w:tcW w:w="71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年</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龄</w:t>
            </w:r>
          </w:p>
        </w:tc>
        <w:tc>
          <w:tcPr>
            <w:tcW w:w="71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学历</w:t>
            </w:r>
          </w:p>
        </w:tc>
        <w:tc>
          <w:tcPr>
            <w:tcW w:w="71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职称</w:t>
            </w:r>
          </w:p>
        </w:tc>
        <w:tc>
          <w:tcPr>
            <w:tcW w:w="90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所学  专业</w:t>
            </w:r>
          </w:p>
        </w:tc>
        <w:tc>
          <w:tcPr>
            <w:tcW w:w="108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执业</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资格</w:t>
            </w:r>
          </w:p>
        </w:tc>
        <w:tc>
          <w:tcPr>
            <w:tcW w:w="108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工程勘察工龄</w:t>
            </w:r>
          </w:p>
        </w:tc>
        <w:tc>
          <w:tcPr>
            <w:tcW w:w="343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jc w:val="center"/>
              <w:rPr>
                <w:rFonts w:hint="eastAsia" w:ascii="仿宋" w:hAnsi="仿宋" w:eastAsia="仿宋" w:cstheme="minorBidi"/>
                <w:b/>
                <w:sz w:val="24"/>
                <w:szCs w:val="24"/>
                <w:lang w:eastAsia="zh-CN" w:bidi="ar-SA"/>
              </w:rPr>
            </w:pPr>
          </w:p>
        </w:tc>
        <w:tc>
          <w:tcPr>
            <w:tcW w:w="718" w:type="dxa"/>
            <w:vAlign w:val="top"/>
          </w:tcPr>
          <w:p>
            <w:pPr>
              <w:spacing w:line="440" w:lineRule="exact"/>
              <w:jc w:val="center"/>
              <w:rPr>
                <w:rFonts w:hint="eastAsia" w:ascii="仿宋" w:hAnsi="仿宋" w:eastAsia="仿宋" w:cstheme="minorBidi"/>
                <w:b/>
                <w:sz w:val="24"/>
                <w:szCs w:val="24"/>
                <w:lang w:eastAsia="zh-CN" w:bidi="ar-SA"/>
              </w:rPr>
            </w:pPr>
          </w:p>
        </w:tc>
        <w:tc>
          <w:tcPr>
            <w:tcW w:w="718" w:type="dxa"/>
            <w:vAlign w:val="top"/>
          </w:tcPr>
          <w:p>
            <w:pPr>
              <w:spacing w:line="440" w:lineRule="exact"/>
              <w:jc w:val="center"/>
              <w:rPr>
                <w:rFonts w:hint="eastAsia" w:ascii="仿宋" w:hAnsi="仿宋" w:eastAsia="仿宋" w:cstheme="minorBidi"/>
                <w:b/>
                <w:sz w:val="24"/>
                <w:szCs w:val="24"/>
                <w:lang w:val="en-US" w:eastAsia="zh-CN" w:bidi="ar-SA"/>
              </w:rPr>
            </w:pPr>
          </w:p>
        </w:tc>
        <w:tc>
          <w:tcPr>
            <w:tcW w:w="718" w:type="dxa"/>
            <w:vAlign w:val="top"/>
          </w:tcPr>
          <w:p>
            <w:pPr>
              <w:spacing w:line="440" w:lineRule="exact"/>
              <w:jc w:val="center"/>
              <w:rPr>
                <w:rFonts w:hint="eastAsia" w:ascii="仿宋" w:hAnsi="仿宋" w:eastAsia="仿宋" w:cstheme="minorBidi"/>
                <w:b/>
                <w:sz w:val="24"/>
                <w:szCs w:val="24"/>
                <w:lang w:eastAsia="zh-CN" w:bidi="ar-SA"/>
              </w:rPr>
            </w:pPr>
          </w:p>
        </w:tc>
        <w:tc>
          <w:tcPr>
            <w:tcW w:w="718" w:type="dxa"/>
            <w:vAlign w:val="top"/>
          </w:tcPr>
          <w:p>
            <w:pPr>
              <w:spacing w:line="440" w:lineRule="exact"/>
              <w:jc w:val="center"/>
              <w:rPr>
                <w:rFonts w:hint="eastAsia" w:ascii="仿宋" w:hAnsi="仿宋" w:eastAsia="仿宋" w:cstheme="minorBidi"/>
                <w:b/>
                <w:sz w:val="24"/>
                <w:szCs w:val="24"/>
                <w:lang w:eastAsia="zh-CN" w:bidi="ar-SA"/>
              </w:rPr>
            </w:pPr>
          </w:p>
        </w:tc>
        <w:tc>
          <w:tcPr>
            <w:tcW w:w="908" w:type="dxa"/>
            <w:vAlign w:val="top"/>
          </w:tcPr>
          <w:p>
            <w:pPr>
              <w:spacing w:line="440" w:lineRule="exact"/>
              <w:jc w:val="center"/>
              <w:rPr>
                <w:rFonts w:hint="eastAsia" w:ascii="仿宋" w:hAnsi="仿宋" w:eastAsia="仿宋" w:cstheme="minorBidi"/>
                <w:b/>
                <w:sz w:val="24"/>
                <w:szCs w:val="24"/>
                <w:lang w:eastAsia="zh-CN" w:bidi="ar-SA"/>
              </w:rPr>
            </w:pPr>
          </w:p>
        </w:tc>
        <w:tc>
          <w:tcPr>
            <w:tcW w:w="10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eastAsia="zh-CN" w:bidi="ar-SA"/>
              </w:rPr>
            </w:pPr>
          </w:p>
        </w:tc>
        <w:tc>
          <w:tcPr>
            <w:tcW w:w="1080" w:type="dxa"/>
            <w:vAlign w:val="top"/>
          </w:tcPr>
          <w:p>
            <w:pPr>
              <w:spacing w:line="440" w:lineRule="exact"/>
              <w:jc w:val="center"/>
              <w:rPr>
                <w:rFonts w:hint="eastAsia" w:ascii="仿宋" w:hAnsi="仿宋" w:eastAsia="仿宋" w:cstheme="minorBidi"/>
                <w:b/>
                <w:sz w:val="24"/>
                <w:szCs w:val="24"/>
                <w:lang w:val="en-US" w:eastAsia="zh-CN"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718" w:type="dxa"/>
            <w:vAlign w:val="top"/>
          </w:tcPr>
          <w:p>
            <w:pPr>
              <w:spacing w:line="440" w:lineRule="exact"/>
              <w:jc w:val="center"/>
              <w:rPr>
                <w:rFonts w:hint="eastAsia" w:ascii="仿宋" w:hAnsi="仿宋" w:eastAsia="仿宋" w:cstheme="minorBidi"/>
                <w:b/>
                <w:sz w:val="24"/>
                <w:szCs w:val="24"/>
                <w:lang w:bidi="ar-SA"/>
              </w:rPr>
            </w:pPr>
          </w:p>
        </w:tc>
        <w:tc>
          <w:tcPr>
            <w:tcW w:w="908"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1080" w:type="dxa"/>
            <w:vAlign w:val="top"/>
          </w:tcPr>
          <w:p>
            <w:pPr>
              <w:spacing w:line="440" w:lineRule="exact"/>
              <w:jc w:val="center"/>
              <w:rPr>
                <w:rFonts w:hint="eastAsia" w:ascii="仿宋" w:hAnsi="仿宋" w:eastAsia="仿宋" w:cstheme="minorBidi"/>
                <w:b/>
                <w:sz w:val="24"/>
                <w:szCs w:val="24"/>
                <w:lang w:bidi="ar-SA"/>
              </w:rPr>
            </w:pPr>
          </w:p>
        </w:tc>
        <w:tc>
          <w:tcPr>
            <w:tcW w:w="3438" w:type="dxa"/>
            <w:vAlign w:val="top"/>
          </w:tcPr>
          <w:p>
            <w:pPr>
              <w:spacing w:line="440" w:lineRule="exact"/>
              <w:jc w:val="center"/>
              <w:rPr>
                <w:rFonts w:hint="eastAsia" w:ascii="仿宋" w:hAnsi="仿宋" w:eastAsia="仿宋" w:cstheme="minorBidi"/>
                <w:b/>
                <w:sz w:val="24"/>
                <w:szCs w:val="24"/>
                <w:lang w:bidi="ar-SA"/>
              </w:rPr>
            </w:pPr>
          </w:p>
        </w:tc>
      </w:tr>
    </w:tbl>
    <w:p>
      <w:pPr>
        <w:spacing w:line="600" w:lineRule="exact"/>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注：本表中人员需</w:t>
      </w:r>
      <w:r>
        <w:rPr>
          <w:rFonts w:hint="eastAsia" w:ascii="仿宋" w:hAnsi="仿宋" w:eastAsia="仿宋" w:cstheme="minorBidi"/>
          <w:b/>
          <w:sz w:val="32"/>
          <w:szCs w:val="24"/>
          <w:lang w:eastAsia="zh-CN" w:bidi="ar-SA"/>
        </w:rPr>
        <w:t>提供</w:t>
      </w:r>
      <w:r>
        <w:rPr>
          <w:rFonts w:hint="eastAsia" w:ascii="仿宋" w:hAnsi="仿宋" w:eastAsia="仿宋" w:cstheme="minorBidi"/>
          <w:b/>
          <w:sz w:val="32"/>
          <w:szCs w:val="24"/>
          <w:lang w:bidi="ar-SA"/>
        </w:rPr>
        <w:t>《专业技术人员基本情况及业绩表》</w:t>
      </w:r>
    </w:p>
    <w:p>
      <w:pPr>
        <w:spacing w:line="440" w:lineRule="exact"/>
        <w:jc w:val="center"/>
        <w:rPr>
          <w:rFonts w:hint="eastAsia" w:ascii="仿宋" w:hAnsi="仿宋" w:eastAsia="仿宋" w:cstheme="minorBidi"/>
          <w:b/>
          <w:sz w:val="32"/>
          <w:szCs w:val="24"/>
          <w:lang w:bidi="ar-SA"/>
        </w:rPr>
      </w:pPr>
    </w:p>
    <w:p>
      <w:pPr>
        <w:spacing w:line="600" w:lineRule="exact"/>
        <w:jc w:val="both"/>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br w:type="page"/>
      </w: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三、从事工程勘察注册人员情况一览表</w:t>
      </w:r>
    </w:p>
    <w:p>
      <w:pPr>
        <w:spacing w:line="440" w:lineRule="exact"/>
        <w:rPr>
          <w:rFonts w:hint="eastAsia" w:ascii="仿宋" w:hAnsi="仿宋" w:eastAsia="仿宋" w:cstheme="minorBidi"/>
          <w:b/>
          <w:sz w:val="24"/>
          <w:szCs w:val="24"/>
          <w:lang w:bidi="ar-SA"/>
        </w:rPr>
      </w:pPr>
    </w:p>
    <w:tbl>
      <w:tblPr>
        <w:tblStyle w:val="13"/>
        <w:tblW w:w="9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540"/>
        <w:gridCol w:w="900"/>
        <w:gridCol w:w="1900"/>
        <w:gridCol w:w="1340"/>
        <w:gridCol w:w="900"/>
        <w:gridCol w:w="1741"/>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4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序</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号</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姓名</w:t>
            </w:r>
          </w:p>
        </w:tc>
        <w:tc>
          <w:tcPr>
            <w:tcW w:w="54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年龄</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从事</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专业</w:t>
            </w:r>
          </w:p>
        </w:tc>
        <w:tc>
          <w:tcPr>
            <w:tcW w:w="1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注册专业及</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等级</w:t>
            </w:r>
          </w:p>
        </w:tc>
        <w:tc>
          <w:tcPr>
            <w:tcW w:w="134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注册证书号</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（执业印章号）</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是否离退  休</w:t>
            </w:r>
          </w:p>
        </w:tc>
        <w:tc>
          <w:tcPr>
            <w:tcW w:w="1741"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身份证号码</w:t>
            </w:r>
          </w:p>
        </w:tc>
        <w:tc>
          <w:tcPr>
            <w:tcW w:w="93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本人</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jc w:val="center"/>
        </w:trPr>
        <w:tc>
          <w:tcPr>
            <w:tcW w:w="540" w:type="dxa"/>
            <w:vAlign w:val="center"/>
          </w:tcPr>
          <w:p>
            <w:pPr>
              <w:spacing w:line="600" w:lineRule="exact"/>
              <w:jc w:val="center"/>
              <w:rPr>
                <w:rFonts w:hint="eastAsia" w:ascii="仿宋" w:hAnsi="仿宋" w:eastAsia="仿宋" w:cstheme="minorBidi"/>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sz w:val="24"/>
                <w:szCs w:val="24"/>
                <w:lang w:eastAsia="zh-CN" w:bidi="ar-SA"/>
              </w:rPr>
            </w:pPr>
          </w:p>
        </w:tc>
        <w:tc>
          <w:tcPr>
            <w:tcW w:w="540" w:type="dxa"/>
            <w:vAlign w:val="center"/>
          </w:tcPr>
          <w:p>
            <w:pPr>
              <w:spacing w:line="600" w:lineRule="exact"/>
              <w:jc w:val="center"/>
              <w:rPr>
                <w:rFonts w:hint="eastAsia" w:ascii="仿宋" w:hAnsi="仿宋" w:eastAsia="仿宋" w:cstheme="minorBidi"/>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sz w:val="24"/>
                <w:szCs w:val="24"/>
                <w:lang w:eastAsia="zh-CN" w:bidi="ar-SA"/>
              </w:rPr>
            </w:pPr>
          </w:p>
        </w:tc>
        <w:tc>
          <w:tcPr>
            <w:tcW w:w="1900" w:type="dxa"/>
            <w:vAlign w:val="center"/>
          </w:tcPr>
          <w:p>
            <w:pPr>
              <w:spacing w:line="600" w:lineRule="exact"/>
              <w:jc w:val="center"/>
              <w:rPr>
                <w:rFonts w:hint="eastAsia" w:ascii="仿宋" w:hAnsi="仿宋" w:eastAsia="仿宋" w:cstheme="minorBidi"/>
                <w:spacing w:val="-8"/>
                <w:sz w:val="24"/>
                <w:szCs w:val="24"/>
                <w:lang w:eastAsia="zh-CN"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eastAsia="zh-CN"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val="en-US" w:eastAsia="zh-CN" w:bidi="ar-SA"/>
              </w:rPr>
            </w:pPr>
          </w:p>
        </w:tc>
        <w:tc>
          <w:tcPr>
            <w:tcW w:w="900" w:type="dxa"/>
            <w:vAlign w:val="top"/>
          </w:tcPr>
          <w:p>
            <w:pPr>
              <w:spacing w:line="5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5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46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ind w:firstLine="235" w:firstLineChars="98"/>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ind w:firstLine="235" w:firstLineChars="98"/>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900" w:type="dxa"/>
            <w:vAlign w:val="center"/>
          </w:tcPr>
          <w:p>
            <w:pPr>
              <w:spacing w:line="600" w:lineRule="exact"/>
              <w:jc w:val="center"/>
              <w:rPr>
                <w:rFonts w:hint="eastAsia" w:ascii="仿宋" w:hAnsi="仿宋" w:eastAsia="仿宋" w:cstheme="minorBidi"/>
                <w:spacing w:val="-8"/>
                <w:sz w:val="24"/>
                <w:szCs w:val="24"/>
                <w:lang w:bidi="ar-SA"/>
              </w:rPr>
            </w:pPr>
          </w:p>
        </w:tc>
        <w:tc>
          <w:tcPr>
            <w:tcW w:w="134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741" w:type="dxa"/>
            <w:vAlign w:val="center"/>
          </w:tcPr>
          <w:p>
            <w:pPr>
              <w:spacing w:line="600" w:lineRule="exact"/>
              <w:jc w:val="center"/>
              <w:rPr>
                <w:rFonts w:hint="eastAsia" w:ascii="仿宋" w:hAnsi="仿宋" w:eastAsia="仿宋" w:cstheme="minorBidi"/>
                <w:sz w:val="24"/>
                <w:szCs w:val="24"/>
                <w:lang w:bidi="ar-SA"/>
              </w:rPr>
            </w:pPr>
          </w:p>
        </w:tc>
        <w:tc>
          <w:tcPr>
            <w:tcW w:w="930" w:type="dxa"/>
            <w:vAlign w:val="center"/>
          </w:tcPr>
          <w:p>
            <w:pPr>
              <w:spacing w:line="600" w:lineRule="exact"/>
              <w:jc w:val="center"/>
              <w:rPr>
                <w:rFonts w:hint="eastAsia" w:ascii="仿宋" w:hAnsi="仿宋" w:eastAsia="仿宋" w:cstheme="minorBidi"/>
                <w:b/>
                <w:sz w:val="24"/>
                <w:szCs w:val="24"/>
                <w:lang w:bidi="ar-SA"/>
              </w:rPr>
            </w:pPr>
          </w:p>
        </w:tc>
      </w:tr>
    </w:tbl>
    <w:p>
      <w:pPr>
        <w:keepNext w:val="0"/>
        <w:keepLines w:val="0"/>
        <w:pageBreakBefore w:val="0"/>
        <w:widowControl w:val="0"/>
        <w:kinsoku/>
        <w:wordWrap/>
        <w:overflowPunct/>
        <w:topLinePunct w:val="0"/>
        <w:autoSpaceDE/>
        <w:autoSpaceDN/>
        <w:bidi w:val="0"/>
        <w:adjustRightInd/>
        <w:snapToGrid/>
        <w:spacing w:line="560" w:lineRule="exact"/>
        <w:ind w:left="843" w:hanging="843" w:hangingChars="300"/>
        <w:textAlignment w:val="auto"/>
        <w:outlineLvl w:val="9"/>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注:</w:t>
      </w:r>
      <w:r>
        <w:rPr>
          <w:rFonts w:hint="eastAsia" w:ascii="仿宋" w:hAnsi="仿宋" w:eastAsia="仿宋" w:cstheme="minorBidi"/>
          <w:b/>
          <w:sz w:val="28"/>
          <w:szCs w:val="28"/>
          <w:lang w:val="en-US" w:eastAsia="zh-CN" w:bidi="ar-SA"/>
        </w:rPr>
        <w:t xml:space="preserve"> </w:t>
      </w:r>
      <w:r>
        <w:rPr>
          <w:rFonts w:hint="eastAsia" w:ascii="仿宋" w:hAnsi="仿宋" w:eastAsia="仿宋" w:cstheme="minorBidi"/>
          <w:b/>
          <w:sz w:val="28"/>
          <w:szCs w:val="28"/>
          <w:lang w:bidi="ar-SA"/>
        </w:rPr>
        <w:t>1.本表中的注册人员为与所申请工程勘察资质相关的人员,与所申请工程勘察资质无关的人员可不必填写；</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2.本表按注册土木工程师（岩土）、一级注册结构工程师的顺序填写；</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outlineLvl w:val="9"/>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3.本表中人员需提供《专业技术人员基本情况及业绩表》。</w:t>
      </w:r>
    </w:p>
    <w:p>
      <w:pPr>
        <w:spacing w:line="600" w:lineRule="exact"/>
        <w:ind w:firstLine="0" w:firstLineChars="0"/>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br w:type="page"/>
      </w:r>
    </w:p>
    <w:tbl>
      <w:tblPr>
        <w:tblStyle w:val="13"/>
        <w:tblpPr w:leftFromText="180" w:rightFromText="180" w:vertAnchor="text" w:horzAnchor="margin" w:tblpXSpec="center" w:tblpY="759"/>
        <w:tblOverlap w:val="never"/>
        <w:tblW w:w="10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87"/>
        <w:gridCol w:w="553"/>
        <w:gridCol w:w="540"/>
        <w:gridCol w:w="1260"/>
        <w:gridCol w:w="900"/>
        <w:gridCol w:w="720"/>
        <w:gridCol w:w="900"/>
        <w:gridCol w:w="900"/>
        <w:gridCol w:w="161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blHeader/>
        </w:trPr>
        <w:tc>
          <w:tcPr>
            <w:tcW w:w="755"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序号</w:t>
            </w:r>
          </w:p>
        </w:tc>
        <w:tc>
          <w:tcPr>
            <w:tcW w:w="887"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姓名</w:t>
            </w:r>
          </w:p>
        </w:tc>
        <w:tc>
          <w:tcPr>
            <w:tcW w:w="553"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性</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别</w:t>
            </w:r>
          </w:p>
        </w:tc>
        <w:tc>
          <w:tcPr>
            <w:tcW w:w="54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年龄</w:t>
            </w:r>
          </w:p>
        </w:tc>
        <w:tc>
          <w:tcPr>
            <w:tcW w:w="126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职称</w:t>
            </w:r>
          </w:p>
        </w:tc>
        <w:tc>
          <w:tcPr>
            <w:tcW w:w="900" w:type="dxa"/>
            <w:vAlign w:val="top"/>
          </w:tcPr>
          <w:p>
            <w:pPr>
              <w:spacing w:line="440" w:lineRule="exact"/>
              <w:jc w:val="center"/>
              <w:rPr>
                <w:rFonts w:hint="eastAsia" w:ascii="仿宋" w:hAnsi="仿宋" w:eastAsia="仿宋" w:cstheme="minorBidi"/>
                <w:b/>
                <w:spacing w:val="-20"/>
                <w:sz w:val="24"/>
                <w:szCs w:val="24"/>
                <w:lang w:bidi="ar-SA"/>
              </w:rPr>
            </w:pP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学历</w:t>
            </w:r>
          </w:p>
        </w:tc>
        <w:tc>
          <w:tcPr>
            <w:tcW w:w="72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所学</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专业</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所在专业技术岗  位</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工程勘察工龄</w:t>
            </w:r>
          </w:p>
        </w:tc>
        <w:tc>
          <w:tcPr>
            <w:tcW w:w="161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身份证号码</w:t>
            </w:r>
          </w:p>
        </w:tc>
        <w:tc>
          <w:tcPr>
            <w:tcW w:w="1035"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55" w:type="dxa"/>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一</w:t>
            </w:r>
          </w:p>
        </w:tc>
        <w:tc>
          <w:tcPr>
            <w:tcW w:w="9313" w:type="dxa"/>
            <w:gridSpan w:val="10"/>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岩土工程或岩土工程（分项）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68" w:type="dxa"/>
            <w:gridSpan w:val="11"/>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bidi="ar-SA"/>
              </w:rPr>
              <w:t>主导专业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55" w:type="dxa"/>
            <w:vAlign w:val="center"/>
          </w:tcPr>
          <w:p>
            <w:pPr>
              <w:spacing w:line="600" w:lineRule="exact"/>
              <w:rPr>
                <w:rFonts w:hint="eastAsia" w:ascii="仿宋" w:hAnsi="仿宋" w:eastAsia="仿宋" w:cstheme="minorBidi"/>
                <w:b/>
                <w:spacing w:val="-20"/>
                <w:sz w:val="24"/>
                <w:szCs w:val="24"/>
                <w:lang w:val="en-US" w:eastAsia="zh-CN" w:bidi="ar-SA"/>
              </w:rPr>
            </w:pPr>
            <w:r>
              <w:rPr>
                <w:rFonts w:hint="eastAsia" w:ascii="仿宋" w:hAnsi="仿宋" w:eastAsia="仿宋" w:cstheme="minorBidi"/>
                <w:b/>
                <w:spacing w:val="-20"/>
                <w:sz w:val="24"/>
                <w:szCs w:val="24"/>
                <w:lang w:val="en-US" w:eastAsia="zh-CN" w:bidi="ar-SA"/>
              </w:rPr>
              <w:t>1</w:t>
            </w:r>
          </w:p>
        </w:tc>
        <w:tc>
          <w:tcPr>
            <w:tcW w:w="887" w:type="dxa"/>
            <w:vAlign w:val="center"/>
          </w:tcPr>
          <w:p>
            <w:pPr>
              <w:spacing w:line="600" w:lineRule="exact"/>
              <w:rPr>
                <w:rFonts w:hint="eastAsia" w:ascii="仿宋" w:hAnsi="仿宋" w:eastAsia="仿宋" w:cstheme="minorBidi"/>
                <w:b/>
                <w:spacing w:val="-20"/>
                <w:sz w:val="24"/>
                <w:szCs w:val="24"/>
                <w:lang w:eastAsia="zh-CN" w:bidi="ar-SA"/>
              </w:rPr>
            </w:pPr>
          </w:p>
        </w:tc>
        <w:tc>
          <w:tcPr>
            <w:tcW w:w="553" w:type="dxa"/>
            <w:vAlign w:val="center"/>
          </w:tcPr>
          <w:p>
            <w:pPr>
              <w:spacing w:line="600" w:lineRule="exact"/>
              <w:jc w:val="center"/>
              <w:rPr>
                <w:rFonts w:hint="eastAsia" w:ascii="仿宋" w:hAnsi="仿宋" w:eastAsia="仿宋" w:cstheme="minorBidi"/>
                <w:sz w:val="24"/>
                <w:szCs w:val="24"/>
                <w:lang w:eastAsia="zh-CN" w:bidi="ar-SA"/>
              </w:rPr>
            </w:pPr>
          </w:p>
        </w:tc>
        <w:tc>
          <w:tcPr>
            <w:tcW w:w="540" w:type="dxa"/>
            <w:vAlign w:val="center"/>
          </w:tcPr>
          <w:p>
            <w:pPr>
              <w:spacing w:line="600" w:lineRule="exact"/>
              <w:jc w:val="center"/>
              <w:rPr>
                <w:rFonts w:hint="eastAsia" w:ascii="仿宋" w:hAnsi="仿宋" w:eastAsia="仿宋" w:cstheme="minorBidi"/>
                <w:sz w:val="24"/>
                <w:szCs w:val="24"/>
                <w:lang w:val="en-US" w:eastAsia="zh-CN" w:bidi="ar-SA"/>
              </w:rPr>
            </w:pPr>
          </w:p>
        </w:tc>
        <w:tc>
          <w:tcPr>
            <w:tcW w:w="1260" w:type="dxa"/>
            <w:vAlign w:val="center"/>
          </w:tcPr>
          <w:p>
            <w:pPr>
              <w:spacing w:line="600" w:lineRule="exact"/>
              <w:jc w:val="center"/>
              <w:rPr>
                <w:rFonts w:hint="eastAsia" w:ascii="仿宋" w:hAnsi="仿宋" w:eastAsia="仿宋" w:cstheme="minorBidi"/>
                <w:sz w:val="24"/>
                <w:szCs w:val="24"/>
                <w:lang w:eastAsia="zh-CN" w:bidi="ar-SA"/>
              </w:rPr>
            </w:pPr>
          </w:p>
        </w:tc>
        <w:tc>
          <w:tcPr>
            <w:tcW w:w="900" w:type="dxa"/>
            <w:vAlign w:val="top"/>
          </w:tcPr>
          <w:p>
            <w:pPr>
              <w:spacing w:line="600" w:lineRule="exact"/>
              <w:jc w:val="center"/>
              <w:rPr>
                <w:rFonts w:hint="eastAsia" w:ascii="仿宋" w:hAnsi="仿宋" w:eastAsia="仿宋" w:cstheme="minorBidi"/>
                <w:sz w:val="24"/>
                <w:szCs w:val="24"/>
                <w:lang w:eastAsia="zh-CN" w:bidi="ar-SA"/>
              </w:rPr>
            </w:pPr>
          </w:p>
        </w:tc>
        <w:tc>
          <w:tcPr>
            <w:tcW w:w="720" w:type="dxa"/>
            <w:vAlign w:val="top"/>
          </w:tcPr>
          <w:p>
            <w:pPr>
              <w:spacing w:line="600" w:lineRule="exact"/>
              <w:jc w:val="center"/>
              <w:rPr>
                <w:rFonts w:hint="eastAsia" w:ascii="仿宋" w:hAnsi="仿宋" w:eastAsia="仿宋" w:cstheme="minorBidi"/>
                <w:sz w:val="24"/>
                <w:szCs w:val="24"/>
                <w:lang w:eastAsia="zh-CN" w:bidi="ar-SA"/>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 w:hAnsi="仿宋" w:eastAsia="仿宋" w:cstheme="minorBidi"/>
                <w:sz w:val="24"/>
                <w:szCs w:val="24"/>
                <w:lang w:eastAsia="zh-CN" w:bidi="ar-SA"/>
              </w:rPr>
            </w:pPr>
          </w:p>
        </w:tc>
        <w:tc>
          <w:tcPr>
            <w:tcW w:w="900" w:type="dxa"/>
            <w:vAlign w:val="center"/>
          </w:tcPr>
          <w:p>
            <w:pPr>
              <w:spacing w:line="600" w:lineRule="exact"/>
              <w:jc w:val="center"/>
              <w:rPr>
                <w:rFonts w:hint="eastAsia" w:ascii="仿宋" w:hAnsi="仿宋" w:eastAsia="仿宋" w:cstheme="minorBidi"/>
                <w:sz w:val="24"/>
                <w:szCs w:val="24"/>
                <w:lang w:val="en-US" w:eastAsia="zh-CN"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55" w:type="dxa"/>
            <w:vAlign w:val="center"/>
          </w:tcPr>
          <w:p>
            <w:pPr>
              <w:spacing w:line="600" w:lineRule="exact"/>
              <w:rPr>
                <w:rFonts w:hint="eastAsia" w:ascii="仿宋" w:hAnsi="仿宋" w:eastAsia="仿宋" w:cstheme="minorBidi"/>
                <w:b/>
                <w:spacing w:val="-20"/>
                <w:sz w:val="24"/>
                <w:szCs w:val="24"/>
                <w:lang w:val="en-US" w:eastAsia="zh-CN" w:bidi="ar-SA"/>
              </w:rPr>
            </w:pPr>
            <w:r>
              <w:rPr>
                <w:rFonts w:hint="eastAsia" w:ascii="仿宋" w:hAnsi="仿宋" w:eastAsia="仿宋" w:cstheme="minorBidi"/>
                <w:b/>
                <w:spacing w:val="-20"/>
                <w:sz w:val="24"/>
                <w:szCs w:val="24"/>
                <w:lang w:val="en-US" w:eastAsia="zh-CN" w:bidi="ar-SA"/>
              </w:rPr>
              <w:t>2</w:t>
            </w: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top"/>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55" w:type="dxa"/>
            <w:vAlign w:val="center"/>
          </w:tcPr>
          <w:p>
            <w:pPr>
              <w:spacing w:line="600" w:lineRule="exact"/>
              <w:rPr>
                <w:rFonts w:hint="eastAsia" w:ascii="仿宋" w:hAnsi="仿宋" w:eastAsia="仿宋" w:cstheme="minorBidi"/>
                <w:b/>
                <w:spacing w:val="-20"/>
                <w:sz w:val="24"/>
                <w:szCs w:val="24"/>
                <w:lang w:bidi="ar-SA"/>
              </w:rPr>
            </w:pP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top"/>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068" w:type="dxa"/>
            <w:gridSpan w:val="11"/>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bidi="ar-SA"/>
              </w:rPr>
              <w:t>非主导专业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55" w:type="dxa"/>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val="en-US" w:eastAsia="zh-CN" w:bidi="ar-SA"/>
              </w:rPr>
              <w:t>1</w:t>
            </w:r>
          </w:p>
        </w:tc>
        <w:tc>
          <w:tcPr>
            <w:tcW w:w="887" w:type="dxa"/>
            <w:vAlign w:val="center"/>
          </w:tcPr>
          <w:p>
            <w:pPr>
              <w:spacing w:line="600" w:lineRule="exact"/>
              <w:rPr>
                <w:rFonts w:hint="eastAsia" w:ascii="仿宋" w:hAnsi="仿宋" w:eastAsia="仿宋" w:cstheme="minorBidi"/>
                <w:b/>
                <w:spacing w:val="-20"/>
                <w:sz w:val="24"/>
                <w:szCs w:val="24"/>
                <w:lang w:eastAsia="zh-CN"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top"/>
          </w:tcPr>
          <w:p>
            <w:pPr>
              <w:spacing w:line="600" w:lineRule="exact"/>
              <w:jc w:val="center"/>
              <w:rPr>
                <w:rFonts w:hint="eastAsia" w:ascii="仿宋" w:hAnsi="仿宋" w:eastAsia="仿宋" w:cstheme="minorBidi"/>
                <w:sz w:val="24"/>
                <w:szCs w:val="24"/>
                <w:lang w:bidi="ar-SA"/>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55" w:type="dxa"/>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val="en-US" w:eastAsia="zh-CN" w:bidi="ar-SA"/>
              </w:rPr>
              <w:t>2</w:t>
            </w: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top"/>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55" w:type="dxa"/>
            <w:vAlign w:val="center"/>
          </w:tcPr>
          <w:p>
            <w:pPr>
              <w:spacing w:line="600" w:lineRule="exact"/>
              <w:rPr>
                <w:rFonts w:hint="eastAsia" w:ascii="仿宋" w:hAnsi="仿宋" w:eastAsia="仿宋" w:cstheme="minorBidi"/>
                <w:b/>
                <w:spacing w:val="-20"/>
                <w:sz w:val="24"/>
                <w:szCs w:val="24"/>
                <w:lang w:bidi="ar-SA"/>
              </w:rPr>
            </w:pP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top"/>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二</w:t>
            </w:r>
          </w:p>
        </w:tc>
        <w:tc>
          <w:tcPr>
            <w:tcW w:w="9313" w:type="dxa"/>
            <w:gridSpan w:val="10"/>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水文地质勘察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8" w:type="dxa"/>
            <w:gridSpan w:val="11"/>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bidi="ar-SA"/>
              </w:rPr>
              <w:t>主导专业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rPr>
                <w:rFonts w:hint="eastAsia" w:ascii="仿宋" w:hAnsi="仿宋" w:eastAsia="仿宋" w:cstheme="minorBidi"/>
                <w:b/>
                <w:spacing w:val="-20"/>
                <w:sz w:val="24"/>
                <w:szCs w:val="24"/>
                <w:lang w:bidi="ar-SA"/>
              </w:rPr>
            </w:pP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rPr>
                <w:rFonts w:hint="eastAsia" w:ascii="仿宋" w:hAnsi="仿宋" w:eastAsia="仿宋" w:cstheme="minorBidi"/>
                <w:b/>
                <w:spacing w:val="-20"/>
                <w:sz w:val="24"/>
                <w:szCs w:val="24"/>
                <w:lang w:bidi="ar-SA"/>
              </w:rPr>
            </w:pP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rPr>
                <w:rFonts w:hint="eastAsia" w:ascii="仿宋" w:hAnsi="仿宋" w:eastAsia="仿宋" w:cstheme="minorBidi"/>
                <w:b/>
                <w:spacing w:val="-20"/>
                <w:sz w:val="24"/>
                <w:szCs w:val="24"/>
                <w:lang w:bidi="ar-SA"/>
              </w:rPr>
            </w:pP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8" w:type="dxa"/>
            <w:gridSpan w:val="11"/>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bidi="ar-SA"/>
              </w:rPr>
              <w:t>非主导专业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rPr>
                <w:rFonts w:hint="eastAsia" w:ascii="仿宋" w:hAnsi="仿宋" w:eastAsia="仿宋" w:cstheme="minorBidi"/>
                <w:b/>
                <w:spacing w:val="-20"/>
                <w:sz w:val="24"/>
                <w:szCs w:val="24"/>
                <w:lang w:bidi="ar-SA"/>
              </w:rPr>
            </w:pP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rPr>
                <w:rFonts w:hint="eastAsia" w:ascii="仿宋" w:hAnsi="仿宋" w:eastAsia="仿宋" w:cstheme="minorBidi"/>
                <w:b/>
                <w:spacing w:val="-20"/>
                <w:sz w:val="24"/>
                <w:szCs w:val="24"/>
                <w:lang w:bidi="ar-SA"/>
              </w:rPr>
            </w:pPr>
          </w:p>
        </w:tc>
        <w:tc>
          <w:tcPr>
            <w:tcW w:w="887" w:type="dxa"/>
            <w:vAlign w:val="center"/>
          </w:tcPr>
          <w:p>
            <w:pPr>
              <w:spacing w:line="600" w:lineRule="exact"/>
              <w:rPr>
                <w:rFonts w:hint="eastAsia" w:ascii="仿宋" w:hAnsi="仿宋" w:eastAsia="仿宋" w:cstheme="minorBidi"/>
                <w:b/>
                <w:spacing w:val="-20"/>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bl>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四、从事工程勘察非注册专业技术人员情况一览表</w:t>
      </w:r>
    </w:p>
    <w:tbl>
      <w:tblPr>
        <w:tblStyle w:val="13"/>
        <w:tblpPr w:leftFromText="180" w:rightFromText="180" w:vertAnchor="text" w:horzAnchor="page" w:tblpX="1042" w:tblpY="16"/>
        <w:tblOverlap w:val="never"/>
        <w:tblW w:w="10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87"/>
        <w:gridCol w:w="553"/>
        <w:gridCol w:w="540"/>
        <w:gridCol w:w="1260"/>
        <w:gridCol w:w="900"/>
        <w:gridCol w:w="720"/>
        <w:gridCol w:w="900"/>
        <w:gridCol w:w="900"/>
        <w:gridCol w:w="161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三</w:t>
            </w:r>
          </w:p>
        </w:tc>
        <w:tc>
          <w:tcPr>
            <w:tcW w:w="9313" w:type="dxa"/>
            <w:gridSpan w:val="10"/>
            <w:vAlign w:val="center"/>
          </w:tcPr>
          <w:p>
            <w:pPr>
              <w:spacing w:line="60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8" w:type="dxa"/>
            <w:gridSpan w:val="11"/>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bidi="ar-SA"/>
              </w:rPr>
              <w:t>主导专业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jc w:val="center"/>
              <w:rPr>
                <w:rFonts w:hint="eastAsia" w:ascii="仿宋" w:hAnsi="仿宋" w:eastAsia="仿宋" w:cstheme="minorBidi"/>
                <w:sz w:val="24"/>
                <w:szCs w:val="24"/>
                <w:lang w:bidi="ar-SA"/>
              </w:rPr>
            </w:pPr>
          </w:p>
        </w:tc>
        <w:tc>
          <w:tcPr>
            <w:tcW w:w="887" w:type="dxa"/>
            <w:vAlign w:val="center"/>
          </w:tcPr>
          <w:p>
            <w:pPr>
              <w:spacing w:line="600" w:lineRule="exact"/>
              <w:jc w:val="center"/>
              <w:rPr>
                <w:rFonts w:hint="eastAsia" w:ascii="仿宋" w:hAnsi="仿宋" w:eastAsia="仿宋" w:cstheme="minorBidi"/>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jc w:val="center"/>
              <w:rPr>
                <w:rFonts w:hint="eastAsia" w:ascii="仿宋" w:hAnsi="仿宋" w:eastAsia="仿宋" w:cstheme="minorBidi"/>
                <w:sz w:val="24"/>
                <w:szCs w:val="24"/>
                <w:lang w:bidi="ar-SA"/>
              </w:rPr>
            </w:pPr>
          </w:p>
        </w:tc>
        <w:tc>
          <w:tcPr>
            <w:tcW w:w="887" w:type="dxa"/>
            <w:vAlign w:val="center"/>
          </w:tcPr>
          <w:p>
            <w:pPr>
              <w:spacing w:line="600" w:lineRule="exact"/>
              <w:jc w:val="center"/>
              <w:rPr>
                <w:rFonts w:hint="eastAsia" w:ascii="仿宋" w:hAnsi="仿宋" w:eastAsia="仿宋" w:cstheme="minorBidi"/>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jc w:val="center"/>
              <w:rPr>
                <w:rFonts w:hint="eastAsia" w:ascii="仿宋" w:hAnsi="仿宋" w:eastAsia="仿宋" w:cstheme="minorBidi"/>
                <w:sz w:val="24"/>
                <w:szCs w:val="24"/>
                <w:lang w:bidi="ar-SA"/>
              </w:rPr>
            </w:pPr>
          </w:p>
        </w:tc>
        <w:tc>
          <w:tcPr>
            <w:tcW w:w="887" w:type="dxa"/>
            <w:vAlign w:val="center"/>
          </w:tcPr>
          <w:p>
            <w:pPr>
              <w:spacing w:line="600" w:lineRule="exact"/>
              <w:jc w:val="center"/>
              <w:rPr>
                <w:rFonts w:hint="eastAsia" w:ascii="仿宋" w:hAnsi="仿宋" w:eastAsia="仿宋" w:cstheme="minorBidi"/>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8" w:type="dxa"/>
            <w:gridSpan w:val="11"/>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bidi="ar-SA"/>
              </w:rPr>
              <w:t>非主导专业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jc w:val="center"/>
              <w:rPr>
                <w:rFonts w:hint="eastAsia" w:ascii="仿宋" w:hAnsi="仿宋" w:eastAsia="仿宋" w:cstheme="minorBidi"/>
                <w:sz w:val="24"/>
                <w:szCs w:val="24"/>
                <w:lang w:bidi="ar-SA"/>
              </w:rPr>
            </w:pPr>
          </w:p>
        </w:tc>
        <w:tc>
          <w:tcPr>
            <w:tcW w:w="887" w:type="dxa"/>
            <w:vAlign w:val="center"/>
          </w:tcPr>
          <w:p>
            <w:pPr>
              <w:spacing w:line="600" w:lineRule="exact"/>
              <w:jc w:val="center"/>
              <w:rPr>
                <w:rFonts w:hint="eastAsia" w:ascii="仿宋" w:hAnsi="仿宋" w:eastAsia="仿宋" w:cstheme="minorBidi"/>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jc w:val="center"/>
              <w:rPr>
                <w:rFonts w:hint="eastAsia" w:ascii="仿宋" w:hAnsi="仿宋" w:eastAsia="仿宋" w:cstheme="minorBidi"/>
                <w:sz w:val="24"/>
                <w:szCs w:val="24"/>
                <w:lang w:bidi="ar-SA"/>
              </w:rPr>
            </w:pPr>
          </w:p>
        </w:tc>
        <w:tc>
          <w:tcPr>
            <w:tcW w:w="887" w:type="dxa"/>
            <w:vAlign w:val="center"/>
          </w:tcPr>
          <w:p>
            <w:pPr>
              <w:spacing w:line="600" w:lineRule="exact"/>
              <w:jc w:val="center"/>
              <w:rPr>
                <w:rFonts w:hint="eastAsia" w:ascii="仿宋" w:hAnsi="仿宋" w:eastAsia="仿宋" w:cstheme="minorBidi"/>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spacing w:line="600" w:lineRule="exact"/>
              <w:jc w:val="center"/>
              <w:rPr>
                <w:rFonts w:hint="eastAsia" w:ascii="仿宋" w:hAnsi="仿宋" w:eastAsia="仿宋" w:cstheme="minorBidi"/>
                <w:sz w:val="24"/>
                <w:szCs w:val="24"/>
                <w:lang w:bidi="ar-SA"/>
              </w:rPr>
            </w:pPr>
          </w:p>
        </w:tc>
        <w:tc>
          <w:tcPr>
            <w:tcW w:w="887" w:type="dxa"/>
            <w:vAlign w:val="center"/>
          </w:tcPr>
          <w:p>
            <w:pPr>
              <w:spacing w:line="600" w:lineRule="exact"/>
              <w:jc w:val="center"/>
              <w:rPr>
                <w:rFonts w:hint="eastAsia" w:ascii="仿宋" w:hAnsi="仿宋" w:eastAsia="仿宋" w:cstheme="minorBidi"/>
                <w:sz w:val="24"/>
                <w:szCs w:val="24"/>
                <w:lang w:bidi="ar-SA"/>
              </w:rPr>
            </w:pPr>
          </w:p>
        </w:tc>
        <w:tc>
          <w:tcPr>
            <w:tcW w:w="553" w:type="dxa"/>
            <w:vAlign w:val="center"/>
          </w:tcPr>
          <w:p>
            <w:pPr>
              <w:spacing w:line="600" w:lineRule="exact"/>
              <w:jc w:val="center"/>
              <w:rPr>
                <w:rFonts w:hint="eastAsia" w:ascii="仿宋" w:hAnsi="仿宋" w:eastAsia="仿宋" w:cstheme="minorBidi"/>
                <w:sz w:val="24"/>
                <w:szCs w:val="24"/>
                <w:lang w:bidi="ar-SA"/>
              </w:rPr>
            </w:pPr>
          </w:p>
        </w:tc>
        <w:tc>
          <w:tcPr>
            <w:tcW w:w="540" w:type="dxa"/>
            <w:vAlign w:val="center"/>
          </w:tcPr>
          <w:p>
            <w:pPr>
              <w:spacing w:line="600" w:lineRule="exact"/>
              <w:jc w:val="center"/>
              <w:rPr>
                <w:rFonts w:hint="eastAsia" w:ascii="仿宋" w:hAnsi="仿宋" w:eastAsia="仿宋" w:cstheme="minorBidi"/>
                <w:sz w:val="24"/>
                <w:szCs w:val="24"/>
                <w:lang w:bidi="ar-SA"/>
              </w:rPr>
            </w:pPr>
          </w:p>
        </w:tc>
        <w:tc>
          <w:tcPr>
            <w:tcW w:w="1260" w:type="dxa"/>
            <w:vAlign w:val="center"/>
          </w:tcPr>
          <w:p>
            <w:pPr>
              <w:spacing w:line="600" w:lineRule="exact"/>
              <w:jc w:val="center"/>
              <w:rPr>
                <w:rFonts w:hint="eastAsia" w:ascii="仿宋" w:hAnsi="仿宋" w:eastAsia="仿宋" w:cstheme="minorBidi"/>
                <w:sz w:val="24"/>
                <w:szCs w:val="24"/>
                <w:lang w:bidi="ar-SA"/>
              </w:rPr>
            </w:pPr>
          </w:p>
        </w:tc>
        <w:tc>
          <w:tcPr>
            <w:tcW w:w="900" w:type="dxa"/>
            <w:vAlign w:val="top"/>
          </w:tcPr>
          <w:p>
            <w:pPr>
              <w:spacing w:line="600" w:lineRule="exact"/>
              <w:jc w:val="center"/>
              <w:rPr>
                <w:rFonts w:hint="eastAsia" w:ascii="仿宋" w:hAnsi="仿宋" w:eastAsia="仿宋" w:cstheme="minorBidi"/>
                <w:sz w:val="24"/>
                <w:szCs w:val="24"/>
                <w:lang w:bidi="ar-SA"/>
              </w:rPr>
            </w:pPr>
          </w:p>
        </w:tc>
        <w:tc>
          <w:tcPr>
            <w:tcW w:w="72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900" w:type="dxa"/>
            <w:vAlign w:val="center"/>
          </w:tcPr>
          <w:p>
            <w:pPr>
              <w:spacing w:line="600" w:lineRule="exact"/>
              <w:jc w:val="center"/>
              <w:rPr>
                <w:rFonts w:hint="eastAsia" w:ascii="仿宋" w:hAnsi="仿宋" w:eastAsia="仿宋" w:cstheme="minorBidi"/>
                <w:sz w:val="24"/>
                <w:szCs w:val="24"/>
                <w:lang w:bidi="ar-SA"/>
              </w:rPr>
            </w:pPr>
          </w:p>
        </w:tc>
        <w:tc>
          <w:tcPr>
            <w:tcW w:w="1618" w:type="dxa"/>
            <w:vAlign w:val="center"/>
          </w:tcPr>
          <w:p>
            <w:pPr>
              <w:spacing w:line="600" w:lineRule="exact"/>
              <w:jc w:val="center"/>
              <w:rPr>
                <w:rFonts w:hint="eastAsia" w:ascii="仿宋" w:hAnsi="仿宋" w:eastAsia="仿宋" w:cstheme="minorBidi"/>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bl>
    <w:p>
      <w:pPr>
        <w:spacing w:line="600" w:lineRule="exact"/>
        <w:ind w:left="843" w:hanging="843" w:hangingChars="300"/>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注：1.本表中的人员为与所申请工程勘察资质相关的人员,与所申请工程勘察资质无关的人员不必填写；</w:t>
      </w:r>
    </w:p>
    <w:p>
      <w:pPr>
        <w:spacing w:line="600" w:lineRule="exact"/>
        <w:ind w:firstLine="551" w:firstLineChars="196"/>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2.本表主要专业技术人员按照先主导专业后非主导专业顺序填写；</w:t>
      </w:r>
    </w:p>
    <w:p>
      <w:pPr>
        <w:spacing w:line="600" w:lineRule="exact"/>
        <w:ind w:left="838" w:leftChars="174" w:hanging="281" w:hangingChars="100"/>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3.本表中主导专业非注册人员需提供《专业技术人员基本情况及业绩表》。</w:t>
      </w: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630" w:firstLineChars="196"/>
        <w:rPr>
          <w:rFonts w:hint="eastAsia" w:ascii="仿宋" w:hAnsi="仿宋" w:eastAsia="仿宋" w:cstheme="minorBidi"/>
          <w:b/>
          <w:sz w:val="32"/>
          <w:szCs w:val="24"/>
          <w:lang w:bidi="ar-SA"/>
        </w:rPr>
      </w:pPr>
    </w:p>
    <w:p>
      <w:pPr>
        <w:spacing w:line="600" w:lineRule="exact"/>
        <w:ind w:firstLine="0" w:firstLineChars="0"/>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br w:type="page"/>
      </w: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五、从事工程勘察专业技术工人情况一览表</w:t>
      </w:r>
    </w:p>
    <w:p>
      <w:pPr>
        <w:spacing w:line="600" w:lineRule="exact"/>
        <w:ind w:left="412" w:hanging="630" w:hangingChars="196"/>
        <w:rPr>
          <w:rFonts w:hint="eastAsia" w:ascii="仿宋" w:hAnsi="仿宋" w:eastAsia="仿宋" w:cstheme="minorBidi"/>
          <w:b/>
          <w:sz w:val="32"/>
          <w:szCs w:val="24"/>
          <w:lang w:bidi="ar-SA"/>
        </w:rPr>
      </w:pPr>
    </w:p>
    <w:tbl>
      <w:tblPr>
        <w:tblStyle w:val="13"/>
        <w:tblpPr w:leftFromText="180" w:rightFromText="180" w:vertAnchor="text" w:horzAnchor="page" w:tblpX="1496" w:tblpY="309"/>
        <w:tblOverlap w:val="never"/>
        <w:tblW w:w="9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90"/>
        <w:gridCol w:w="1038"/>
        <w:gridCol w:w="885"/>
        <w:gridCol w:w="1425"/>
        <w:gridCol w:w="339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blHeader/>
          <w:jc w:val="center"/>
        </w:trPr>
        <w:tc>
          <w:tcPr>
            <w:tcW w:w="755"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序号</w:t>
            </w:r>
          </w:p>
        </w:tc>
        <w:tc>
          <w:tcPr>
            <w:tcW w:w="89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姓名</w:t>
            </w:r>
          </w:p>
        </w:tc>
        <w:tc>
          <w:tcPr>
            <w:tcW w:w="1038"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性别</w:t>
            </w:r>
          </w:p>
        </w:tc>
        <w:tc>
          <w:tcPr>
            <w:tcW w:w="885"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年龄</w:t>
            </w:r>
          </w:p>
        </w:tc>
        <w:tc>
          <w:tcPr>
            <w:tcW w:w="1425"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所在专业技术岗  位</w:t>
            </w:r>
          </w:p>
        </w:tc>
        <w:tc>
          <w:tcPr>
            <w:tcW w:w="339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身份证号码</w:t>
            </w:r>
          </w:p>
        </w:tc>
        <w:tc>
          <w:tcPr>
            <w:tcW w:w="1065"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55" w:type="dxa"/>
            <w:vAlign w:val="center"/>
          </w:tcPr>
          <w:p>
            <w:pPr>
              <w:spacing w:line="600" w:lineRule="exact"/>
              <w:jc w:val="center"/>
              <w:rPr>
                <w:rFonts w:hint="eastAsia" w:ascii="仿宋" w:hAnsi="仿宋" w:eastAsia="仿宋" w:cstheme="minorBidi"/>
                <w:sz w:val="24"/>
                <w:szCs w:val="24"/>
                <w:lang w:val="en-US" w:eastAsia="zh-CN"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eastAsia="zh-CN" w:bidi="ar-SA"/>
              </w:rPr>
            </w:pPr>
          </w:p>
        </w:tc>
        <w:tc>
          <w:tcPr>
            <w:tcW w:w="885" w:type="dxa"/>
            <w:vAlign w:val="center"/>
          </w:tcPr>
          <w:p>
            <w:pPr>
              <w:spacing w:line="600" w:lineRule="exact"/>
              <w:jc w:val="center"/>
              <w:rPr>
                <w:rFonts w:hint="eastAsia" w:ascii="仿宋" w:hAnsi="仿宋" w:eastAsia="仿宋" w:cstheme="minorBidi"/>
                <w:sz w:val="24"/>
                <w:szCs w:val="24"/>
                <w:lang w:val="en-US" w:eastAsia="zh-CN" w:bidi="ar-SA"/>
              </w:rPr>
            </w:pPr>
          </w:p>
        </w:tc>
        <w:tc>
          <w:tcPr>
            <w:tcW w:w="1425" w:type="dxa"/>
            <w:vAlign w:val="center"/>
          </w:tcPr>
          <w:p>
            <w:pPr>
              <w:spacing w:line="600" w:lineRule="exact"/>
              <w:jc w:val="center"/>
              <w:rPr>
                <w:rFonts w:hint="eastAsia" w:ascii="仿宋" w:hAnsi="仿宋" w:eastAsia="仿宋" w:cstheme="minorBidi"/>
                <w:sz w:val="24"/>
                <w:szCs w:val="24"/>
                <w:lang w:eastAsia="zh-CN"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5" w:type="dxa"/>
            <w:vAlign w:val="center"/>
          </w:tcPr>
          <w:p>
            <w:pPr>
              <w:spacing w:line="600" w:lineRule="exact"/>
              <w:jc w:val="center"/>
              <w:rPr>
                <w:rFonts w:hint="eastAsia" w:ascii="仿宋" w:hAnsi="仿宋" w:eastAsia="仿宋" w:cstheme="minorBidi"/>
                <w:sz w:val="24"/>
                <w:szCs w:val="24"/>
                <w:lang w:val="en-US" w:eastAsia="zh-CN"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5" w:type="dxa"/>
            <w:vAlign w:val="center"/>
          </w:tcPr>
          <w:p>
            <w:pPr>
              <w:spacing w:line="600" w:lineRule="exact"/>
              <w:jc w:val="center"/>
              <w:rPr>
                <w:rFonts w:hint="eastAsia" w:ascii="仿宋" w:hAnsi="仿宋" w:eastAsia="仿宋" w:cstheme="minorBidi"/>
                <w:sz w:val="24"/>
                <w:szCs w:val="24"/>
                <w:lang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sz w:val="24"/>
                <w:szCs w:val="24"/>
                <w:lang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sz w:val="24"/>
                <w:szCs w:val="24"/>
                <w:lang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sz w:val="24"/>
                <w:szCs w:val="24"/>
                <w:lang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b/>
                <w:spacing w:val="-20"/>
                <w:sz w:val="24"/>
                <w:szCs w:val="24"/>
                <w:lang w:bidi="ar-SA"/>
              </w:rPr>
            </w:pPr>
          </w:p>
        </w:tc>
        <w:tc>
          <w:tcPr>
            <w:tcW w:w="890" w:type="dxa"/>
            <w:vAlign w:val="center"/>
          </w:tcPr>
          <w:p>
            <w:pPr>
              <w:spacing w:line="600" w:lineRule="exact"/>
              <w:rPr>
                <w:rFonts w:hint="eastAsia" w:ascii="仿宋" w:hAnsi="仿宋" w:eastAsia="仿宋" w:cstheme="minorBidi"/>
                <w:b/>
                <w:spacing w:val="-20"/>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b/>
                <w:spacing w:val="-20"/>
                <w:sz w:val="24"/>
                <w:szCs w:val="24"/>
                <w:lang w:bidi="ar-SA"/>
              </w:rPr>
            </w:pPr>
          </w:p>
        </w:tc>
        <w:tc>
          <w:tcPr>
            <w:tcW w:w="890" w:type="dxa"/>
            <w:vAlign w:val="center"/>
          </w:tcPr>
          <w:p>
            <w:pPr>
              <w:spacing w:line="600" w:lineRule="exact"/>
              <w:rPr>
                <w:rFonts w:hint="eastAsia" w:ascii="仿宋" w:hAnsi="仿宋" w:eastAsia="仿宋" w:cstheme="minorBidi"/>
                <w:b/>
                <w:spacing w:val="-20"/>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b/>
                <w:spacing w:val="-20"/>
                <w:sz w:val="24"/>
                <w:szCs w:val="24"/>
                <w:lang w:bidi="ar-SA"/>
              </w:rPr>
            </w:pPr>
          </w:p>
        </w:tc>
        <w:tc>
          <w:tcPr>
            <w:tcW w:w="890" w:type="dxa"/>
            <w:vAlign w:val="center"/>
          </w:tcPr>
          <w:p>
            <w:pPr>
              <w:spacing w:line="600" w:lineRule="exact"/>
              <w:rPr>
                <w:rFonts w:hint="eastAsia" w:ascii="仿宋" w:hAnsi="仿宋" w:eastAsia="仿宋" w:cstheme="minorBidi"/>
                <w:b/>
                <w:spacing w:val="-20"/>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b/>
                <w:spacing w:val="-20"/>
                <w:sz w:val="24"/>
                <w:szCs w:val="24"/>
                <w:lang w:bidi="ar-SA"/>
              </w:rPr>
            </w:pPr>
          </w:p>
        </w:tc>
        <w:tc>
          <w:tcPr>
            <w:tcW w:w="890" w:type="dxa"/>
            <w:vAlign w:val="center"/>
          </w:tcPr>
          <w:p>
            <w:pPr>
              <w:spacing w:line="600" w:lineRule="exact"/>
              <w:rPr>
                <w:rFonts w:hint="eastAsia" w:ascii="仿宋" w:hAnsi="仿宋" w:eastAsia="仿宋" w:cstheme="minorBidi"/>
                <w:b/>
                <w:spacing w:val="-20"/>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b/>
                <w:spacing w:val="-20"/>
                <w:sz w:val="24"/>
                <w:szCs w:val="24"/>
                <w:lang w:bidi="ar-SA"/>
              </w:rPr>
            </w:pPr>
          </w:p>
        </w:tc>
        <w:tc>
          <w:tcPr>
            <w:tcW w:w="890" w:type="dxa"/>
            <w:vAlign w:val="center"/>
          </w:tcPr>
          <w:p>
            <w:pPr>
              <w:spacing w:line="600" w:lineRule="exact"/>
              <w:rPr>
                <w:rFonts w:hint="eastAsia" w:ascii="仿宋" w:hAnsi="仿宋" w:eastAsia="仿宋" w:cstheme="minorBidi"/>
                <w:b/>
                <w:spacing w:val="-20"/>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b/>
                <w:spacing w:val="-20"/>
                <w:sz w:val="24"/>
                <w:szCs w:val="24"/>
                <w:lang w:bidi="ar-SA"/>
              </w:rPr>
            </w:pPr>
          </w:p>
        </w:tc>
        <w:tc>
          <w:tcPr>
            <w:tcW w:w="890" w:type="dxa"/>
            <w:vAlign w:val="center"/>
          </w:tcPr>
          <w:p>
            <w:pPr>
              <w:spacing w:line="600" w:lineRule="exact"/>
              <w:rPr>
                <w:rFonts w:hint="eastAsia" w:ascii="仿宋" w:hAnsi="仿宋" w:eastAsia="仿宋" w:cstheme="minorBidi"/>
                <w:b/>
                <w:spacing w:val="-20"/>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sz w:val="24"/>
                <w:szCs w:val="24"/>
                <w:lang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spacing w:line="600" w:lineRule="exact"/>
              <w:jc w:val="center"/>
              <w:rPr>
                <w:rFonts w:hint="eastAsia" w:ascii="仿宋" w:hAnsi="仿宋" w:eastAsia="仿宋" w:cstheme="minorBidi"/>
                <w:sz w:val="24"/>
                <w:szCs w:val="24"/>
                <w:lang w:bidi="ar-SA"/>
              </w:rPr>
            </w:pPr>
          </w:p>
        </w:tc>
        <w:tc>
          <w:tcPr>
            <w:tcW w:w="890" w:type="dxa"/>
            <w:vAlign w:val="center"/>
          </w:tcPr>
          <w:p>
            <w:pPr>
              <w:spacing w:line="600" w:lineRule="exact"/>
              <w:jc w:val="center"/>
              <w:rPr>
                <w:rFonts w:hint="eastAsia" w:ascii="仿宋" w:hAnsi="仿宋" w:eastAsia="仿宋" w:cstheme="minorBidi"/>
                <w:sz w:val="24"/>
                <w:szCs w:val="24"/>
                <w:lang w:bidi="ar-SA"/>
              </w:rPr>
            </w:pPr>
          </w:p>
        </w:tc>
        <w:tc>
          <w:tcPr>
            <w:tcW w:w="1038" w:type="dxa"/>
            <w:vAlign w:val="center"/>
          </w:tcPr>
          <w:p>
            <w:pPr>
              <w:spacing w:line="600" w:lineRule="exact"/>
              <w:jc w:val="center"/>
              <w:rPr>
                <w:rFonts w:hint="eastAsia" w:ascii="仿宋" w:hAnsi="仿宋" w:eastAsia="仿宋" w:cstheme="minorBidi"/>
                <w:sz w:val="24"/>
                <w:szCs w:val="24"/>
                <w:lang w:bidi="ar-SA"/>
              </w:rPr>
            </w:pPr>
          </w:p>
        </w:tc>
        <w:tc>
          <w:tcPr>
            <w:tcW w:w="885" w:type="dxa"/>
            <w:vAlign w:val="center"/>
          </w:tcPr>
          <w:p>
            <w:pPr>
              <w:spacing w:line="600" w:lineRule="exact"/>
              <w:jc w:val="center"/>
              <w:rPr>
                <w:rFonts w:hint="eastAsia" w:ascii="仿宋" w:hAnsi="仿宋" w:eastAsia="仿宋" w:cstheme="minorBidi"/>
                <w:sz w:val="24"/>
                <w:szCs w:val="24"/>
                <w:lang w:bidi="ar-SA"/>
              </w:rPr>
            </w:pPr>
          </w:p>
        </w:tc>
        <w:tc>
          <w:tcPr>
            <w:tcW w:w="1425" w:type="dxa"/>
            <w:vAlign w:val="center"/>
          </w:tcPr>
          <w:p>
            <w:pPr>
              <w:spacing w:line="600" w:lineRule="exact"/>
              <w:jc w:val="center"/>
              <w:rPr>
                <w:rFonts w:hint="eastAsia" w:ascii="仿宋" w:hAnsi="仿宋" w:eastAsia="仿宋" w:cstheme="minorBidi"/>
                <w:sz w:val="24"/>
                <w:szCs w:val="24"/>
                <w:lang w:bidi="ar-SA"/>
              </w:rPr>
            </w:pPr>
          </w:p>
        </w:tc>
        <w:tc>
          <w:tcPr>
            <w:tcW w:w="3390" w:type="dxa"/>
            <w:vAlign w:val="center"/>
          </w:tcPr>
          <w:p>
            <w:pPr>
              <w:spacing w:line="600" w:lineRule="exact"/>
              <w:jc w:val="center"/>
              <w:rPr>
                <w:rFonts w:hint="eastAsia" w:ascii="仿宋" w:hAnsi="仿宋" w:eastAsia="仿宋" w:cstheme="minorBidi"/>
                <w:sz w:val="24"/>
                <w:szCs w:val="24"/>
                <w:lang w:bidi="ar-SA"/>
              </w:rPr>
            </w:pPr>
          </w:p>
        </w:tc>
        <w:tc>
          <w:tcPr>
            <w:tcW w:w="1065" w:type="dxa"/>
            <w:vAlign w:val="center"/>
          </w:tcPr>
          <w:p>
            <w:pPr>
              <w:spacing w:line="600" w:lineRule="exact"/>
              <w:jc w:val="center"/>
              <w:rPr>
                <w:rFonts w:hint="eastAsia" w:ascii="仿宋" w:hAnsi="仿宋" w:eastAsia="仿宋" w:cstheme="minorBidi"/>
                <w:b/>
                <w:sz w:val="24"/>
                <w:szCs w:val="24"/>
                <w:lang w:bidi="ar-SA"/>
              </w:rPr>
            </w:pPr>
          </w:p>
        </w:tc>
      </w:tr>
    </w:tbl>
    <w:p>
      <w:pPr>
        <w:spacing w:line="600" w:lineRule="exact"/>
        <w:ind w:left="412" w:hanging="630" w:hangingChars="196"/>
        <w:rPr>
          <w:rFonts w:hint="eastAsia" w:ascii="仿宋" w:hAnsi="仿宋" w:eastAsia="仿宋" w:cstheme="minorBidi"/>
          <w:b/>
          <w:sz w:val="32"/>
          <w:szCs w:val="24"/>
          <w:lang w:bidi="ar-SA"/>
        </w:rPr>
      </w:pPr>
    </w:p>
    <w:p>
      <w:pPr>
        <w:spacing w:line="600" w:lineRule="exact"/>
        <w:ind w:left="412" w:hanging="551" w:hangingChars="196"/>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注：本表中的人员为与所请工程勘察资质相关的人员,与所申请工程勘察资质无关的人员不必填写。</w:t>
      </w:r>
    </w:p>
    <w:p>
      <w:pPr>
        <w:spacing w:line="440" w:lineRule="exact"/>
        <w:jc w:val="center"/>
        <w:rPr>
          <w:rFonts w:hint="eastAsia" w:ascii="仿宋" w:hAnsi="仿宋" w:eastAsia="仿宋" w:cstheme="minorBidi"/>
          <w:b/>
          <w:sz w:val="32"/>
          <w:szCs w:val="24"/>
          <w:lang w:bidi="ar-SA"/>
        </w:rPr>
      </w:pPr>
    </w:p>
    <w:p>
      <w:pPr>
        <w:spacing w:line="600" w:lineRule="exact"/>
        <w:jc w:val="both"/>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br w:type="page"/>
      </w: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六、企 业 业 绩</w:t>
      </w:r>
    </w:p>
    <w:p>
      <w:pPr>
        <w:spacing w:line="440" w:lineRule="exact"/>
        <w:jc w:val="center"/>
        <w:rPr>
          <w:rFonts w:hint="eastAsia" w:ascii="仿宋" w:hAnsi="仿宋" w:eastAsia="仿宋" w:cstheme="minorBidi"/>
          <w:b/>
          <w:sz w:val="32"/>
          <w:szCs w:val="24"/>
          <w:lang w:bidi="ar-SA"/>
        </w:rPr>
      </w:pPr>
    </w:p>
    <w:tbl>
      <w:tblPr>
        <w:tblStyle w:val="13"/>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548"/>
        <w:gridCol w:w="1073"/>
        <w:gridCol w:w="912"/>
        <w:gridCol w:w="1134"/>
        <w:gridCol w:w="1075"/>
        <w:gridCol w:w="1192"/>
        <w:gridCol w:w="98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77"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序号</w:t>
            </w:r>
          </w:p>
        </w:tc>
        <w:tc>
          <w:tcPr>
            <w:tcW w:w="1548"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工程勘察类型</w:t>
            </w:r>
          </w:p>
        </w:tc>
        <w:tc>
          <w:tcPr>
            <w:tcW w:w="1073" w:type="dxa"/>
            <w:vAlign w:val="center"/>
          </w:tcPr>
          <w:p>
            <w:pPr>
              <w:widowControl w:val="0"/>
              <w:pBdr>
                <w:bottom w:val="none" w:color="auto" w:sz="0" w:space="0"/>
              </w:pBdr>
              <w:snapToGrid/>
              <w:spacing w:line="400" w:lineRule="exact"/>
              <w:jc w:val="center"/>
              <w:rPr>
                <w:rFonts w:hint="eastAsia" w:ascii="仿宋" w:hAnsi="仿宋" w:eastAsia="仿宋" w:cstheme="minorBidi"/>
                <w:b/>
                <w:spacing w:val="-16"/>
                <w:kern w:val="2"/>
                <w:sz w:val="24"/>
                <w:szCs w:val="18"/>
                <w:lang w:val="en-US" w:eastAsia="zh-CN" w:bidi="ar-SA"/>
              </w:rPr>
            </w:pPr>
            <w:r>
              <w:rPr>
                <w:rFonts w:hint="eastAsia" w:ascii="仿宋" w:hAnsi="仿宋" w:eastAsia="仿宋" w:cstheme="minorBidi"/>
                <w:b/>
                <w:spacing w:val="-16"/>
                <w:kern w:val="2"/>
                <w:sz w:val="24"/>
                <w:szCs w:val="18"/>
                <w:lang w:val="en-US" w:eastAsia="zh-CN" w:bidi="ar-SA"/>
              </w:rPr>
              <w:t>工程勘察项目名称</w:t>
            </w:r>
          </w:p>
        </w:tc>
        <w:tc>
          <w:tcPr>
            <w:tcW w:w="912" w:type="dxa"/>
            <w:vAlign w:val="center"/>
          </w:tcPr>
          <w:p>
            <w:pPr>
              <w:widowControl w:val="0"/>
              <w:pBdr>
                <w:bottom w:val="none" w:color="auto" w:sz="0" w:space="0"/>
              </w:pBdr>
              <w:snapToGrid/>
              <w:spacing w:line="400" w:lineRule="exact"/>
              <w:jc w:val="center"/>
              <w:rPr>
                <w:rFonts w:hint="eastAsia" w:ascii="仿宋" w:hAnsi="仿宋" w:eastAsia="仿宋" w:cstheme="minorBidi"/>
                <w:b/>
                <w:spacing w:val="-16"/>
                <w:kern w:val="2"/>
                <w:sz w:val="24"/>
                <w:szCs w:val="18"/>
                <w:lang w:val="en-US" w:eastAsia="zh-CN" w:bidi="ar-SA"/>
              </w:rPr>
            </w:pPr>
            <w:r>
              <w:rPr>
                <w:rFonts w:hint="eastAsia" w:ascii="仿宋" w:hAnsi="仿宋" w:eastAsia="仿宋" w:cstheme="minorBidi"/>
                <w:b/>
                <w:spacing w:val="-16"/>
                <w:kern w:val="2"/>
                <w:sz w:val="24"/>
                <w:szCs w:val="18"/>
                <w:lang w:val="en-US" w:eastAsia="zh-CN" w:bidi="ar-SA"/>
              </w:rPr>
              <w:t>项目</w:t>
            </w:r>
          </w:p>
          <w:p>
            <w:pPr>
              <w:widowControl w:val="0"/>
              <w:pBdr>
                <w:bottom w:val="none" w:color="auto" w:sz="0" w:space="0"/>
              </w:pBdr>
              <w:snapToGrid/>
              <w:spacing w:line="400" w:lineRule="exact"/>
              <w:jc w:val="center"/>
              <w:rPr>
                <w:rFonts w:hint="eastAsia" w:ascii="仿宋" w:hAnsi="仿宋" w:eastAsia="仿宋" w:cstheme="minorBidi"/>
                <w:b/>
                <w:spacing w:val="-16"/>
                <w:kern w:val="2"/>
                <w:sz w:val="24"/>
                <w:szCs w:val="18"/>
                <w:lang w:val="en-US" w:eastAsia="zh-CN" w:bidi="ar-SA"/>
              </w:rPr>
            </w:pPr>
            <w:r>
              <w:rPr>
                <w:rFonts w:hint="eastAsia" w:ascii="仿宋" w:hAnsi="仿宋" w:eastAsia="仿宋" w:cstheme="minorBidi"/>
                <w:b/>
                <w:spacing w:val="-16"/>
                <w:kern w:val="2"/>
                <w:sz w:val="24"/>
                <w:szCs w:val="18"/>
                <w:lang w:val="en-US" w:eastAsia="zh-CN" w:bidi="ar-SA"/>
              </w:rPr>
              <w:t>所在地</w:t>
            </w:r>
          </w:p>
        </w:tc>
        <w:tc>
          <w:tcPr>
            <w:tcW w:w="1134" w:type="dxa"/>
            <w:vAlign w:val="center"/>
          </w:tcPr>
          <w:p>
            <w:pPr>
              <w:spacing w:line="400" w:lineRule="exact"/>
              <w:jc w:val="left"/>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项目规模</w:t>
            </w:r>
          </w:p>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等级</w:t>
            </w:r>
          </w:p>
        </w:tc>
        <w:tc>
          <w:tcPr>
            <w:tcW w:w="1075"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项目规模指标</w:t>
            </w:r>
          </w:p>
        </w:tc>
        <w:tc>
          <w:tcPr>
            <w:tcW w:w="1192"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工作起止时间</w:t>
            </w:r>
          </w:p>
        </w:tc>
        <w:tc>
          <w:tcPr>
            <w:tcW w:w="986"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建成</w:t>
            </w:r>
          </w:p>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时间</w:t>
            </w:r>
          </w:p>
        </w:tc>
        <w:tc>
          <w:tcPr>
            <w:tcW w:w="854"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一</w:t>
            </w:r>
          </w:p>
        </w:tc>
        <w:tc>
          <w:tcPr>
            <w:tcW w:w="8774" w:type="dxa"/>
            <w:gridSpan w:val="8"/>
            <w:vAlign w:val="center"/>
          </w:tcPr>
          <w:p>
            <w:pPr>
              <w:spacing w:line="440" w:lineRule="exact"/>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岩土工程或岩土工程（分项）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val="en-US" w:eastAsia="zh-CN"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440" w:lineRule="exact"/>
              <w:jc w:val="center"/>
              <w:rPr>
                <w:rFonts w:hint="eastAsia" w:ascii="仿宋" w:hAnsi="仿宋" w:eastAsia="仿宋" w:cstheme="minorBidi"/>
                <w:sz w:val="24"/>
                <w:szCs w:val="24"/>
                <w:lang w:bidi="ar-SA"/>
              </w:rPr>
            </w:pPr>
          </w:p>
        </w:tc>
        <w:tc>
          <w:tcPr>
            <w:tcW w:w="912" w:type="dxa"/>
            <w:vAlign w:val="center"/>
          </w:tcPr>
          <w:p>
            <w:pPr>
              <w:spacing w:line="44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val="en-US" w:eastAsia="zh-CN"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440" w:lineRule="exact"/>
              <w:jc w:val="center"/>
              <w:rPr>
                <w:rFonts w:hint="eastAsia" w:ascii="仿宋" w:hAnsi="仿宋" w:eastAsia="仿宋" w:cstheme="minorBidi"/>
                <w:sz w:val="24"/>
                <w:szCs w:val="24"/>
                <w:lang w:bidi="ar-SA"/>
              </w:rPr>
            </w:pPr>
          </w:p>
        </w:tc>
        <w:tc>
          <w:tcPr>
            <w:tcW w:w="912" w:type="dxa"/>
            <w:vAlign w:val="center"/>
          </w:tcPr>
          <w:p>
            <w:pPr>
              <w:spacing w:line="44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440" w:lineRule="exact"/>
              <w:jc w:val="center"/>
              <w:rPr>
                <w:rFonts w:hint="eastAsia" w:ascii="仿宋" w:hAnsi="仿宋" w:eastAsia="仿宋" w:cstheme="minorBidi"/>
                <w:sz w:val="24"/>
                <w:szCs w:val="24"/>
                <w:lang w:bidi="ar-SA"/>
              </w:rPr>
            </w:pPr>
          </w:p>
        </w:tc>
        <w:tc>
          <w:tcPr>
            <w:tcW w:w="912" w:type="dxa"/>
            <w:vAlign w:val="center"/>
          </w:tcPr>
          <w:p>
            <w:pPr>
              <w:spacing w:line="44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440" w:lineRule="exact"/>
              <w:jc w:val="center"/>
              <w:rPr>
                <w:rFonts w:hint="eastAsia" w:ascii="仿宋" w:hAnsi="仿宋" w:eastAsia="仿宋" w:cstheme="minorBidi"/>
                <w:sz w:val="24"/>
                <w:szCs w:val="24"/>
                <w:lang w:bidi="ar-SA"/>
              </w:rPr>
            </w:pPr>
          </w:p>
        </w:tc>
        <w:tc>
          <w:tcPr>
            <w:tcW w:w="912" w:type="dxa"/>
            <w:vAlign w:val="center"/>
          </w:tcPr>
          <w:p>
            <w:pPr>
              <w:spacing w:line="44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440" w:lineRule="exact"/>
              <w:jc w:val="center"/>
              <w:rPr>
                <w:rFonts w:hint="eastAsia" w:ascii="仿宋" w:hAnsi="仿宋" w:eastAsia="仿宋" w:cstheme="minorBidi"/>
                <w:sz w:val="24"/>
                <w:szCs w:val="24"/>
                <w:lang w:bidi="ar-SA"/>
              </w:rPr>
            </w:pPr>
          </w:p>
        </w:tc>
        <w:tc>
          <w:tcPr>
            <w:tcW w:w="912" w:type="dxa"/>
            <w:vAlign w:val="center"/>
          </w:tcPr>
          <w:p>
            <w:pPr>
              <w:spacing w:line="44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二</w:t>
            </w:r>
          </w:p>
        </w:tc>
        <w:tc>
          <w:tcPr>
            <w:tcW w:w="8774" w:type="dxa"/>
            <w:gridSpan w:val="8"/>
            <w:vAlign w:val="center"/>
          </w:tcPr>
          <w:p>
            <w:pPr>
              <w:spacing w:line="440" w:lineRule="exact"/>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水文地质勘察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三</w:t>
            </w:r>
          </w:p>
        </w:tc>
        <w:tc>
          <w:tcPr>
            <w:tcW w:w="8774" w:type="dxa"/>
            <w:gridSpan w:val="8"/>
            <w:vAlign w:val="center"/>
          </w:tcPr>
          <w:p>
            <w:pPr>
              <w:spacing w:line="440" w:lineRule="exact"/>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sz w:val="24"/>
                <w:szCs w:val="24"/>
                <w:lang w:bidi="ar-SA"/>
              </w:rPr>
            </w:pPr>
          </w:p>
        </w:tc>
        <w:tc>
          <w:tcPr>
            <w:tcW w:w="1548" w:type="dxa"/>
            <w:vAlign w:val="center"/>
          </w:tcPr>
          <w:p>
            <w:pPr>
              <w:spacing w:line="600" w:lineRule="exact"/>
              <w:jc w:val="center"/>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sz w:val="24"/>
                <w:szCs w:val="24"/>
                <w:lang w:bidi="ar-SA"/>
              </w:rPr>
            </w:pPr>
          </w:p>
        </w:tc>
        <w:tc>
          <w:tcPr>
            <w:tcW w:w="1075" w:type="dxa"/>
            <w:vAlign w:val="center"/>
          </w:tcPr>
          <w:p>
            <w:pPr>
              <w:spacing w:line="440" w:lineRule="exact"/>
              <w:jc w:val="center"/>
              <w:rPr>
                <w:rFonts w:hint="eastAsia" w:ascii="仿宋" w:hAnsi="仿宋" w:eastAsia="仿宋" w:cstheme="minorBidi"/>
                <w:sz w:val="24"/>
                <w:szCs w:val="24"/>
                <w:lang w:bidi="ar-SA"/>
              </w:rPr>
            </w:pPr>
          </w:p>
        </w:tc>
        <w:tc>
          <w:tcPr>
            <w:tcW w:w="1192" w:type="dxa"/>
            <w:vAlign w:val="center"/>
          </w:tcPr>
          <w:p>
            <w:pPr>
              <w:spacing w:line="440" w:lineRule="exact"/>
              <w:jc w:val="center"/>
              <w:rPr>
                <w:rFonts w:hint="eastAsia" w:ascii="仿宋" w:hAnsi="仿宋" w:eastAsia="仿宋" w:cstheme="minorBidi"/>
                <w:sz w:val="24"/>
                <w:szCs w:val="24"/>
                <w:lang w:bidi="ar-SA"/>
              </w:rPr>
            </w:pPr>
          </w:p>
        </w:tc>
        <w:tc>
          <w:tcPr>
            <w:tcW w:w="986" w:type="dxa"/>
            <w:vAlign w:val="center"/>
          </w:tcPr>
          <w:p>
            <w:pPr>
              <w:spacing w:line="440" w:lineRule="exact"/>
              <w:jc w:val="center"/>
              <w:rPr>
                <w:rFonts w:hint="eastAsia" w:ascii="仿宋" w:hAnsi="仿宋" w:eastAsia="仿宋" w:cstheme="minorBidi"/>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spacing w:line="440" w:lineRule="exact"/>
              <w:jc w:val="center"/>
              <w:rPr>
                <w:rFonts w:hint="eastAsia" w:ascii="仿宋" w:hAnsi="仿宋" w:eastAsia="仿宋" w:cstheme="minorBidi"/>
                <w:b/>
                <w:sz w:val="24"/>
                <w:szCs w:val="24"/>
                <w:lang w:bidi="ar-SA"/>
              </w:rPr>
            </w:pPr>
          </w:p>
        </w:tc>
        <w:tc>
          <w:tcPr>
            <w:tcW w:w="1548" w:type="dxa"/>
            <w:vAlign w:val="center"/>
          </w:tcPr>
          <w:p>
            <w:pPr>
              <w:spacing w:line="600" w:lineRule="exact"/>
              <w:rPr>
                <w:rFonts w:hint="eastAsia" w:ascii="仿宋" w:hAnsi="仿宋" w:eastAsia="仿宋" w:cstheme="minorBidi"/>
                <w:sz w:val="24"/>
                <w:szCs w:val="24"/>
                <w:lang w:bidi="ar-SA"/>
              </w:rPr>
            </w:pPr>
          </w:p>
        </w:tc>
        <w:tc>
          <w:tcPr>
            <w:tcW w:w="1073" w:type="dxa"/>
            <w:vAlign w:val="center"/>
          </w:tcPr>
          <w:p>
            <w:pPr>
              <w:spacing w:line="600" w:lineRule="exact"/>
              <w:jc w:val="center"/>
              <w:rPr>
                <w:rFonts w:hint="eastAsia" w:ascii="仿宋" w:hAnsi="仿宋" w:eastAsia="仿宋" w:cstheme="minorBidi"/>
                <w:sz w:val="24"/>
                <w:szCs w:val="24"/>
                <w:lang w:bidi="ar-SA"/>
              </w:rPr>
            </w:pPr>
          </w:p>
        </w:tc>
        <w:tc>
          <w:tcPr>
            <w:tcW w:w="912" w:type="dxa"/>
            <w:vAlign w:val="center"/>
          </w:tcPr>
          <w:p>
            <w:pPr>
              <w:spacing w:line="600" w:lineRule="exact"/>
              <w:jc w:val="center"/>
              <w:rPr>
                <w:rFonts w:hint="eastAsia" w:ascii="仿宋" w:hAnsi="仿宋" w:eastAsia="仿宋" w:cstheme="minorBidi"/>
                <w:sz w:val="24"/>
                <w:szCs w:val="24"/>
                <w:lang w:bidi="ar-SA"/>
              </w:rPr>
            </w:pPr>
          </w:p>
        </w:tc>
        <w:tc>
          <w:tcPr>
            <w:tcW w:w="1134" w:type="dxa"/>
            <w:vAlign w:val="center"/>
          </w:tcPr>
          <w:p>
            <w:pPr>
              <w:spacing w:line="440" w:lineRule="exact"/>
              <w:jc w:val="center"/>
              <w:rPr>
                <w:rFonts w:hint="eastAsia" w:ascii="仿宋" w:hAnsi="仿宋" w:eastAsia="仿宋" w:cstheme="minorBidi"/>
                <w:b/>
                <w:sz w:val="24"/>
                <w:szCs w:val="24"/>
                <w:lang w:bidi="ar-SA"/>
              </w:rPr>
            </w:pPr>
          </w:p>
        </w:tc>
        <w:tc>
          <w:tcPr>
            <w:tcW w:w="1075" w:type="dxa"/>
            <w:vAlign w:val="center"/>
          </w:tcPr>
          <w:p>
            <w:pPr>
              <w:spacing w:line="440" w:lineRule="exact"/>
              <w:jc w:val="center"/>
              <w:rPr>
                <w:rFonts w:hint="eastAsia" w:ascii="仿宋" w:hAnsi="仿宋" w:eastAsia="仿宋" w:cstheme="minorBidi"/>
                <w:b/>
                <w:sz w:val="24"/>
                <w:szCs w:val="24"/>
                <w:lang w:bidi="ar-SA"/>
              </w:rPr>
            </w:pPr>
          </w:p>
        </w:tc>
        <w:tc>
          <w:tcPr>
            <w:tcW w:w="1192" w:type="dxa"/>
            <w:vAlign w:val="center"/>
          </w:tcPr>
          <w:p>
            <w:pPr>
              <w:spacing w:line="440" w:lineRule="exact"/>
              <w:jc w:val="center"/>
              <w:rPr>
                <w:rFonts w:hint="eastAsia" w:ascii="仿宋" w:hAnsi="仿宋" w:eastAsia="仿宋" w:cstheme="minorBidi"/>
                <w:b/>
                <w:sz w:val="24"/>
                <w:szCs w:val="24"/>
                <w:lang w:bidi="ar-SA"/>
              </w:rPr>
            </w:pPr>
          </w:p>
        </w:tc>
        <w:tc>
          <w:tcPr>
            <w:tcW w:w="986" w:type="dxa"/>
            <w:vAlign w:val="center"/>
          </w:tcPr>
          <w:p>
            <w:pPr>
              <w:spacing w:line="440" w:lineRule="exact"/>
              <w:jc w:val="center"/>
              <w:rPr>
                <w:rFonts w:hint="eastAsia" w:ascii="仿宋" w:hAnsi="仿宋" w:eastAsia="仿宋" w:cstheme="minorBidi"/>
                <w:b/>
                <w:sz w:val="24"/>
                <w:szCs w:val="24"/>
                <w:lang w:bidi="ar-SA"/>
              </w:rPr>
            </w:pPr>
          </w:p>
        </w:tc>
        <w:tc>
          <w:tcPr>
            <w:tcW w:w="854" w:type="dxa"/>
            <w:vAlign w:val="center"/>
          </w:tcPr>
          <w:p>
            <w:pPr>
              <w:spacing w:line="440" w:lineRule="exact"/>
              <w:jc w:val="center"/>
              <w:rPr>
                <w:rFonts w:hint="eastAsia" w:ascii="仿宋" w:hAnsi="仿宋" w:eastAsia="仿宋" w:cstheme="minorBidi"/>
                <w:b/>
                <w:sz w:val="24"/>
                <w:szCs w:val="24"/>
                <w:lang w:bidi="ar-SA"/>
              </w:rPr>
            </w:pPr>
          </w:p>
        </w:tc>
      </w:tr>
    </w:tbl>
    <w:p>
      <w:pPr>
        <w:spacing w:line="600" w:lineRule="exact"/>
        <w:ind w:left="412" w:hanging="551" w:hangingChars="196"/>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注：1.工程勘察资质标准中对企业业绩有考核要求的需填写此表；</w:t>
      </w:r>
    </w:p>
    <w:p>
      <w:pPr>
        <w:spacing w:line="600" w:lineRule="exact"/>
        <w:ind w:left="832" w:hanging="832" w:hangingChars="296"/>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 xml:space="preserve">    2.项目规模等级、项目规模指标按新《标准》附件3《工程勘察项目</w:t>
      </w:r>
      <w:r>
        <w:rPr>
          <w:rFonts w:hint="eastAsia" w:ascii="仿宋" w:hAnsi="仿宋" w:eastAsia="仿宋" w:cstheme="minorBidi"/>
          <w:b/>
          <w:sz w:val="28"/>
          <w:szCs w:val="28"/>
          <w:lang w:val="en-US" w:eastAsia="zh-CN" w:bidi="ar-SA"/>
        </w:rPr>
        <w:t xml:space="preserve"> </w:t>
      </w:r>
      <w:r>
        <w:rPr>
          <w:rFonts w:hint="eastAsia" w:ascii="仿宋" w:hAnsi="仿宋" w:eastAsia="仿宋" w:cstheme="minorBidi"/>
          <w:b/>
          <w:sz w:val="28"/>
          <w:szCs w:val="28"/>
          <w:lang w:bidi="ar-SA"/>
        </w:rPr>
        <w:t>规模划分表》填写。</w:t>
      </w:r>
    </w:p>
    <w:p>
      <w:pPr>
        <w:spacing w:line="440" w:lineRule="exact"/>
        <w:ind w:left="1448" w:leftChars="342" w:hanging="354" w:hangingChars="147"/>
        <w:jc w:val="left"/>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 xml:space="preserve">      </w:t>
      </w:r>
    </w:p>
    <w:p>
      <w:pPr>
        <w:spacing w:line="600" w:lineRule="exact"/>
        <w:ind w:left="0" w:leftChars="0" w:firstLine="0" w:firstLineChars="0"/>
        <w:jc w:val="both"/>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br w:type="page"/>
      </w: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七、技术装备概况</w:t>
      </w:r>
    </w:p>
    <w:p>
      <w:pPr>
        <w:spacing w:line="440" w:lineRule="exact"/>
        <w:ind w:firstLine="3120" w:firstLineChars="1295"/>
        <w:rPr>
          <w:rFonts w:hint="eastAsia" w:ascii="仿宋" w:hAnsi="仿宋" w:eastAsia="仿宋" w:cstheme="minorBidi"/>
          <w:b/>
          <w:sz w:val="24"/>
          <w:szCs w:val="24"/>
          <w:lang w:bidi="ar-SA"/>
        </w:rPr>
      </w:pPr>
    </w:p>
    <w:tbl>
      <w:tblPr>
        <w:tblStyle w:val="13"/>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80"/>
        <w:gridCol w:w="1800"/>
        <w:gridCol w:w="1080"/>
        <w:gridCol w:w="198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07"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序号</w:t>
            </w:r>
          </w:p>
        </w:tc>
        <w:tc>
          <w:tcPr>
            <w:tcW w:w="198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技术装备名称</w:t>
            </w:r>
          </w:p>
        </w:tc>
        <w:tc>
          <w:tcPr>
            <w:tcW w:w="180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型号规格</w:t>
            </w:r>
          </w:p>
        </w:tc>
        <w:tc>
          <w:tcPr>
            <w:tcW w:w="108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数量</w:t>
            </w:r>
          </w:p>
        </w:tc>
        <w:tc>
          <w:tcPr>
            <w:tcW w:w="198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性能用途</w:t>
            </w:r>
          </w:p>
        </w:tc>
        <w:tc>
          <w:tcPr>
            <w:tcW w:w="852"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val="en-US" w:eastAsia="zh-CN"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val="en-US" w:eastAsia="zh-CN"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val="en-US" w:eastAsia="zh-CN"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207"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1800" w:type="dxa"/>
            <w:vAlign w:val="center"/>
          </w:tcPr>
          <w:p>
            <w:pPr>
              <w:spacing w:line="600" w:lineRule="exact"/>
              <w:jc w:val="center"/>
              <w:rPr>
                <w:rFonts w:hint="eastAsia" w:ascii="仿宋" w:hAnsi="仿宋" w:eastAsia="仿宋" w:cstheme="minorBidi"/>
                <w:sz w:val="32"/>
                <w:szCs w:val="24"/>
                <w:lang w:bidi="ar-SA"/>
              </w:rPr>
            </w:pPr>
          </w:p>
        </w:tc>
        <w:tc>
          <w:tcPr>
            <w:tcW w:w="1080" w:type="dxa"/>
            <w:vAlign w:val="center"/>
          </w:tcPr>
          <w:p>
            <w:pPr>
              <w:spacing w:line="600" w:lineRule="exact"/>
              <w:jc w:val="center"/>
              <w:rPr>
                <w:rFonts w:hint="eastAsia" w:ascii="仿宋" w:hAnsi="仿宋" w:eastAsia="仿宋" w:cstheme="minorBidi"/>
                <w:sz w:val="32"/>
                <w:szCs w:val="24"/>
                <w:lang w:bidi="ar-SA"/>
              </w:rPr>
            </w:pPr>
          </w:p>
        </w:tc>
        <w:tc>
          <w:tcPr>
            <w:tcW w:w="1980" w:type="dxa"/>
            <w:vAlign w:val="center"/>
          </w:tcPr>
          <w:p>
            <w:pPr>
              <w:spacing w:line="600" w:lineRule="exact"/>
              <w:jc w:val="center"/>
              <w:rPr>
                <w:rFonts w:hint="eastAsia" w:ascii="仿宋" w:hAnsi="仿宋" w:eastAsia="仿宋" w:cstheme="minorBidi"/>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bl>
    <w:p>
      <w:pPr>
        <w:spacing w:line="440" w:lineRule="exact"/>
        <w:jc w:val="center"/>
        <w:rPr>
          <w:rFonts w:hint="eastAsia" w:ascii="仿宋" w:hAnsi="仿宋" w:eastAsia="仿宋" w:cstheme="minorBidi"/>
          <w:b/>
          <w:sz w:val="32"/>
          <w:szCs w:val="24"/>
          <w:lang w:bidi="ar-SA"/>
        </w:rPr>
      </w:pP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八、主要专业技术人员业绩一览表</w:t>
      </w:r>
    </w:p>
    <w:tbl>
      <w:tblPr>
        <w:tblStyle w:val="13"/>
        <w:tblpPr w:leftFromText="182" w:rightFromText="182" w:vertAnchor="text" w:horzAnchor="page" w:tblpX="1423" w:tblpY="297"/>
        <w:tblOverlap w:val="never"/>
        <w:tblW w:w="9523" w:type="dxa"/>
        <w:tblInd w:w="0" w:type="dxa"/>
        <w:tblLayout w:type="fixed"/>
        <w:tblCellMar>
          <w:top w:w="0" w:type="dxa"/>
          <w:left w:w="28" w:type="dxa"/>
          <w:bottom w:w="0" w:type="dxa"/>
          <w:right w:w="28" w:type="dxa"/>
        </w:tblCellMar>
      </w:tblPr>
      <w:tblGrid>
        <w:gridCol w:w="642"/>
        <w:gridCol w:w="893"/>
        <w:gridCol w:w="893"/>
        <w:gridCol w:w="720"/>
        <w:gridCol w:w="765"/>
        <w:gridCol w:w="952"/>
        <w:gridCol w:w="1160"/>
        <w:gridCol w:w="1413"/>
        <w:gridCol w:w="2085"/>
      </w:tblGrid>
      <w:tr>
        <w:tblPrEx>
          <w:tblLayout w:type="fixed"/>
          <w:tblCellMar>
            <w:top w:w="0" w:type="dxa"/>
            <w:left w:w="28" w:type="dxa"/>
            <w:bottom w:w="0" w:type="dxa"/>
            <w:right w:w="28" w:type="dxa"/>
          </w:tblCellMar>
        </w:tblPrEx>
        <w:trPr>
          <w:trHeight w:val="1770"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序号</w:t>
            </w:r>
          </w:p>
        </w:tc>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姓名</w:t>
            </w:r>
          </w:p>
        </w:tc>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项目名称</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项目规模及技术指标</w:t>
            </w:r>
          </w:p>
        </w:tc>
        <w:tc>
          <w:tcPr>
            <w:tcW w:w="7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起止</w:t>
            </w:r>
          </w:p>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时间</w:t>
            </w:r>
          </w:p>
        </w:tc>
        <w:tc>
          <w:tcPr>
            <w:tcW w:w="9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本人在工程勘察中所起作用</w:t>
            </w:r>
          </w:p>
        </w:tc>
        <w:tc>
          <w:tcPr>
            <w:tcW w:w="1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完成项目的工程勘察企业及资质等级</w:t>
            </w:r>
          </w:p>
        </w:tc>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工程项目</w:t>
            </w:r>
          </w:p>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所在地</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完成工程项目勘察企业所属省市或部门</w:t>
            </w:r>
          </w:p>
        </w:tc>
      </w:tr>
      <w:tr>
        <w:tblPrEx>
          <w:tblLayout w:type="fixed"/>
          <w:tblCellMar>
            <w:top w:w="0" w:type="dxa"/>
            <w:left w:w="28" w:type="dxa"/>
            <w:bottom w:w="0" w:type="dxa"/>
            <w:right w:w="28" w:type="dxa"/>
          </w:tblCellMar>
        </w:tblPrEx>
        <w:trPr>
          <w:trHeight w:val="284" w:hRule="atLeast"/>
        </w:trPr>
        <w:tc>
          <w:tcPr>
            <w:tcW w:w="9523"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 w:hAnsi="仿宋" w:eastAsia="仿宋" w:cstheme="minorBidi"/>
                <w:b/>
                <w:kern w:val="28"/>
                <w:position w:val="-40"/>
                <w:sz w:val="24"/>
                <w:szCs w:val="24"/>
                <w:lang w:bidi="ar-SA"/>
              </w:rPr>
            </w:pPr>
            <w:r>
              <w:rPr>
                <w:rFonts w:hint="eastAsia" w:ascii="仿宋" w:hAnsi="仿宋" w:eastAsia="仿宋" w:cstheme="minorBidi"/>
                <w:b/>
                <w:kern w:val="28"/>
                <w:position w:val="-40"/>
                <w:sz w:val="24"/>
                <w:szCs w:val="24"/>
                <w:lang w:bidi="ar-SA"/>
              </w:rPr>
              <w:t>甲级项目</w:t>
            </w: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val="en-US" w:eastAsia="zh-CN"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eastAsia="zh-CN"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eastAsia="zh-CN"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val="en-US" w:eastAsia="zh-CN"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9523"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 w:hAnsi="仿宋" w:eastAsia="仿宋" w:cstheme="minorBidi"/>
                <w:b/>
                <w:kern w:val="28"/>
                <w:position w:val="-40"/>
                <w:sz w:val="24"/>
                <w:szCs w:val="24"/>
                <w:lang w:bidi="ar-SA"/>
              </w:rPr>
            </w:pPr>
            <w:r>
              <w:rPr>
                <w:rFonts w:hint="eastAsia" w:ascii="仿宋" w:hAnsi="仿宋" w:eastAsia="仿宋" w:cstheme="minorBidi"/>
                <w:b/>
                <w:kern w:val="28"/>
                <w:position w:val="-40"/>
                <w:sz w:val="24"/>
                <w:szCs w:val="24"/>
                <w:lang w:bidi="ar-SA"/>
              </w:rPr>
              <w:t>乙级项目</w:t>
            </w: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9523"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 w:hAnsi="仿宋" w:eastAsia="仿宋" w:cstheme="minorBidi"/>
                <w:b/>
                <w:kern w:val="28"/>
                <w:position w:val="-40"/>
                <w:sz w:val="24"/>
                <w:szCs w:val="24"/>
                <w:lang w:bidi="ar-SA"/>
              </w:rPr>
            </w:pPr>
            <w:r>
              <w:rPr>
                <w:rFonts w:hint="eastAsia" w:ascii="仿宋" w:hAnsi="仿宋" w:eastAsia="仿宋" w:cstheme="minorBidi"/>
                <w:b/>
                <w:kern w:val="28"/>
                <w:position w:val="-40"/>
                <w:sz w:val="24"/>
                <w:szCs w:val="24"/>
                <w:lang w:bidi="ar-SA"/>
              </w:rPr>
              <w:t>丙级项目</w:t>
            </w: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r>
        <w:tblPrEx>
          <w:tblLayout w:type="fixed"/>
          <w:tblCellMar>
            <w:top w:w="0" w:type="dxa"/>
            <w:left w:w="28" w:type="dxa"/>
            <w:bottom w:w="0" w:type="dxa"/>
            <w:right w:w="28" w:type="dxa"/>
          </w:tblCellMar>
        </w:tblPrEx>
        <w:trPr>
          <w:trHeight w:val="284" w:hRule="atLeast"/>
        </w:trPr>
        <w:tc>
          <w:tcPr>
            <w:tcW w:w="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cstheme="minorBidi"/>
                <w:kern w:val="28"/>
                <w:position w:val="-40"/>
                <w:sz w:val="24"/>
                <w:szCs w:val="24"/>
                <w:lang w:bidi="ar-SA"/>
              </w:rPr>
            </w:pPr>
          </w:p>
        </w:tc>
      </w:tr>
    </w:tbl>
    <w:p>
      <w:pPr>
        <w:spacing w:line="600" w:lineRule="exact"/>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注：1.工程勘察资质标准中要求提供个人业绩的需填写此表；</w:t>
      </w:r>
    </w:p>
    <w:p>
      <w:pPr>
        <w:spacing w:line="600" w:lineRule="exact"/>
        <w:ind w:left="832" w:hanging="832" w:hangingChars="296"/>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 xml:space="preserve">    2.本表中业绩应与“专业技术人员基本情况及业绩表”中填写内容一致。</w:t>
      </w:r>
    </w:p>
    <w:p>
      <w:pPr>
        <w:spacing w:line="600" w:lineRule="exact"/>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br w:type="page"/>
      </w:r>
    </w:p>
    <w:p>
      <w:pPr>
        <w:spacing w:line="440" w:lineRule="exact"/>
        <w:rPr>
          <w:rFonts w:hint="eastAsia" w:ascii="仿宋" w:hAnsi="仿宋" w:eastAsia="仿宋" w:cstheme="minorBidi"/>
          <w:b/>
          <w:sz w:val="32"/>
          <w:szCs w:val="24"/>
          <w:lang w:bidi="ar-SA"/>
        </w:rPr>
      </w:pP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九、企业简历</w:t>
      </w:r>
    </w:p>
    <w:p>
      <w:pPr>
        <w:spacing w:line="440" w:lineRule="exact"/>
        <w:jc w:val="center"/>
        <w:rPr>
          <w:rFonts w:hint="eastAsia" w:ascii="仿宋" w:hAnsi="仿宋" w:eastAsia="仿宋" w:cstheme="minorBidi"/>
          <w:b/>
          <w:sz w:val="28"/>
          <w:szCs w:val="24"/>
          <w:lang w:bidi="ar-SA"/>
        </w:rPr>
      </w:pP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28" w:type="dxa"/>
            <w:vAlign w:val="top"/>
          </w:tcPr>
          <w:p>
            <w:pPr>
              <w:spacing w:line="440" w:lineRule="exact"/>
              <w:rPr>
                <w:rFonts w:hint="eastAsia" w:ascii="仿宋" w:hAnsi="仿宋" w:eastAsia="仿宋" w:cstheme="minorBidi"/>
                <w:sz w:val="24"/>
                <w:szCs w:val="24"/>
                <w:lang w:bidi="ar-SA"/>
              </w:rPr>
            </w:pPr>
          </w:p>
          <w:p>
            <w:pPr>
              <w:spacing w:line="440" w:lineRule="exact"/>
              <w:rPr>
                <w:rFonts w:hint="eastAsia" w:ascii="仿宋" w:hAnsi="仿宋" w:eastAsia="仿宋" w:cstheme="minorBidi"/>
                <w:sz w:val="24"/>
                <w:szCs w:val="24"/>
                <w:lang w:bidi="ar-SA"/>
              </w:rPr>
            </w:pPr>
            <w:r>
              <w:rPr>
                <w:rFonts w:hint="eastAsia" w:ascii="仿宋" w:hAnsi="仿宋" w:eastAsia="仿宋" w:cstheme="minorBidi"/>
                <w:b/>
                <w:sz w:val="24"/>
                <w:szCs w:val="24"/>
                <w:lang w:bidi="ar-SA"/>
              </w:rPr>
              <w:t>企业名称变化：</w:t>
            </w:r>
          </w:p>
          <w:p>
            <w:pPr>
              <w:spacing w:line="440" w:lineRule="exact"/>
              <w:rPr>
                <w:rFonts w:hint="eastAsia" w:ascii="仿宋" w:hAnsi="仿宋" w:eastAsia="仿宋" w:cstheme="minorBidi"/>
                <w:sz w:val="24"/>
                <w:szCs w:val="24"/>
                <w:lang w:bidi="ar-SA"/>
              </w:rPr>
            </w:pPr>
          </w:p>
          <w:p>
            <w:pPr>
              <w:spacing w:line="440" w:lineRule="exact"/>
              <w:rPr>
                <w:rFonts w:hint="eastAsia" w:ascii="仿宋" w:hAnsi="仿宋" w:eastAsia="仿宋" w:cstheme="minorBidi"/>
                <w:sz w:val="24"/>
                <w:szCs w:val="24"/>
                <w:lang w:bidi="ar-SA"/>
              </w:rPr>
            </w:pPr>
          </w:p>
          <w:p>
            <w:pPr>
              <w:spacing w:line="440" w:lineRule="exact"/>
              <w:rPr>
                <w:rFonts w:hint="eastAsia" w:ascii="仿宋" w:hAnsi="仿宋" w:eastAsia="仿宋" w:cstheme="minorBidi"/>
                <w:sz w:val="24"/>
                <w:szCs w:val="24"/>
                <w:lang w:bidi="ar-SA"/>
              </w:rPr>
            </w:pPr>
          </w:p>
          <w:p>
            <w:pPr>
              <w:spacing w:line="440" w:lineRule="exact"/>
              <w:rPr>
                <w:rFonts w:hint="eastAsia" w:ascii="仿宋" w:hAnsi="仿宋" w:eastAsia="仿宋" w:cstheme="minorBidi"/>
                <w:sz w:val="24"/>
                <w:szCs w:val="24"/>
                <w:lang w:bidi="ar-SA"/>
              </w:rPr>
            </w:pPr>
          </w:p>
          <w:p>
            <w:pPr>
              <w:spacing w:line="440" w:lineRule="exact"/>
              <w:rPr>
                <w:rFonts w:hint="eastAsia" w:ascii="仿宋" w:hAnsi="仿宋" w:eastAsia="仿宋" w:cstheme="minorBidi"/>
                <w:sz w:val="24"/>
                <w:szCs w:val="24"/>
                <w:lang w:bidi="ar-SA"/>
              </w:rPr>
            </w:pPr>
            <w:r>
              <w:rPr>
                <w:rFonts w:hint="eastAsia" w:ascii="仿宋" w:hAnsi="仿宋" w:eastAsia="仿宋" w:cstheme="minorBidi"/>
                <w:b/>
                <w:sz w:val="24"/>
                <w:szCs w:val="24"/>
                <w:lang w:bidi="ar-SA"/>
              </w:rPr>
              <w:t>企业资质变化：</w:t>
            </w:r>
            <w:r>
              <w:rPr>
                <w:rFonts w:hint="eastAsia" w:ascii="仿宋" w:hAnsi="仿宋" w:eastAsia="仿宋" w:cstheme="minorBidi"/>
                <w:sz w:val="24"/>
                <w:szCs w:val="24"/>
                <w:lang w:bidi="ar-SA"/>
              </w:rPr>
              <w:t xml:space="preserve">       </w:t>
            </w:r>
          </w:p>
          <w:p>
            <w:pPr>
              <w:spacing w:line="440" w:lineRule="exact"/>
              <w:rPr>
                <w:rFonts w:hint="eastAsia" w:ascii="仿宋" w:hAnsi="仿宋" w:eastAsia="仿宋" w:cstheme="minorBidi"/>
                <w:sz w:val="24"/>
                <w:szCs w:val="24"/>
                <w:lang w:bidi="ar-SA"/>
              </w:rPr>
            </w:pPr>
          </w:p>
          <w:p>
            <w:pPr>
              <w:spacing w:line="440" w:lineRule="exact"/>
              <w:rPr>
                <w:rFonts w:hint="eastAsia" w:ascii="仿宋" w:hAnsi="仿宋" w:eastAsia="仿宋" w:cstheme="minorBidi"/>
                <w:sz w:val="24"/>
                <w:szCs w:val="24"/>
                <w:lang w:bidi="ar-SA"/>
              </w:rPr>
            </w:pPr>
          </w:p>
          <w:p>
            <w:pPr>
              <w:spacing w:line="440" w:lineRule="exact"/>
              <w:rPr>
                <w:rFonts w:hint="eastAsia" w:ascii="仿宋" w:hAnsi="仿宋" w:eastAsia="仿宋" w:cstheme="minorBidi"/>
                <w:sz w:val="28"/>
                <w:szCs w:val="24"/>
                <w:lang w:bidi="ar-SA"/>
              </w:rPr>
            </w:pPr>
          </w:p>
          <w:p>
            <w:pPr>
              <w:spacing w:line="440" w:lineRule="exact"/>
              <w:rPr>
                <w:rFonts w:hint="eastAsia" w:ascii="仿宋" w:hAnsi="仿宋" w:eastAsia="仿宋" w:cstheme="minorBidi"/>
                <w:sz w:val="28"/>
                <w:szCs w:val="24"/>
                <w:lang w:bidi="ar-SA"/>
              </w:rPr>
            </w:pPr>
          </w:p>
          <w:p>
            <w:pPr>
              <w:spacing w:line="440" w:lineRule="exact"/>
              <w:rPr>
                <w:rFonts w:hint="eastAsia" w:ascii="仿宋" w:hAnsi="仿宋" w:eastAsia="仿宋" w:cstheme="minorBidi"/>
                <w:sz w:val="28"/>
                <w:szCs w:val="24"/>
                <w:lang w:bidi="ar-SA"/>
              </w:rPr>
            </w:pPr>
          </w:p>
          <w:p>
            <w:pPr>
              <w:spacing w:line="440" w:lineRule="exact"/>
              <w:rPr>
                <w:rFonts w:hint="eastAsia" w:ascii="仿宋" w:hAnsi="仿宋" w:eastAsia="仿宋" w:cstheme="minorBidi"/>
                <w:sz w:val="28"/>
                <w:szCs w:val="24"/>
                <w:lang w:bidi="ar-SA"/>
              </w:rPr>
            </w:pPr>
          </w:p>
          <w:p>
            <w:pPr>
              <w:spacing w:line="440" w:lineRule="exact"/>
              <w:rPr>
                <w:rFonts w:hint="eastAsia" w:ascii="仿宋" w:hAnsi="仿宋" w:eastAsia="仿宋" w:cstheme="minorBidi"/>
                <w:sz w:val="28"/>
                <w:szCs w:val="24"/>
                <w:lang w:bidi="ar-SA"/>
              </w:rPr>
            </w:pPr>
          </w:p>
          <w:p>
            <w:pPr>
              <w:spacing w:line="440" w:lineRule="exact"/>
              <w:rPr>
                <w:rFonts w:hint="eastAsia" w:ascii="仿宋" w:hAnsi="仿宋" w:eastAsia="仿宋" w:cstheme="minorBidi"/>
                <w:sz w:val="28"/>
                <w:szCs w:val="24"/>
                <w:lang w:bidi="ar-SA"/>
              </w:rPr>
            </w:pPr>
          </w:p>
          <w:p>
            <w:pPr>
              <w:spacing w:line="440" w:lineRule="exact"/>
              <w:rPr>
                <w:rFonts w:hint="eastAsia" w:ascii="仿宋" w:hAnsi="仿宋" w:eastAsia="仿宋" w:cstheme="minorBidi"/>
                <w:sz w:val="28"/>
                <w:szCs w:val="24"/>
                <w:lang w:bidi="ar-SA"/>
              </w:rPr>
            </w:pPr>
          </w:p>
        </w:tc>
      </w:tr>
    </w:tbl>
    <w:p>
      <w:pPr>
        <w:spacing w:line="440" w:lineRule="exact"/>
        <w:jc w:val="center"/>
        <w:rPr>
          <w:rFonts w:hint="eastAsia" w:ascii="仿宋" w:hAnsi="仿宋" w:eastAsia="仿宋" w:cstheme="minorBidi"/>
          <w:b/>
          <w:sz w:val="28"/>
          <w:szCs w:val="24"/>
          <w:lang w:bidi="ar-SA"/>
        </w:rPr>
      </w:pPr>
    </w:p>
    <w:p>
      <w:pPr>
        <w:spacing w:line="440" w:lineRule="exact"/>
        <w:jc w:val="center"/>
        <w:rPr>
          <w:rFonts w:hint="eastAsia" w:ascii="仿宋" w:hAnsi="仿宋" w:eastAsia="仿宋" w:cstheme="minorBidi"/>
          <w:b/>
          <w:sz w:val="28"/>
          <w:szCs w:val="24"/>
          <w:lang w:bidi="ar-SA"/>
        </w:rPr>
      </w:pPr>
    </w:p>
    <w:p>
      <w:pPr>
        <w:spacing w:line="440" w:lineRule="exact"/>
        <w:jc w:val="center"/>
        <w:rPr>
          <w:rFonts w:hint="eastAsia" w:ascii="仿宋" w:hAnsi="仿宋" w:eastAsia="仿宋" w:cstheme="minorBidi"/>
          <w:b/>
          <w:sz w:val="28"/>
          <w:szCs w:val="24"/>
          <w:lang w:bidi="ar-SA"/>
        </w:rPr>
      </w:pPr>
    </w:p>
    <w:p>
      <w:pPr>
        <w:snapToGrid w:val="0"/>
        <w:spacing w:line="440" w:lineRule="exact"/>
        <w:ind w:firstLine="551" w:firstLineChars="196"/>
        <w:rPr>
          <w:rFonts w:hint="eastAsia" w:ascii="仿宋" w:hAnsi="仿宋" w:eastAsia="仿宋" w:cstheme="minorBidi"/>
          <w:b/>
          <w:sz w:val="28"/>
          <w:szCs w:val="24"/>
          <w:lang w:bidi="ar-SA"/>
        </w:rPr>
      </w:pPr>
    </w:p>
    <w:p>
      <w:pPr>
        <w:spacing w:line="460" w:lineRule="exact"/>
        <w:rPr>
          <w:rFonts w:hint="eastAsia" w:ascii="仿宋" w:hAnsi="仿宋" w:eastAsia="仿宋" w:cstheme="minorBidi"/>
          <w:b/>
          <w:sz w:val="32"/>
          <w:szCs w:val="24"/>
          <w:lang w:bidi="ar-SA"/>
        </w:rPr>
      </w:pPr>
    </w:p>
    <w:p>
      <w:pPr>
        <w:spacing w:line="460" w:lineRule="exact"/>
        <w:rPr>
          <w:rFonts w:hint="eastAsia" w:ascii="仿宋" w:hAnsi="仿宋" w:eastAsia="仿宋" w:cstheme="minorBidi"/>
          <w:b/>
          <w:sz w:val="32"/>
          <w:szCs w:val="24"/>
          <w:lang w:bidi="ar-SA"/>
        </w:rPr>
      </w:pPr>
    </w:p>
    <w:p>
      <w:pPr>
        <w:spacing w:line="460" w:lineRule="exact"/>
        <w:rPr>
          <w:rFonts w:hint="eastAsia" w:ascii="仿宋" w:hAnsi="仿宋" w:eastAsia="仿宋" w:cstheme="minorBidi"/>
          <w:b/>
          <w:sz w:val="32"/>
          <w:szCs w:val="24"/>
          <w:lang w:bidi="ar-SA"/>
        </w:rPr>
      </w:pPr>
    </w:p>
    <w:p>
      <w:pPr>
        <w:spacing w:line="460" w:lineRule="exact"/>
        <w:rPr>
          <w:rFonts w:hint="eastAsia" w:ascii="仿宋" w:hAnsi="仿宋" w:eastAsia="仿宋" w:cstheme="minorBidi"/>
          <w:b/>
          <w:sz w:val="32"/>
          <w:szCs w:val="24"/>
          <w:lang w:bidi="ar-SA"/>
        </w:rPr>
      </w:pPr>
    </w:p>
    <w:p>
      <w:pPr>
        <w:spacing w:line="600" w:lineRule="exact"/>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br w:type="page"/>
      </w:r>
    </w:p>
    <w:p>
      <w:pPr>
        <w:spacing w:line="46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专业技术人员基本情况及业绩表</w:t>
      </w:r>
    </w:p>
    <w:p>
      <w:pPr>
        <w:spacing w:line="460" w:lineRule="exact"/>
        <w:jc w:val="center"/>
        <w:rPr>
          <w:rFonts w:hint="eastAsia" w:ascii="仿宋" w:hAnsi="仿宋" w:eastAsia="仿宋" w:cstheme="minorBidi"/>
          <w:b/>
          <w:sz w:val="28"/>
          <w:szCs w:val="24"/>
          <w:lang w:bidi="ar-SA"/>
        </w:rPr>
      </w:pPr>
    </w:p>
    <w:p>
      <w:pPr>
        <w:spacing w:line="360" w:lineRule="auto"/>
        <w:ind w:leftChars="-85" w:hanging="178" w:hangingChars="74"/>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 xml:space="preserve">企业名称：（盖章）                                                </w:t>
      </w:r>
    </w:p>
    <w:p>
      <w:pPr>
        <w:spacing w:line="360" w:lineRule="auto"/>
        <w:ind w:leftChars="-85" w:hanging="178" w:hangingChars="74"/>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填表日期：</w:t>
      </w:r>
    </w:p>
    <w:tbl>
      <w:tblPr>
        <w:tblStyle w:val="13"/>
        <w:tblW w:w="9360" w:type="dxa"/>
        <w:tblInd w:w="-315" w:type="dxa"/>
        <w:tblLayout w:type="fixed"/>
        <w:tblCellMar>
          <w:top w:w="0" w:type="dxa"/>
          <w:left w:w="28" w:type="dxa"/>
          <w:bottom w:w="0" w:type="dxa"/>
          <w:right w:w="28" w:type="dxa"/>
        </w:tblCellMar>
      </w:tblPr>
      <w:tblGrid>
        <w:gridCol w:w="898"/>
        <w:gridCol w:w="718"/>
        <w:gridCol w:w="256"/>
        <w:gridCol w:w="659"/>
        <w:gridCol w:w="690"/>
        <w:gridCol w:w="698"/>
        <w:gridCol w:w="658"/>
        <w:gridCol w:w="266"/>
        <w:gridCol w:w="197"/>
        <w:gridCol w:w="846"/>
        <w:gridCol w:w="397"/>
        <w:gridCol w:w="1274"/>
        <w:gridCol w:w="346"/>
        <w:gridCol w:w="154"/>
        <w:gridCol w:w="1303"/>
      </w:tblGrid>
      <w:tr>
        <w:tblPrEx>
          <w:tblLayout w:type="fixed"/>
          <w:tblCellMar>
            <w:top w:w="0" w:type="dxa"/>
            <w:left w:w="28" w:type="dxa"/>
            <w:bottom w:w="0" w:type="dxa"/>
            <w:right w:w="28" w:type="dxa"/>
          </w:tblCellMar>
        </w:tblPrEx>
        <w:trPr>
          <w:trHeight w:val="481" w:hRule="atLeast"/>
        </w:trPr>
        <w:tc>
          <w:tcPr>
            <w:tcW w:w="1616" w:type="dxa"/>
            <w:gridSpan w:val="2"/>
            <w:tcBorders>
              <w:top w:val="single" w:color="auto" w:sz="4" w:space="0"/>
              <w:left w:val="single" w:color="auto" w:sz="4"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姓    名</w:t>
            </w:r>
          </w:p>
        </w:tc>
        <w:tc>
          <w:tcPr>
            <w:tcW w:w="1605" w:type="dxa"/>
            <w:gridSpan w:val="3"/>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eastAsia="zh-CN" w:bidi="ar-SA"/>
              </w:rPr>
            </w:pPr>
          </w:p>
        </w:tc>
        <w:tc>
          <w:tcPr>
            <w:tcW w:w="1356" w:type="dxa"/>
            <w:gridSpan w:val="2"/>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性别</w:t>
            </w:r>
          </w:p>
        </w:tc>
        <w:tc>
          <w:tcPr>
            <w:tcW w:w="1309" w:type="dxa"/>
            <w:gridSpan w:val="3"/>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eastAsia="zh-CN" w:bidi="ar-SA"/>
              </w:rPr>
            </w:pPr>
          </w:p>
        </w:tc>
        <w:tc>
          <w:tcPr>
            <w:tcW w:w="2171" w:type="dxa"/>
            <w:gridSpan w:val="4"/>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出生年月</w:t>
            </w:r>
          </w:p>
        </w:tc>
        <w:tc>
          <w:tcPr>
            <w:tcW w:w="1303" w:type="dxa"/>
            <w:tcBorders>
              <w:top w:val="single" w:color="auto" w:sz="4" w:space="0"/>
              <w:left w:val="single" w:color="auto" w:sz="6" w:space="0"/>
              <w:bottom w:val="single" w:color="auto" w:sz="6"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val="en-US" w:eastAsia="zh-CN" w:bidi="ar-SA"/>
              </w:rPr>
            </w:pPr>
          </w:p>
        </w:tc>
      </w:tr>
      <w:tr>
        <w:tblPrEx>
          <w:tblLayout w:type="fixed"/>
          <w:tblCellMar>
            <w:top w:w="0" w:type="dxa"/>
            <w:left w:w="28" w:type="dxa"/>
            <w:bottom w:w="0" w:type="dxa"/>
            <w:right w:w="28" w:type="dxa"/>
          </w:tblCellMar>
        </w:tblPrEx>
        <w:trPr>
          <w:trHeight w:val="542" w:hRule="atLeast"/>
        </w:trPr>
        <w:tc>
          <w:tcPr>
            <w:tcW w:w="1616" w:type="dxa"/>
            <w:gridSpan w:val="2"/>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身份证号</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356"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学历</w:t>
            </w:r>
          </w:p>
        </w:tc>
        <w:tc>
          <w:tcPr>
            <w:tcW w:w="1309" w:type="dxa"/>
            <w:gridSpan w:val="3"/>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eastAsia="zh-CN" w:bidi="ar-SA"/>
              </w:rPr>
            </w:pPr>
          </w:p>
        </w:tc>
        <w:tc>
          <w:tcPr>
            <w:tcW w:w="2171" w:type="dxa"/>
            <w:gridSpan w:val="4"/>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所学专业</w:t>
            </w:r>
          </w:p>
        </w:tc>
        <w:tc>
          <w:tcPr>
            <w:tcW w:w="1303"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eastAsia="zh-CN" w:bidi="ar-SA"/>
              </w:rPr>
            </w:pPr>
          </w:p>
        </w:tc>
      </w:tr>
      <w:tr>
        <w:tblPrEx>
          <w:tblLayout w:type="fixed"/>
          <w:tblCellMar>
            <w:top w:w="0" w:type="dxa"/>
            <w:left w:w="28" w:type="dxa"/>
            <w:bottom w:w="0" w:type="dxa"/>
            <w:right w:w="28" w:type="dxa"/>
          </w:tblCellMar>
        </w:tblPrEx>
        <w:trPr>
          <w:trHeight w:val="749" w:hRule="atLeast"/>
        </w:trPr>
        <w:tc>
          <w:tcPr>
            <w:tcW w:w="1616" w:type="dxa"/>
            <w:gridSpan w:val="2"/>
            <w:tcBorders>
              <w:top w:val="single" w:color="auto" w:sz="6" w:space="0"/>
              <w:left w:val="single" w:color="auto" w:sz="4" w:space="0"/>
              <w:bottom w:val="single" w:color="auto" w:sz="4" w:space="0"/>
              <w:right w:val="single" w:color="auto" w:sz="6" w:space="0"/>
            </w:tcBorders>
            <w:vAlign w:val="center"/>
          </w:tcPr>
          <w:p>
            <w:pPr>
              <w:spacing w:line="44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所在专业</w:t>
            </w:r>
          </w:p>
          <w:p>
            <w:pPr>
              <w:spacing w:line="440" w:lineRule="exact"/>
              <w:jc w:val="center"/>
              <w:rPr>
                <w:rFonts w:hint="eastAsia" w:ascii="仿宋" w:hAnsi="仿宋" w:eastAsia="仿宋" w:cstheme="minorBidi"/>
                <w:b/>
                <w:kern w:val="28"/>
                <w:position w:val="-40"/>
                <w:sz w:val="24"/>
                <w:szCs w:val="24"/>
                <w:lang w:bidi="ar-SA"/>
              </w:rPr>
            </w:pPr>
            <w:r>
              <w:rPr>
                <w:rFonts w:hint="eastAsia" w:ascii="仿宋" w:hAnsi="仿宋" w:eastAsia="仿宋" w:cstheme="minorBidi"/>
                <w:b/>
                <w:sz w:val="24"/>
                <w:szCs w:val="24"/>
                <w:lang w:bidi="ar-SA"/>
              </w:rPr>
              <w:t>技术岗位</w:t>
            </w:r>
          </w:p>
        </w:tc>
        <w:tc>
          <w:tcPr>
            <w:tcW w:w="1605" w:type="dxa"/>
            <w:gridSpan w:val="3"/>
            <w:tcBorders>
              <w:top w:val="single" w:color="auto" w:sz="6" w:space="0"/>
              <w:left w:val="single" w:color="auto" w:sz="6" w:space="0"/>
              <w:bottom w:val="single" w:color="auto" w:sz="4" w:space="0"/>
              <w:right w:val="single" w:color="auto" w:sz="6" w:space="0"/>
            </w:tcBorders>
            <w:vAlign w:val="center"/>
          </w:tcPr>
          <w:p>
            <w:pPr>
              <w:spacing w:line="600" w:lineRule="exact"/>
              <w:jc w:val="center"/>
              <w:rPr>
                <w:rFonts w:hint="eastAsia" w:ascii="仿宋" w:hAnsi="仿宋" w:eastAsia="仿宋" w:cstheme="minorBidi"/>
                <w:b/>
                <w:kern w:val="28"/>
                <w:position w:val="-40"/>
                <w:sz w:val="24"/>
                <w:szCs w:val="24"/>
                <w:lang w:bidi="ar-SA"/>
              </w:rPr>
            </w:pPr>
          </w:p>
        </w:tc>
        <w:tc>
          <w:tcPr>
            <w:tcW w:w="1356" w:type="dxa"/>
            <w:gridSpan w:val="2"/>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技术职称</w:t>
            </w:r>
          </w:p>
        </w:tc>
        <w:tc>
          <w:tcPr>
            <w:tcW w:w="1309" w:type="dxa"/>
            <w:gridSpan w:val="3"/>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eastAsia="zh-CN" w:bidi="ar-SA"/>
              </w:rPr>
            </w:pPr>
          </w:p>
        </w:tc>
        <w:tc>
          <w:tcPr>
            <w:tcW w:w="2171" w:type="dxa"/>
            <w:gridSpan w:val="4"/>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hint="eastAsia" w:ascii="仿宋" w:hAnsi="仿宋" w:eastAsia="仿宋" w:cstheme="minorBidi"/>
                <w:b/>
                <w:kern w:val="28"/>
                <w:position w:val="-40"/>
                <w:sz w:val="24"/>
                <w:szCs w:val="24"/>
                <w:lang w:bidi="ar-SA"/>
              </w:rPr>
            </w:pPr>
            <w:r>
              <w:rPr>
                <w:rFonts w:hint="eastAsia" w:ascii="仿宋" w:hAnsi="仿宋" w:eastAsia="仿宋" w:cstheme="minorBidi"/>
                <w:b/>
                <w:sz w:val="24"/>
                <w:szCs w:val="24"/>
                <w:lang w:bidi="ar-SA"/>
              </w:rPr>
              <w:t>毕业院校及      毕业时间</w:t>
            </w:r>
          </w:p>
        </w:tc>
        <w:tc>
          <w:tcPr>
            <w:tcW w:w="1303" w:type="dxa"/>
            <w:tcBorders>
              <w:top w:val="single" w:color="auto" w:sz="6" w:space="0"/>
              <w:left w:val="single" w:color="auto" w:sz="6" w:space="0"/>
              <w:bottom w:val="single" w:color="auto" w:sz="4" w:space="0"/>
              <w:right w:val="single" w:color="auto" w:sz="4" w:space="0"/>
            </w:tcBorders>
            <w:vAlign w:val="center"/>
          </w:tcPr>
          <w:p>
            <w:pPr>
              <w:spacing w:line="600" w:lineRule="exact"/>
              <w:jc w:val="center"/>
              <w:rPr>
                <w:rFonts w:hint="eastAsia" w:ascii="仿宋" w:hAnsi="仿宋" w:eastAsia="仿宋" w:cstheme="minorBidi"/>
                <w:b/>
                <w:kern w:val="28"/>
                <w:position w:val="-40"/>
                <w:sz w:val="24"/>
                <w:szCs w:val="24"/>
                <w:lang w:bidi="ar-SA"/>
              </w:rPr>
            </w:pPr>
          </w:p>
        </w:tc>
      </w:tr>
      <w:tr>
        <w:tblPrEx>
          <w:tblLayout w:type="fixed"/>
          <w:tblCellMar>
            <w:top w:w="0" w:type="dxa"/>
            <w:left w:w="28" w:type="dxa"/>
            <w:bottom w:w="0" w:type="dxa"/>
            <w:right w:w="28" w:type="dxa"/>
          </w:tblCellMar>
        </w:tblPrEx>
        <w:tc>
          <w:tcPr>
            <w:tcW w:w="9360" w:type="dxa"/>
            <w:gridSpan w:val="1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工作简历</w:t>
            </w:r>
          </w:p>
        </w:tc>
      </w:tr>
      <w:tr>
        <w:tblPrEx>
          <w:tblLayout w:type="fixed"/>
          <w:tblCellMar>
            <w:top w:w="0" w:type="dxa"/>
            <w:left w:w="28" w:type="dxa"/>
            <w:bottom w:w="0" w:type="dxa"/>
            <w:right w:w="28" w:type="dxa"/>
          </w:tblCellMar>
        </w:tblPrEx>
        <w:trPr>
          <w:trHeight w:val="684" w:hRule="atLeast"/>
        </w:trPr>
        <w:tc>
          <w:tcPr>
            <w:tcW w:w="1872" w:type="dxa"/>
            <w:gridSpan w:val="3"/>
            <w:tcBorders>
              <w:top w:val="single" w:color="auto" w:sz="4" w:space="0"/>
              <w:left w:val="single" w:color="auto" w:sz="4" w:space="0"/>
              <w:bottom w:val="single" w:color="auto" w:sz="6" w:space="0"/>
              <w:right w:val="single" w:color="auto" w:sz="6"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起止时间</w:t>
            </w:r>
          </w:p>
        </w:tc>
        <w:tc>
          <w:tcPr>
            <w:tcW w:w="3168" w:type="dxa"/>
            <w:gridSpan w:val="6"/>
            <w:tcBorders>
              <w:top w:val="single" w:color="auto" w:sz="4" w:space="0"/>
              <w:left w:val="single" w:color="auto" w:sz="6" w:space="0"/>
              <w:bottom w:val="single" w:color="auto" w:sz="6"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工作单位</w:t>
            </w:r>
          </w:p>
        </w:tc>
        <w:tc>
          <w:tcPr>
            <w:tcW w:w="2517" w:type="dxa"/>
            <w:gridSpan w:val="3"/>
            <w:tcBorders>
              <w:top w:val="single" w:color="auto" w:sz="4" w:space="0"/>
              <w:left w:val="single" w:color="auto" w:sz="4" w:space="0"/>
              <w:bottom w:val="single" w:color="auto" w:sz="6"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所在专业技术岗位</w:t>
            </w:r>
          </w:p>
        </w:tc>
        <w:tc>
          <w:tcPr>
            <w:tcW w:w="1803" w:type="dxa"/>
            <w:gridSpan w:val="3"/>
            <w:tcBorders>
              <w:top w:val="single" w:color="auto" w:sz="4" w:space="0"/>
              <w:left w:val="single" w:color="auto" w:sz="4" w:space="0"/>
              <w:bottom w:val="single" w:color="auto" w:sz="6"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证明人及电话</w:t>
            </w:r>
          </w:p>
        </w:tc>
      </w:tr>
      <w:tr>
        <w:tblPrEx>
          <w:tblLayout w:type="fixed"/>
          <w:tblCellMar>
            <w:top w:w="0" w:type="dxa"/>
            <w:left w:w="28" w:type="dxa"/>
            <w:bottom w:w="0" w:type="dxa"/>
            <w:right w:w="28" w:type="dxa"/>
          </w:tblCellMar>
        </w:tblPrEx>
        <w:trPr>
          <w:trHeight w:val="408" w:hRule="atLeast"/>
        </w:trPr>
        <w:tc>
          <w:tcPr>
            <w:tcW w:w="187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3168"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2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r>
      <w:tr>
        <w:tblPrEx>
          <w:tblLayout w:type="fixed"/>
          <w:tblCellMar>
            <w:top w:w="0" w:type="dxa"/>
            <w:left w:w="28" w:type="dxa"/>
            <w:bottom w:w="0" w:type="dxa"/>
            <w:right w:w="28" w:type="dxa"/>
          </w:tblCellMar>
        </w:tblPrEx>
        <w:trPr>
          <w:trHeight w:val="245" w:hRule="atLeast"/>
        </w:trPr>
        <w:tc>
          <w:tcPr>
            <w:tcW w:w="187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3168"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251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r>
      <w:tr>
        <w:tblPrEx>
          <w:tblLayout w:type="fixed"/>
          <w:tblCellMar>
            <w:top w:w="0" w:type="dxa"/>
            <w:left w:w="28" w:type="dxa"/>
            <w:bottom w:w="0" w:type="dxa"/>
            <w:right w:w="28" w:type="dxa"/>
          </w:tblCellMar>
        </w:tblPrEx>
        <w:tc>
          <w:tcPr>
            <w:tcW w:w="9360" w:type="dxa"/>
            <w:gridSpan w:val="1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本人完成主要勘察项目概况</w:t>
            </w:r>
          </w:p>
        </w:tc>
      </w:tr>
      <w:tr>
        <w:tblPrEx>
          <w:tblLayout w:type="fixed"/>
          <w:tblCellMar>
            <w:top w:w="0" w:type="dxa"/>
            <w:left w:w="28" w:type="dxa"/>
            <w:bottom w:w="0" w:type="dxa"/>
            <w:right w:w="28" w:type="dxa"/>
          </w:tblCellMar>
        </w:tblPrEx>
        <w:trPr>
          <w:trHeight w:val="1377" w:hRule="atLeast"/>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序号</w:t>
            </w: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项目名称</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项目规模等级及指标</w:t>
            </w:r>
          </w:p>
        </w:tc>
        <w:tc>
          <w:tcPr>
            <w:tcW w:w="92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起止</w:t>
            </w:r>
          </w:p>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时间</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本人在工程勘察中所起作用</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完成项目的工程勘察企业及资质等级</w:t>
            </w:r>
          </w:p>
        </w:tc>
        <w:tc>
          <w:tcPr>
            <w:tcW w:w="14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r>
              <w:rPr>
                <w:rFonts w:hint="eastAsia" w:ascii="仿宋" w:hAnsi="仿宋" w:eastAsia="仿宋" w:cstheme="minorBidi"/>
                <w:b/>
                <w:kern w:val="2"/>
                <w:position w:val="0"/>
                <w:sz w:val="24"/>
                <w:szCs w:val="24"/>
                <w:lang w:bidi="ar-SA"/>
              </w:rPr>
              <w:t>证明人及电话</w:t>
            </w:r>
          </w:p>
        </w:tc>
      </w:tr>
      <w:tr>
        <w:tblPrEx>
          <w:tblLayout w:type="fixed"/>
          <w:tblCellMar>
            <w:top w:w="0" w:type="dxa"/>
            <w:left w:w="28" w:type="dxa"/>
            <w:bottom w:w="0" w:type="dxa"/>
            <w:right w:w="28" w:type="dxa"/>
          </w:tblCellMar>
        </w:tblPrEx>
        <w:trPr>
          <w:trHeight w:val="284" w:hRule="atLeast"/>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val="en-US" w:eastAsia="zh-CN" w:bidi="ar-SA"/>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r>
      <w:tr>
        <w:tblPrEx>
          <w:tblLayout w:type="fixed"/>
          <w:tblCellMar>
            <w:top w:w="0" w:type="dxa"/>
            <w:left w:w="28" w:type="dxa"/>
            <w:bottom w:w="0" w:type="dxa"/>
            <w:right w:w="28" w:type="dxa"/>
          </w:tblCellMar>
        </w:tblPrEx>
        <w:trPr>
          <w:trHeight w:val="284" w:hRule="atLeast"/>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val="en-US" w:eastAsia="zh-CN" w:bidi="ar-SA"/>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theme="minorBidi"/>
                <w:b/>
                <w:kern w:val="2"/>
                <w:position w:val="0"/>
                <w:sz w:val="24"/>
                <w:szCs w:val="24"/>
                <w:lang w:bidi="ar-SA"/>
              </w:rPr>
            </w:pPr>
          </w:p>
        </w:tc>
      </w:tr>
    </w:tbl>
    <w:p>
      <w:pPr>
        <w:spacing w:line="600" w:lineRule="exact"/>
        <w:rPr>
          <w:rFonts w:hint="eastAsia" w:ascii="楷体_GB2312" w:hAnsi="楷体_GB2312" w:eastAsia="楷体_GB2312" w:cs="楷体_GB2312"/>
          <w:sz w:val="24"/>
          <w:szCs w:val="24"/>
          <w:lang w:bidi="ar-SA"/>
        </w:rPr>
      </w:pPr>
      <w:r>
        <w:rPr>
          <w:rFonts w:hint="eastAsia" w:ascii="楷体_GB2312" w:hAnsi="楷体_GB2312" w:eastAsia="楷体_GB2312" w:cs="楷体_GB2312"/>
          <w:b/>
          <w:spacing w:val="-20"/>
          <w:sz w:val="24"/>
          <w:szCs w:val="24"/>
          <w:lang w:bidi="ar-SA"/>
        </w:rPr>
        <w:t xml:space="preserve">    </w:t>
      </w:r>
      <w:r>
        <w:rPr>
          <w:rFonts w:hint="eastAsia" w:ascii="楷体_GB2312" w:hAnsi="楷体_GB2312" w:eastAsia="楷体_GB2312" w:cs="楷体_GB2312"/>
          <w:sz w:val="24"/>
          <w:szCs w:val="24"/>
          <w:lang w:bidi="ar-SA"/>
        </w:rPr>
        <w:t>本人承诺以上填写内容真实有效。我知道虚假的声明与资料是严重的违法行为，以上关于我本人的基本信息及其业绩如有虚假，本人愿接受住房城乡建设主管部门及其他有关部门依法给予的处罚。</w:t>
      </w:r>
    </w:p>
    <w:p>
      <w:pPr>
        <w:spacing w:line="600" w:lineRule="exact"/>
        <w:rPr>
          <w:rFonts w:hint="eastAsia" w:ascii="楷体_GB2312" w:hAnsi="楷体_GB2312" w:eastAsia="楷体_GB2312" w:cs="楷体_GB2312"/>
          <w:sz w:val="24"/>
          <w:szCs w:val="24"/>
          <w:lang w:bidi="ar-SA"/>
        </w:rPr>
      </w:pPr>
      <w:r>
        <w:rPr>
          <w:rFonts w:hint="eastAsia" w:ascii="楷体_GB2312" w:hAnsi="楷体_GB2312" w:eastAsia="楷体_GB2312" w:cs="楷体_GB2312"/>
          <w:sz w:val="24"/>
          <w:szCs w:val="24"/>
          <w:lang w:bidi="ar-SA"/>
        </w:rPr>
        <w:t xml:space="preserve">                                                  本人签字：</w:t>
      </w:r>
    </w:p>
    <w:p>
      <w:pPr>
        <w:spacing w:line="600" w:lineRule="exact"/>
        <w:rPr>
          <w:rFonts w:hint="eastAsia" w:ascii="仿宋" w:hAnsi="仿宋" w:eastAsia="仿宋" w:cstheme="minorBidi"/>
          <w:b/>
          <w:sz w:val="32"/>
          <w:szCs w:val="24"/>
          <w:lang w:bidi="ar-SA"/>
        </w:rPr>
      </w:pPr>
    </w:p>
    <w:p>
      <w:pPr>
        <w:spacing w:line="600" w:lineRule="exact"/>
        <w:rPr>
          <w:rFonts w:hint="eastAsia" w:ascii="仿宋" w:hAnsi="仿宋" w:eastAsia="仿宋" w:cstheme="minorBidi"/>
          <w:b/>
          <w:sz w:val="28"/>
          <w:szCs w:val="28"/>
          <w:lang w:bidi="ar-SA"/>
        </w:rPr>
      </w:pPr>
      <w:r>
        <w:rPr>
          <w:rFonts w:hint="eastAsia" w:ascii="仿宋" w:hAnsi="仿宋" w:eastAsia="仿宋" w:cstheme="minorBidi"/>
          <w:b/>
          <w:sz w:val="28"/>
          <w:szCs w:val="28"/>
          <w:lang w:bidi="ar-SA"/>
        </w:rPr>
        <w:t>注：申报企业必须对此材料真实性负责</w:t>
      </w:r>
    </w:p>
    <w:p>
      <w:pPr>
        <w:spacing w:line="600" w:lineRule="exact"/>
        <w:ind w:firstLine="0" w:firstLineChars="0"/>
        <w:rPr>
          <w:rFonts w:hint="default" w:eastAsia="仿宋_GB2312" w:asciiTheme="minorHAnsi" w:hAnsiTheme="minorHAnsi" w:cstheme="minorBidi"/>
          <w:sz w:val="28"/>
          <w:szCs w:val="24"/>
          <w:lang w:val="en-US" w:eastAsia="zh-CN" w:bidi="ar-SA"/>
        </w:rPr>
      </w:pPr>
    </w:p>
    <w:p>
      <w:pPr>
        <w:spacing w:line="600" w:lineRule="exact"/>
        <w:jc w:val="both"/>
        <w:rPr>
          <w:rFonts w:hint="eastAsia" w:ascii="黑体" w:hAnsi="黑体" w:eastAsia="黑体" w:cs="黑体"/>
          <w:sz w:val="28"/>
          <w:szCs w:val="28"/>
          <w:highlight w:val="none"/>
          <w:lang w:eastAsia="zh-CN" w:bidi="ar-SA"/>
        </w:rPr>
      </w:pPr>
      <w:r>
        <w:rPr>
          <w:rFonts w:hint="eastAsia" w:ascii="黑体" w:hAnsi="黑体" w:eastAsia="黑体" w:cs="黑体"/>
          <w:sz w:val="28"/>
          <w:szCs w:val="28"/>
          <w:highlight w:val="none"/>
          <w:lang w:eastAsia="zh-CN" w:bidi="ar-SA"/>
        </w:rPr>
        <w:br w:type="page"/>
      </w:r>
    </w:p>
    <w:p>
      <w:pPr>
        <w:spacing w:line="560" w:lineRule="exact"/>
        <w:jc w:val="both"/>
        <w:rPr>
          <w:rFonts w:hint="default" w:ascii="黑体" w:hAnsi="黑体" w:eastAsia="黑体" w:cs="黑体"/>
          <w:sz w:val="32"/>
          <w:szCs w:val="32"/>
          <w:highlight w:val="none"/>
          <w:lang w:val="en-US" w:eastAsia="zh-CN" w:bidi="ar-SA"/>
        </w:rPr>
      </w:pPr>
      <w:r>
        <w:rPr>
          <w:rFonts w:hint="eastAsia" w:ascii="黑体" w:hAnsi="黑体" w:eastAsia="黑体" w:cs="黑体"/>
          <w:sz w:val="32"/>
          <w:szCs w:val="32"/>
          <w:highlight w:val="none"/>
          <w:lang w:eastAsia="zh-CN" w:bidi="ar-SA"/>
        </w:rPr>
        <w:t>附件</w:t>
      </w:r>
      <w:r>
        <w:rPr>
          <w:rFonts w:hint="eastAsia" w:ascii="黑体" w:hAnsi="黑体" w:eastAsia="黑体" w:cs="黑体"/>
          <w:sz w:val="32"/>
          <w:szCs w:val="32"/>
          <w:highlight w:val="none"/>
          <w:lang w:val="en-US" w:eastAsia="zh-CN" w:bidi="ar-SA"/>
        </w:rPr>
        <w:t>6</w:t>
      </w:r>
    </w:p>
    <w:p>
      <w:pPr>
        <w:spacing w:line="560" w:lineRule="exact"/>
        <w:jc w:val="center"/>
        <w:rPr>
          <w:rFonts w:hint="eastAsia" w:ascii="方正小标宋简体" w:eastAsia="方正小标宋简体" w:cs="Times New Roman" w:hAnsiTheme="minorHAnsi"/>
          <w:sz w:val="44"/>
          <w:szCs w:val="44"/>
          <w:highlight w:val="none"/>
          <w:lang w:bidi="ar-SA"/>
        </w:rPr>
      </w:pPr>
    </w:p>
    <w:p>
      <w:pPr>
        <w:spacing w:line="560" w:lineRule="exact"/>
        <w:jc w:val="center"/>
        <w:rPr>
          <w:rFonts w:hint="eastAsia" w:ascii="小标宋" w:hAnsi="小标宋" w:eastAsia="小标宋" w:cs="小标宋"/>
          <w:sz w:val="36"/>
          <w:szCs w:val="36"/>
          <w:highlight w:val="none"/>
          <w:lang w:bidi="ar-SA"/>
        </w:rPr>
      </w:pPr>
      <w:r>
        <w:rPr>
          <w:rFonts w:hint="eastAsia" w:ascii="小标宋" w:hAnsi="小标宋" w:eastAsia="小标宋" w:cs="小标宋"/>
          <w:sz w:val="36"/>
          <w:szCs w:val="36"/>
          <w:highlight w:val="none"/>
          <w:lang w:eastAsia="zh-CN" w:bidi="ar-SA"/>
        </w:rPr>
        <w:t>工程设计企业资质行政许可</w:t>
      </w:r>
      <w:r>
        <w:rPr>
          <w:rFonts w:hint="eastAsia" w:ascii="小标宋" w:hAnsi="小标宋" w:eastAsia="小标宋" w:cs="小标宋"/>
          <w:sz w:val="36"/>
          <w:szCs w:val="36"/>
          <w:highlight w:val="none"/>
          <w:lang w:bidi="ar-SA"/>
        </w:rPr>
        <w:t>告知承诺书</w:t>
      </w:r>
    </w:p>
    <w:p>
      <w:pPr>
        <w:spacing w:line="560" w:lineRule="exact"/>
        <w:jc w:val="center"/>
        <w:rPr>
          <w:rFonts w:hint="eastAsia" w:ascii="方正小标宋简体" w:eastAsia="方正小标宋简体" w:cs="Times New Roman" w:hAnsiTheme="minorHAnsi"/>
          <w:sz w:val="44"/>
          <w:szCs w:val="44"/>
          <w:highlight w:val="none"/>
          <w:lang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eastAsia="黑体" w:cs="Times New Roman" w:hAnsiTheme="minorHAnsi"/>
          <w:sz w:val="32"/>
          <w:szCs w:val="32"/>
          <w:highlight w:val="none"/>
          <w:lang w:eastAsia="zh-CN" w:bidi="ar-SA"/>
        </w:rPr>
      </w:pPr>
      <w:r>
        <w:rPr>
          <w:rFonts w:hint="eastAsia" w:ascii="黑体" w:eastAsia="黑体" w:cs="Times New Roman" w:hAnsiTheme="minorHAnsi"/>
          <w:sz w:val="32"/>
          <w:szCs w:val="32"/>
          <w:highlight w:val="none"/>
          <w:lang w:bidi="ar-SA"/>
        </w:rPr>
        <w:t>一、</w:t>
      </w:r>
      <w:r>
        <w:rPr>
          <w:rFonts w:hint="eastAsia" w:ascii="黑体" w:eastAsia="黑体" w:cs="Times New Roman" w:hAnsiTheme="minorHAnsi"/>
          <w:sz w:val="32"/>
          <w:szCs w:val="32"/>
          <w:highlight w:val="none"/>
          <w:lang w:eastAsia="zh-CN" w:bidi="ar-SA"/>
        </w:rPr>
        <w:t>广东省住房和城乡建设厅</w:t>
      </w:r>
      <w:r>
        <w:rPr>
          <w:rFonts w:hint="eastAsia" w:ascii="黑体" w:eastAsia="黑体" w:cs="Times New Roman" w:hAnsiTheme="minorHAnsi"/>
          <w:sz w:val="32"/>
          <w:szCs w:val="32"/>
          <w:highlight w:val="none"/>
          <w:lang w:bidi="ar-SA"/>
        </w:rPr>
        <w:t>告知</w:t>
      </w:r>
      <w:r>
        <w:rPr>
          <w:rFonts w:hint="eastAsia" w:ascii="黑体" w:eastAsia="黑体" w:cs="Times New Roman" w:hAnsiTheme="minorHAnsi"/>
          <w:sz w:val="32"/>
          <w:szCs w:val="32"/>
          <w:highlight w:val="none"/>
          <w:lang w:eastAsia="zh-CN" w:bidi="ar-SA"/>
        </w:rPr>
        <w:t>内容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bidi="ar-SA"/>
        </w:rPr>
      </w:pPr>
      <w:r>
        <w:rPr>
          <w:rFonts w:hint="eastAsia" w:ascii="仿宋_GB2312" w:eastAsia="仿宋_GB2312" w:cs="Times New Roman" w:hAnsiTheme="minorHAnsi"/>
          <w:sz w:val="32"/>
          <w:szCs w:val="32"/>
          <w:highlight w:val="none"/>
          <w:lang w:bidi="ar-SA"/>
        </w:rPr>
        <w:t>按照“证照分离”改革的相关要求，广东省住房和城乡建设厅就</w:t>
      </w:r>
      <w:r>
        <w:rPr>
          <w:rFonts w:hint="eastAsia" w:ascii="仿宋_GB2312" w:eastAsia="仿宋_GB2312" w:cs="Times New Roman" w:hAnsiTheme="minorHAnsi"/>
          <w:sz w:val="32"/>
          <w:szCs w:val="32"/>
          <w:highlight w:val="none"/>
          <w:lang w:eastAsia="zh-CN" w:bidi="ar-SA"/>
        </w:rPr>
        <w:t>工程设计</w:t>
      </w:r>
      <w:r>
        <w:rPr>
          <w:rFonts w:ascii="仿宋_GB2312" w:eastAsia="仿宋_GB2312" w:cs="Times New Roman" w:hAnsiTheme="minorHAnsi"/>
          <w:sz w:val="32"/>
          <w:szCs w:val="32"/>
          <w:highlight w:val="none"/>
          <w:lang w:bidi="ar-SA"/>
        </w:rPr>
        <w:t>资质</w:t>
      </w:r>
      <w:r>
        <w:rPr>
          <w:rFonts w:hint="eastAsia" w:ascii="仿宋_GB2312" w:eastAsia="仿宋_GB2312" w:cs="Times New Roman" w:hAnsiTheme="minorHAnsi"/>
          <w:sz w:val="32"/>
          <w:szCs w:val="32"/>
          <w:highlight w:val="none"/>
          <w:lang w:eastAsia="zh-CN" w:bidi="ar-SA"/>
        </w:rPr>
        <w:t>核定</w:t>
      </w:r>
      <w:r>
        <w:rPr>
          <w:rFonts w:hint="eastAsia" w:ascii="仿宋_GB2312" w:eastAsia="仿宋_GB2312" w:cs="Times New Roman" w:hAnsiTheme="minorHAnsi"/>
          <w:sz w:val="32"/>
          <w:szCs w:val="32"/>
          <w:highlight w:val="none"/>
          <w:lang w:bidi="ar-SA"/>
        </w:rPr>
        <w:t>的审批事项告知如下：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（一）审批依据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1.《中华人民共和国建筑法》；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2.《中华人民共和国行政许可法》；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3.《建设工程勘察设计管理条例》；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4.《建设工程质量管理条例》；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5.《建设工程安全生产管理条例》；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6.</w:t>
      </w:r>
      <w:r>
        <w:rPr>
          <w:rFonts w:hint="eastAsia" w:ascii="仿宋_GB2312" w:eastAsia="仿宋_GB2312" w:cs="Times New Roman" w:hAnsiTheme="minorHAnsi"/>
          <w:sz w:val="32"/>
          <w:szCs w:val="32"/>
          <w:highlight w:val="none"/>
          <w:lang w:bidi="ar-SA"/>
        </w:rPr>
        <w:t>《建设工程勘察设计企业资质管理规定》（建设部令第160号）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7.《</w:t>
      </w:r>
      <w:r>
        <w:rPr>
          <w:rFonts w:hint="eastAsia" w:ascii="仿宋_GB2312" w:eastAsia="仿宋_GB2312" w:cs="Times New Roman" w:hAnsiTheme="minorHAnsi"/>
          <w:sz w:val="32"/>
          <w:szCs w:val="32"/>
          <w:highlight w:val="none"/>
          <w:lang w:bidi="ar-SA"/>
        </w:rPr>
        <w:t>工程设计资质标准》（建市〔2007〕86号）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8.</w:t>
      </w:r>
      <w:r>
        <w:rPr>
          <w:rFonts w:hint="eastAsia" w:ascii="仿宋_GB2312" w:eastAsia="仿宋_GB2312" w:cs="Times New Roman" w:hAnsiTheme="minorHAnsi"/>
          <w:sz w:val="32"/>
          <w:szCs w:val="32"/>
          <w:highlight w:val="none"/>
          <w:lang w:bidi="ar-SA"/>
        </w:rPr>
        <w:t>《建设工程勘察设计资质管理规定实施意见》（建市〔2007〕202号）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9.</w:t>
      </w:r>
      <w:r>
        <w:rPr>
          <w:rFonts w:hint="eastAsia" w:ascii="仿宋_GB2312" w:eastAsia="仿宋_GB2312" w:cs="Times New Roman" w:hAnsiTheme="minorHAnsi"/>
          <w:sz w:val="32"/>
          <w:szCs w:val="32"/>
          <w:highlight w:val="none"/>
          <w:lang w:bidi="ar-SA"/>
        </w:rPr>
        <w:t>《建设工程企业资质申报弄虚作假行为处理办法》（建市〔2011〕200号）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10.《住房城乡建设部关于建设工程企业资质管理资产考核有关问题的通知》（建市〔2016〕122号）；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11.</w:t>
      </w:r>
      <w:r>
        <w:rPr>
          <w:rFonts w:hint="eastAsia" w:ascii="仿宋_GB2312" w:eastAsia="仿宋_GB2312" w:cs="Times New Roman" w:hAnsiTheme="minorHAnsi"/>
          <w:sz w:val="32"/>
          <w:szCs w:val="32"/>
          <w:highlight w:val="none"/>
          <w:lang w:bidi="ar-SA"/>
        </w:rPr>
        <w:t>《住房城乡建设部办公厅关于简化建设工程企业资质申报材料有关事项的通知》（建办市〔2018〕45号）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12.</w:t>
      </w:r>
      <w:r>
        <w:rPr>
          <w:rFonts w:hint="eastAsia" w:ascii="仿宋_GB2312" w:eastAsia="仿宋_GB2312" w:cs="Times New Roman" w:hAnsiTheme="minorHAnsi"/>
          <w:sz w:val="32"/>
          <w:szCs w:val="32"/>
          <w:highlight w:val="none"/>
          <w:lang w:bidi="ar-SA"/>
        </w:rPr>
        <w:fldChar w:fldCharType="begin"/>
      </w:r>
      <w:r>
        <w:rPr>
          <w:rFonts w:hint="eastAsia" w:ascii="仿宋_GB2312" w:eastAsia="仿宋_GB2312" w:cs="Times New Roman" w:hAnsiTheme="minorHAnsi"/>
          <w:sz w:val="32"/>
          <w:szCs w:val="32"/>
          <w:highlight w:val="none"/>
          <w:lang w:bidi="ar-SA"/>
        </w:rPr>
        <w:instrText xml:space="preserve"> HYPERLINK "http://www.gd.gov.cn/zwgk/wjk/zcfgk/content/post_2712290.html" \t "http://www.gdzwfw.gov.cn/portal/guide/_blank" </w:instrText>
      </w:r>
      <w:r>
        <w:rPr>
          <w:rFonts w:hint="eastAsia" w:ascii="仿宋_GB2312" w:eastAsia="仿宋_GB2312" w:cs="Times New Roman" w:hAnsiTheme="minorHAnsi"/>
          <w:sz w:val="32"/>
          <w:szCs w:val="32"/>
          <w:highlight w:val="none"/>
          <w:lang w:bidi="ar-SA"/>
        </w:rPr>
        <w:fldChar w:fldCharType="separate"/>
      </w:r>
      <w:r>
        <w:rPr>
          <w:rFonts w:hint="eastAsia" w:ascii="仿宋_GB2312" w:eastAsia="仿宋_GB2312" w:cs="Times New Roman" w:hAnsiTheme="minorHAnsi"/>
          <w:sz w:val="32"/>
          <w:szCs w:val="32"/>
          <w:highlight w:val="none"/>
          <w:lang w:bidi="ar-SA"/>
        </w:rPr>
        <w:t>《广东省人民政府关于将一批省级行政职权事项调整由广州、深圳市实施的决定》</w:t>
      </w:r>
      <w:r>
        <w:rPr>
          <w:rFonts w:hint="eastAsia" w:ascii="仿宋_GB2312" w:eastAsia="仿宋_GB2312" w:cs="Times New Roman" w:hAnsiTheme="minorHAnsi"/>
          <w:sz w:val="32"/>
          <w:szCs w:val="32"/>
          <w:highlight w:val="none"/>
          <w:lang w:bidi="ar-SA"/>
        </w:rPr>
        <w:fldChar w:fldCharType="end"/>
      </w:r>
      <w:r>
        <w:rPr>
          <w:rFonts w:hint="eastAsia" w:ascii="仿宋_GB2312" w:eastAsia="仿宋_GB2312" w:cs="Times New Roman" w:hAnsiTheme="minorHAnsi"/>
          <w:sz w:val="32"/>
          <w:szCs w:val="32"/>
          <w:highlight w:val="none"/>
          <w:lang w:eastAsia="zh-CN" w:bidi="ar-SA"/>
        </w:rPr>
        <w:t>（2017年广东省人民政府令第241号）；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13.</w:t>
      </w:r>
      <w:r>
        <w:rPr>
          <w:rFonts w:hint="eastAsia" w:ascii="仿宋_GB2312" w:eastAsia="仿宋_GB2312" w:cs="Times New Roman" w:hAnsiTheme="minorHAnsi"/>
          <w:sz w:val="32"/>
          <w:szCs w:val="32"/>
          <w:highlight w:val="none"/>
          <w:lang w:eastAsia="zh-CN" w:bidi="ar-SA"/>
        </w:rPr>
        <w:fldChar w:fldCharType="begin"/>
      </w:r>
      <w:r>
        <w:rPr>
          <w:rFonts w:hint="eastAsia" w:ascii="仿宋_GB2312" w:eastAsia="仿宋_GB2312" w:cs="Times New Roman" w:hAnsiTheme="minorHAnsi"/>
          <w:sz w:val="32"/>
          <w:szCs w:val="32"/>
          <w:highlight w:val="none"/>
          <w:lang w:eastAsia="zh-CN" w:bidi="ar-SA"/>
        </w:rPr>
        <w:instrText xml:space="preserve"> HYPERLINK "http://www.gd.gov.cn/zwgk/wjk/zcfgk/content/post_2712308.html" \t "http://www.gdzwfw.gov.cn/portal/guide/_blank" </w:instrText>
      </w:r>
      <w:r>
        <w:rPr>
          <w:rFonts w:hint="eastAsia" w:ascii="仿宋_GB2312" w:eastAsia="仿宋_GB2312" w:cs="Times New Roman" w:hAnsiTheme="minorHAnsi"/>
          <w:sz w:val="32"/>
          <w:szCs w:val="32"/>
          <w:highlight w:val="none"/>
          <w:lang w:eastAsia="zh-CN" w:bidi="ar-SA"/>
        </w:rPr>
        <w:fldChar w:fldCharType="separate"/>
      </w:r>
      <w:r>
        <w:rPr>
          <w:rFonts w:hint="eastAsia" w:ascii="仿宋_GB2312" w:eastAsia="仿宋_GB2312" w:cs="Times New Roman" w:hAnsiTheme="minorHAnsi"/>
          <w:sz w:val="32"/>
          <w:szCs w:val="32"/>
          <w:highlight w:val="none"/>
          <w:lang w:eastAsia="zh-CN" w:bidi="ar-SA"/>
        </w:rPr>
        <w:t>《广东省第二批扩大县级政府管理权限事项目录》</w:t>
      </w:r>
      <w:r>
        <w:rPr>
          <w:rFonts w:hint="eastAsia" w:ascii="仿宋_GB2312" w:eastAsia="仿宋_GB2312" w:cs="Times New Roman" w:hAnsiTheme="minorHAnsi"/>
          <w:sz w:val="32"/>
          <w:szCs w:val="32"/>
          <w:highlight w:val="none"/>
          <w:lang w:eastAsia="zh-CN" w:bidi="ar-SA"/>
        </w:rPr>
        <w:fldChar w:fldCharType="end"/>
      </w:r>
      <w:r>
        <w:rPr>
          <w:rFonts w:hint="eastAsia" w:ascii="仿宋_GB2312" w:eastAsia="仿宋_GB2312" w:cs="Times New Roman" w:hAnsiTheme="minorHAnsi"/>
          <w:sz w:val="32"/>
          <w:szCs w:val="32"/>
          <w:highlight w:val="none"/>
          <w:lang w:eastAsia="zh-CN" w:bidi="ar-SA"/>
        </w:rPr>
        <w:t>（2011年粤府令第161号）；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14.《住房城乡建设部办公厅关于简化建设工程企业资质申报材料有关事项的通知》（建办市〔2018〕45号）；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eastAsia="仿宋_GB2312" w:cs="Times New Roman" w:hAnsiTheme="minorHAnsi"/>
          <w:sz w:val="32"/>
          <w:szCs w:val="32"/>
          <w:highlight w:val="none"/>
          <w:lang w:val="en-US" w:eastAsia="zh-CN" w:bidi="ar-SA"/>
        </w:rPr>
        <w:t>15.</w:t>
      </w:r>
      <w:r>
        <w:rPr>
          <w:rFonts w:hint="eastAsia" w:ascii="仿宋_GB2312" w:hAnsi="仿宋_GB2312" w:eastAsia="仿宋_GB2312" w:cs="仿宋_GB2312"/>
          <w:sz w:val="32"/>
          <w:szCs w:val="32"/>
          <w:lang w:bidi="ar-SA"/>
        </w:rPr>
        <w:t>《国务院关于支持自由贸易试验区开展“证照分离”改革全覆盖试点的通知》（国发〔2019〕25号）</w:t>
      </w:r>
      <w:r>
        <w:rPr>
          <w:rFonts w:hint="eastAsia" w:ascii="仿宋_GB2312" w:hAnsi="仿宋_GB2312" w:eastAsia="仿宋_GB2312" w:cs="仿宋_GB2312"/>
          <w:sz w:val="32"/>
          <w:szCs w:val="32"/>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16.</w:t>
      </w:r>
      <w:r>
        <w:rPr>
          <w:rFonts w:hint="eastAsia" w:ascii="仿宋_GB2312" w:hAnsi="仿宋_GB2312" w:eastAsia="仿宋_GB2312" w:cs="仿宋_GB2312"/>
          <w:sz w:val="32"/>
          <w:szCs w:val="32"/>
          <w:lang w:bidi="ar-SA"/>
        </w:rPr>
        <w:t>《住房和城乡建设部办公厅关于印发住房和城乡建设领域自由贸易试验区“证照分离”改革全覆盖试点实施方案的通知》（建办法函〔2019〕684号）</w:t>
      </w:r>
      <w:r>
        <w:rPr>
          <w:rFonts w:hint="eastAsia" w:ascii="仿宋_GB2312" w:hAnsi="仿宋_GB2312" w:eastAsia="仿宋_GB2312" w:cs="仿宋_GB2312"/>
          <w:sz w:val="32"/>
          <w:szCs w:val="32"/>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val="en-US" w:eastAsia="zh-CN" w:bidi="ar-SA"/>
        </w:rPr>
      </w:pPr>
      <w:r>
        <w:rPr>
          <w:rFonts w:hint="eastAsia" w:ascii="仿宋_GB2312" w:hAnsi="仿宋_GB2312" w:eastAsia="仿宋_GB2312" w:cs="仿宋_GB2312"/>
          <w:sz w:val="32"/>
          <w:szCs w:val="32"/>
          <w:lang w:val="en-US" w:eastAsia="zh-CN" w:bidi="ar-SA"/>
        </w:rPr>
        <w:t>17.</w:t>
      </w:r>
      <w:r>
        <w:rPr>
          <w:rFonts w:hint="eastAsia" w:ascii="仿宋_GB2312" w:hAnsi="仿宋_GB2312" w:eastAsia="仿宋_GB2312" w:cs="仿宋_GB2312"/>
          <w:sz w:val="32"/>
          <w:szCs w:val="32"/>
          <w:lang w:bidi="ar-SA"/>
        </w:rPr>
        <w:t>《广东省人民政府关于印发广东省开展“证照分离”改革全覆盖试点实施方案的通知》（粤府函〔2019〕405号）</w:t>
      </w:r>
      <w:r>
        <w:rPr>
          <w:rFonts w:hint="eastAsia" w:ascii="仿宋_GB2312" w:hAnsi="仿宋_GB2312" w:eastAsia="仿宋_GB2312" w:cs="仿宋_GB2312"/>
          <w:sz w:val="32"/>
          <w:szCs w:val="32"/>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（二）审批条件</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eastAsia="zh-CN" w:bidi="ar-SA"/>
        </w:rPr>
        <w:t>工程设计</w:t>
      </w:r>
      <w:r>
        <w:rPr>
          <w:rFonts w:hint="eastAsia" w:ascii="仿宋_GB2312" w:eastAsia="仿宋_GB2312" w:cs="Times New Roman" w:hAnsiTheme="minorHAnsi"/>
          <w:sz w:val="32"/>
          <w:szCs w:val="32"/>
          <w:highlight w:val="none"/>
          <w:lang w:bidi="ar-SA"/>
        </w:rPr>
        <w:t>资质获得批准应当</w:t>
      </w:r>
      <w:r>
        <w:rPr>
          <w:rFonts w:hint="eastAsia" w:ascii="仿宋_GB2312" w:eastAsia="仿宋_GB2312" w:cs="Times New Roman" w:hAnsiTheme="minorHAnsi"/>
          <w:sz w:val="32"/>
          <w:szCs w:val="32"/>
          <w:highlight w:val="none"/>
          <w:lang w:eastAsia="zh-CN" w:bidi="ar-SA"/>
        </w:rPr>
        <w:t>符合以下要求：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val="en-US" w:eastAsia="zh-CN" w:bidi="ar-SA"/>
        </w:rPr>
        <w:t>1.</w:t>
      </w:r>
      <w:r>
        <w:rPr>
          <w:rFonts w:hint="eastAsia" w:ascii="仿宋_GB2312" w:eastAsia="仿宋_GB2312" w:cs="Times New Roman" w:hAnsiTheme="minorHAnsi"/>
          <w:sz w:val="32"/>
          <w:szCs w:val="32"/>
          <w:highlight w:val="none"/>
          <w:lang w:bidi="ar-SA"/>
        </w:rPr>
        <w:t>《建设工程勘察设计企业资质管理规定》（建设部令第160号）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bidi="ar-SA"/>
        </w:rPr>
      </w:pPr>
      <w:r>
        <w:rPr>
          <w:rFonts w:hint="eastAsia" w:ascii="仿宋_GB2312" w:eastAsia="仿宋_GB2312" w:cs="Times New Roman" w:hAnsiTheme="minorHAnsi"/>
          <w:sz w:val="32"/>
          <w:szCs w:val="32"/>
          <w:highlight w:val="none"/>
          <w:lang w:val="en-US" w:eastAsia="zh-CN" w:bidi="ar-SA"/>
        </w:rPr>
        <w:t>2.</w:t>
      </w:r>
      <w:r>
        <w:rPr>
          <w:rFonts w:hint="eastAsia" w:ascii="仿宋_GB2312" w:eastAsia="仿宋_GB2312" w:cs="Times New Roman" w:hAnsiTheme="minorHAnsi"/>
          <w:sz w:val="32"/>
          <w:szCs w:val="32"/>
          <w:highlight w:val="none"/>
          <w:lang w:bidi="ar-SA"/>
        </w:rPr>
        <w:t>《建设工程勘察设计资质管理规定实施意见》（建市〔2007〕202号）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val="en-US" w:eastAsia="zh-CN" w:bidi="ar-SA"/>
        </w:rPr>
        <w:t>3.《</w:t>
      </w:r>
      <w:r>
        <w:rPr>
          <w:rFonts w:hint="eastAsia" w:ascii="仿宋_GB2312" w:eastAsia="仿宋_GB2312" w:cs="Times New Roman" w:hAnsiTheme="minorHAnsi"/>
          <w:sz w:val="32"/>
          <w:szCs w:val="32"/>
          <w:highlight w:val="none"/>
          <w:lang w:bidi="ar-SA"/>
        </w:rPr>
        <w:t>工程设计资质标准》（建市〔2007〕86号）</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（三）</w:t>
      </w:r>
      <w:r>
        <w:rPr>
          <w:rFonts w:hint="eastAsia" w:ascii="楷体_GB2312" w:hAnsi="楷体_GB2312" w:eastAsia="楷体_GB2312" w:cs="楷体_GB2312"/>
          <w:b w:val="0"/>
          <w:bCs/>
          <w:sz w:val="32"/>
          <w:szCs w:val="32"/>
          <w:highlight w:val="none"/>
          <w:lang w:eastAsia="zh-CN" w:bidi="ar-SA"/>
        </w:rPr>
        <w:t>应当提交的</w:t>
      </w:r>
      <w:r>
        <w:rPr>
          <w:rFonts w:hint="eastAsia" w:ascii="楷体_GB2312" w:hAnsi="楷体_GB2312" w:eastAsia="楷体_GB2312" w:cs="楷体_GB2312"/>
          <w:b w:val="0"/>
          <w:bCs/>
          <w:sz w:val="32"/>
          <w:szCs w:val="32"/>
          <w:highlight w:val="none"/>
          <w:lang w:bidi="ar-SA"/>
        </w:rPr>
        <w:t>材料</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highlight w:val="none"/>
          <w:lang w:bidi="ar-SA"/>
        </w:rPr>
      </w:pPr>
      <w:r>
        <w:rPr>
          <w:rFonts w:hint="eastAsia" w:ascii="仿宋_GB2312" w:eastAsia="仿宋_GB2312" w:cs="Times New Roman" w:hAnsiTheme="minorHAnsi"/>
          <w:b/>
          <w:sz w:val="32"/>
          <w:szCs w:val="32"/>
          <w:highlight w:val="none"/>
          <w:lang w:bidi="ar-SA"/>
        </w:rPr>
        <w:t xml:space="preserve">  </w:t>
      </w:r>
      <w:r>
        <w:rPr>
          <w:rFonts w:hint="eastAsia" w:ascii="仿宋_GB2312" w:hAnsi="仿宋_GB2312" w:eastAsia="仿宋_GB2312" w:cs="仿宋_GB2312"/>
          <w:b/>
          <w:sz w:val="32"/>
          <w:szCs w:val="32"/>
          <w:highlight w:val="none"/>
          <w:lang w:bidi="ar-SA"/>
        </w:rPr>
        <w:t xml:space="preserve">  </w:t>
      </w:r>
      <w:r>
        <w:rPr>
          <w:rFonts w:hint="eastAsia" w:ascii="仿宋_GB2312" w:hAnsi="仿宋_GB2312" w:eastAsia="仿宋_GB2312" w:cs="仿宋_GB2312"/>
          <w:b w:val="0"/>
          <w:bCs/>
          <w:sz w:val="32"/>
          <w:szCs w:val="32"/>
          <w:highlight w:val="none"/>
          <w:lang w:bidi="ar-SA"/>
        </w:rPr>
        <w:t>1.</w:t>
      </w:r>
      <w:r>
        <w:rPr>
          <w:rFonts w:hint="eastAsia" w:ascii="仿宋_GB2312" w:hAnsi="仿宋_GB2312" w:eastAsia="仿宋_GB2312" w:cs="仿宋_GB2312"/>
          <w:sz w:val="32"/>
          <w:szCs w:val="32"/>
          <w:highlight w:val="none"/>
          <w:lang w:bidi="ar-SA"/>
        </w:rPr>
        <w:t>审批阶段所需材料：</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bidi="ar-SA"/>
        </w:rPr>
        <w:t xml:space="preserve">    （1）填写并生成《工程设计</w:t>
      </w:r>
      <w:r>
        <w:rPr>
          <w:rFonts w:hint="eastAsia" w:ascii="仿宋_GB2312" w:eastAsia="仿宋_GB2312" w:cs="Times New Roman" w:hAnsiTheme="minorHAnsi"/>
          <w:sz w:val="32"/>
          <w:szCs w:val="32"/>
          <w:highlight w:val="none"/>
          <w:lang w:eastAsia="zh-CN" w:bidi="ar-SA"/>
        </w:rPr>
        <w:t>企业</w:t>
      </w:r>
      <w:r>
        <w:rPr>
          <w:rFonts w:hint="eastAsia" w:ascii="仿宋_GB2312" w:eastAsia="仿宋_GB2312" w:cs="Times New Roman" w:hAnsiTheme="minorHAnsi"/>
          <w:sz w:val="32"/>
          <w:szCs w:val="32"/>
          <w:highlight w:val="none"/>
          <w:lang w:bidi="ar-SA"/>
        </w:rPr>
        <w:t>资</w:t>
      </w:r>
      <w:r>
        <w:rPr>
          <w:rFonts w:hint="eastAsia" w:ascii="仿宋_GB2312" w:eastAsia="仿宋_GB2312" w:cs="Times New Roman" w:hAnsiTheme="minorHAnsi"/>
          <w:sz w:val="32"/>
          <w:szCs w:val="32"/>
          <w:highlight w:val="none"/>
          <w:lang w:eastAsia="zh-CN" w:bidi="ar-SA"/>
        </w:rPr>
        <w:t>质</w:t>
      </w:r>
      <w:r>
        <w:rPr>
          <w:rFonts w:hint="eastAsia" w:ascii="仿宋_GB2312" w:eastAsia="仿宋_GB2312" w:cs="Times New Roman" w:hAnsiTheme="minorHAnsi"/>
          <w:sz w:val="32"/>
          <w:szCs w:val="32"/>
          <w:highlight w:val="none"/>
          <w:lang w:bidi="ar-SA"/>
        </w:rPr>
        <w:t>申请表</w:t>
      </w:r>
      <w:r>
        <w:rPr>
          <w:rFonts w:hint="eastAsia" w:ascii="仿宋_GB2312" w:eastAsia="仿宋_GB2312" w:cs="Times New Roman" w:hAnsiTheme="minorHAnsi"/>
          <w:sz w:val="32"/>
          <w:szCs w:val="32"/>
          <w:highlight w:val="none"/>
          <w:lang w:eastAsia="zh-CN" w:bidi="ar-SA"/>
        </w:rPr>
        <w:t>（限告知承诺方式）</w:t>
      </w:r>
      <w:r>
        <w:rPr>
          <w:rFonts w:hint="eastAsia" w:ascii="仿宋_GB2312" w:eastAsia="仿宋_GB2312" w:cs="Times New Roman" w:hAnsiTheme="minorHAnsi"/>
          <w:sz w:val="32"/>
          <w:szCs w:val="32"/>
          <w:highlight w:val="none"/>
          <w:lang w:bidi="ar-SA"/>
        </w:rPr>
        <w:t>》</w:t>
      </w:r>
      <w:r>
        <w:rPr>
          <w:rFonts w:hint="eastAsia" w:ascii="仿宋_GB2312" w:eastAsia="仿宋_GB2312" w:cs="Times New Roman" w:hAnsiTheme="minorHAnsi"/>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eastAsia="仿宋_GB2312" w:cs="Times New Roman" w:hAnsiTheme="minorHAnsi"/>
          <w:sz w:val="32"/>
          <w:szCs w:val="32"/>
          <w:highlight w:val="none"/>
          <w:lang w:bidi="ar-SA"/>
        </w:rPr>
      </w:pPr>
      <w:r>
        <w:rPr>
          <w:rFonts w:hint="eastAsia" w:ascii="仿宋_GB2312" w:eastAsia="仿宋_GB2312" w:cs="Times New Roman" w:hAnsiTheme="minorHAnsi"/>
          <w:sz w:val="32"/>
          <w:szCs w:val="32"/>
          <w:highlight w:val="none"/>
          <w:lang w:bidi="ar-SA"/>
        </w:rPr>
        <w:t xml:space="preserve">    （2）经法定代表人签字和加盖公司公章的本告知承诺书的扫描件。</w:t>
      </w:r>
    </w:p>
    <w:p>
      <w:pPr>
        <w:spacing w:line="600" w:lineRule="exact"/>
        <w:rPr>
          <w:rFonts w:eastAsia="仿宋_GB2312" w:asciiTheme="minorHAnsi" w:hAnsiTheme="minorHAnsi" w:cstheme="minorBidi"/>
          <w:sz w:val="32"/>
          <w:szCs w:val="24"/>
          <w:lang w:bidi="ar-SA"/>
        </w:rPr>
      </w:pPr>
      <w:r>
        <w:rPr>
          <w:rFonts w:hint="eastAsia" w:ascii="仿宋_GB2312" w:eastAsia="仿宋_GB2312" w:cs="Times New Roman" w:hAnsiTheme="minorHAnsi"/>
          <w:sz w:val="32"/>
          <w:szCs w:val="32"/>
          <w:highlight w:val="none"/>
          <w:lang w:bidi="ar-SA"/>
        </w:rPr>
        <w:t xml:space="preserve">    2.核查阶段</w:t>
      </w:r>
      <w:r>
        <w:rPr>
          <w:rFonts w:hint="eastAsia" w:ascii="仿宋_GB2312" w:eastAsia="仿宋_GB2312" w:cs="Times New Roman" w:hAnsiTheme="minorHAnsi"/>
          <w:sz w:val="32"/>
          <w:szCs w:val="32"/>
          <w:highlight w:val="none"/>
          <w:lang w:eastAsia="zh-CN" w:bidi="ar-SA"/>
        </w:rPr>
        <w:t>：企业按照资质标准所要求的资产、人员、业绩等资质条件</w:t>
      </w:r>
      <w:r>
        <w:rPr>
          <w:rFonts w:hint="eastAsia" w:ascii="仿宋_GB2312" w:eastAsia="仿宋_GB2312" w:cs="Times New Roman" w:hAnsiTheme="minorHAnsi"/>
          <w:sz w:val="32"/>
          <w:szCs w:val="32"/>
          <w:highlight w:val="none"/>
          <w:lang w:bidi="ar-SA"/>
        </w:rPr>
        <w:t>提交材料</w:t>
      </w:r>
      <w:r>
        <w:rPr>
          <w:rFonts w:hint="eastAsia" w:ascii="仿宋_GB2312" w:eastAsia="仿宋_GB2312" w:cs="Times New Roman" w:hAnsiTheme="minorHAnsi"/>
          <w:sz w:val="32"/>
          <w:szCs w:val="32"/>
          <w:highlight w:val="none"/>
          <w:lang w:eastAsia="zh-CN" w:bidi="ar-SA"/>
        </w:rPr>
        <w:t>，配合核查。</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b w:val="0"/>
          <w:bCs/>
          <w:sz w:val="32"/>
          <w:szCs w:val="32"/>
          <w:highlight w:val="none"/>
          <w:lang w:eastAsia="zh-CN" w:bidi="ar-SA"/>
        </w:rPr>
      </w:pPr>
      <w:r>
        <w:rPr>
          <w:rFonts w:hint="eastAsia" w:ascii="楷体_GB2312" w:hAnsi="楷体_GB2312" w:eastAsia="楷体_GB2312" w:cs="楷体_GB2312"/>
          <w:b w:val="0"/>
          <w:bCs/>
          <w:sz w:val="32"/>
          <w:szCs w:val="32"/>
          <w:highlight w:val="none"/>
          <w:lang w:bidi="ar-SA"/>
        </w:rPr>
        <w:t>（四）</w:t>
      </w:r>
      <w:r>
        <w:rPr>
          <w:rFonts w:hint="eastAsia" w:ascii="楷体_GB2312" w:hAnsi="楷体_GB2312" w:eastAsia="楷体_GB2312" w:cs="楷体_GB2312"/>
          <w:b w:val="0"/>
          <w:bCs/>
          <w:sz w:val="32"/>
          <w:szCs w:val="32"/>
          <w:highlight w:val="none"/>
          <w:lang w:eastAsia="zh-CN" w:bidi="ar-SA"/>
        </w:rPr>
        <w:t>监督和</w:t>
      </w:r>
      <w:r>
        <w:rPr>
          <w:rFonts w:hint="eastAsia" w:ascii="楷体_GB2312" w:hAnsi="楷体_GB2312" w:eastAsia="楷体_GB2312" w:cs="楷体_GB2312"/>
          <w:b w:val="0"/>
          <w:bCs/>
          <w:sz w:val="32"/>
          <w:szCs w:val="32"/>
          <w:highlight w:val="none"/>
          <w:lang w:bidi="ar-SA"/>
        </w:rPr>
        <w:t>法律责任</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w:t>
      </w:r>
      <w:r>
        <w:rPr>
          <w:rFonts w:hint="eastAsia" w:ascii="仿宋_GB2312" w:hAnsi="仿宋_GB2312" w:eastAsia="仿宋_GB2312" w:cs="仿宋_GB2312"/>
          <w:sz w:val="32"/>
          <w:szCs w:val="32"/>
          <w:lang w:eastAsia="zh-CN" w:bidi="ar-SA"/>
        </w:rPr>
        <w:t>对于无法整改的，直接撤回行政许可决定和资质证书。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2.经核查发现企业存在隐瞒真实情况或提供虚假材料等弄虚作假行为的，依法撤销行政许可决定和资质证书，将其违法行为在省建筑市场监管公共服务平台予以公布。3年内该企业不得再次申请该</w:t>
      </w:r>
      <w:r>
        <w:rPr>
          <w:rFonts w:hint="eastAsia" w:ascii="仿宋_GB2312" w:hAnsi="仿宋_GB2312" w:eastAsia="仿宋_GB2312" w:cs="仿宋_GB2312"/>
          <w:sz w:val="32"/>
          <w:szCs w:val="32"/>
          <w:lang w:eastAsia="zh-CN" w:bidi="ar-SA"/>
        </w:rPr>
        <w:t>项</w:t>
      </w:r>
      <w:r>
        <w:rPr>
          <w:rFonts w:hint="eastAsia" w:ascii="仿宋_GB2312" w:hAnsi="仿宋_GB2312" w:eastAsia="仿宋_GB2312" w:cs="仿宋_GB2312"/>
          <w:sz w:val="32"/>
          <w:szCs w:val="32"/>
          <w:lang w:val="en-US" w:eastAsia="zh-CN" w:bidi="ar-SA"/>
        </w:rPr>
        <w:t>行政许可事项，并将其行为列入严重失信主体“黑名单”推送至各联合惩戒部门。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val="en-US" w:eastAsia="zh-CN" w:bidi="ar-SA"/>
        </w:rPr>
        <w:t>3.采取告知承诺制方式取得资质证书，因被依法撤销或撤回行政许可决定而引发的经济纠纷，由申请企业承担全部法律责任。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highlight w:val="none"/>
          <w:lang w:eastAsia="zh-CN" w:bidi="ar-SA"/>
        </w:rPr>
      </w:pPr>
      <w:r>
        <w:rPr>
          <w:rFonts w:hint="eastAsia" w:ascii="黑体" w:hAnsi="黑体" w:eastAsia="黑体" w:cs="Times New Roman"/>
          <w:sz w:val="32"/>
          <w:szCs w:val="32"/>
          <w:highlight w:val="none"/>
          <w:lang w:bidi="ar-SA"/>
        </w:rPr>
        <w:t>二、</w:t>
      </w:r>
      <w:r>
        <w:rPr>
          <w:rFonts w:hint="eastAsia" w:ascii="黑体" w:hAnsi="黑体" w:eastAsia="黑体" w:cs="Times New Roman"/>
          <w:sz w:val="32"/>
          <w:szCs w:val="32"/>
          <w:highlight w:val="none"/>
          <w:lang w:eastAsia="zh-CN" w:bidi="ar-SA"/>
        </w:rPr>
        <w:t>申请人</w:t>
      </w:r>
      <w:r>
        <w:rPr>
          <w:rFonts w:hint="eastAsia" w:ascii="黑体" w:hAnsi="黑体" w:eastAsia="黑体" w:cs="Times New Roman"/>
          <w:sz w:val="32"/>
          <w:szCs w:val="32"/>
          <w:highlight w:val="none"/>
          <w:lang w:bidi="ar-SA"/>
        </w:rPr>
        <w:t>承诺</w:t>
      </w:r>
      <w:r>
        <w:rPr>
          <w:rFonts w:hint="eastAsia" w:ascii="黑体" w:hAnsi="黑体" w:eastAsia="黑体" w:cs="Times New Roman"/>
          <w:sz w:val="32"/>
          <w:szCs w:val="32"/>
          <w:highlight w:val="none"/>
          <w:lang w:eastAsia="zh-CN" w:bidi="ar-SA"/>
        </w:rPr>
        <w:t>内容</w:t>
      </w:r>
    </w:p>
    <w:p>
      <w:pPr>
        <w:spacing w:line="600" w:lineRule="exact"/>
        <w:ind w:firstLine="640" w:firstLineChars="200"/>
        <w:jc w:val="left"/>
        <w:rPr>
          <w:rFonts w:hint="eastAsia" w:ascii="仿宋_GB2312" w:hAnsi="仿宋_GB2312" w:eastAsia="仿宋_GB2312" w:cs="仿宋_GB2312"/>
          <w:sz w:val="32"/>
          <w:szCs w:val="32"/>
          <w:highlight w:val="none"/>
          <w:lang w:bidi="ar-SA"/>
        </w:rPr>
      </w:pPr>
      <w:r>
        <w:rPr>
          <w:rFonts w:hint="eastAsia" w:ascii="仿宋_GB2312" w:hAnsi="仿宋_GB2312" w:eastAsia="仿宋_GB2312" w:cs="仿宋_GB2312"/>
          <w:sz w:val="32"/>
          <w:szCs w:val="32"/>
          <w:highlight w:val="none"/>
          <w:lang w:bidi="ar-SA"/>
        </w:rPr>
        <w:t>我公司（公司</w:t>
      </w:r>
      <w:r>
        <w:rPr>
          <w:rFonts w:hint="eastAsia" w:ascii="仿宋_GB2312" w:hAnsi="仿宋_GB2312" w:eastAsia="仿宋_GB2312" w:cs="仿宋_GB2312"/>
          <w:sz w:val="32"/>
          <w:szCs w:val="32"/>
          <w:highlight w:val="none"/>
          <w:lang w:eastAsia="zh-CN" w:bidi="ar-SA"/>
        </w:rPr>
        <w:t>全</w:t>
      </w:r>
      <w:r>
        <w:rPr>
          <w:rFonts w:hint="eastAsia" w:ascii="仿宋_GB2312" w:hAnsi="仿宋_GB2312" w:eastAsia="仿宋_GB2312" w:cs="仿宋_GB2312"/>
          <w:sz w:val="32"/>
          <w:szCs w:val="32"/>
          <w:highlight w:val="none"/>
          <w:lang w:bidi="ar-SA"/>
        </w:rPr>
        <w:t>称）</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lang w:bidi="ar-SA"/>
        </w:rPr>
        <w:t>，统一社会信用代码为：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，法定代表人为：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，事项经办人为：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none"/>
          <w:lang w:val="en-US" w:eastAsia="zh-CN" w:bidi="ar-SA"/>
        </w:rPr>
        <w:t>，联系方式：</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申请人就申请</w:t>
      </w:r>
      <w:r>
        <w:rPr>
          <w:rFonts w:hint="eastAsia" w:ascii="仿宋_GB2312" w:hAnsi="仿宋_GB2312" w:eastAsia="仿宋_GB2312" w:cs="仿宋_GB2312"/>
          <w:color w:val="000000" w:themeColor="text1"/>
          <w:sz w:val="32"/>
          <w:szCs w:val="32"/>
          <w:u w:val="single"/>
          <w:lang w:eastAsia="zh-CN" w:bidi="ar-SA"/>
          <w14:textFill>
            <w14:solidFill>
              <w14:schemeClr w14:val="tx1"/>
            </w14:solidFill>
          </w14:textFill>
        </w:rPr>
        <w:t>（资质事项名称）</w:t>
      </w:r>
      <w:r>
        <w:rPr>
          <w:rFonts w:hint="eastAsia" w:ascii="仿宋_GB2312" w:hAnsi="仿宋_GB2312" w:eastAsia="仿宋_GB2312" w:cs="仿宋_GB2312"/>
          <w:color w:val="000000" w:themeColor="text1"/>
          <w:sz w:val="32"/>
          <w:szCs w:val="32"/>
          <w:u w:val="singl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SA"/>
          <w14:textFill>
            <w14:solidFill>
              <w14:schemeClr w14:val="tx1"/>
            </w14:solidFill>
          </w14:textFill>
        </w:rPr>
        <w:t>行政许可事项，做出如下承诺：</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（一）</w:t>
      </w:r>
      <w:r>
        <w:rPr>
          <w:rFonts w:hint="eastAsia" w:ascii="仿宋_GB2312" w:hAnsi="仿宋_GB2312" w:eastAsia="仿宋_GB2312" w:cs="仿宋_GB2312"/>
          <w:color w:val="000000" w:themeColor="text1"/>
          <w:sz w:val="32"/>
          <w:szCs w:val="32"/>
          <w:lang w:bidi="ar-SA"/>
          <w14:textFill>
            <w14:solidFill>
              <w14:schemeClr w14:val="tx1"/>
            </w14:solidFill>
          </w14:textFill>
        </w:rPr>
        <w:t>已知晓行政许可机关告知的上述全部内容；</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（二）</w:t>
      </w:r>
      <w:r>
        <w:rPr>
          <w:rFonts w:hint="eastAsia" w:ascii="仿宋_GB2312" w:hAnsi="仿宋_GB2312" w:eastAsia="仿宋_GB2312" w:cs="仿宋_GB2312"/>
          <w:color w:val="000000" w:themeColor="text1"/>
          <w:sz w:val="32"/>
          <w:szCs w:val="32"/>
          <w:lang w:bidi="ar-SA"/>
          <w14:textFill>
            <w14:solidFill>
              <w14:schemeClr w14:val="tx1"/>
            </w14:solidFill>
          </w14:textFill>
        </w:rPr>
        <w:t>承诺已经达到申请核发</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工程设计</w:t>
      </w:r>
      <w:r>
        <w:rPr>
          <w:rFonts w:hint="eastAsia" w:ascii="仿宋_GB2312" w:hAnsi="仿宋_GB2312" w:eastAsia="仿宋_GB2312" w:cs="仿宋_GB2312"/>
          <w:color w:val="000000" w:themeColor="text1"/>
          <w:sz w:val="32"/>
          <w:szCs w:val="32"/>
          <w:lang w:bidi="ar-SA"/>
          <w14:textFill>
            <w14:solidFill>
              <w14:schemeClr w14:val="tx1"/>
            </w14:solidFill>
          </w14:textFill>
        </w:rPr>
        <w:t>企业资质证书的条件，所提交的资料均</w:t>
      </w:r>
      <w:r>
        <w:rPr>
          <w:rFonts w:hint="eastAsia" w:ascii="仿宋_GB2312" w:hAnsi="仿宋_GB2312" w:eastAsia="仿宋_GB2312" w:cs="仿宋_GB2312"/>
          <w:sz w:val="32"/>
          <w:szCs w:val="32"/>
          <w:lang w:bidi="ar-SA"/>
        </w:rPr>
        <w:t>真实、合法、有</w:t>
      </w:r>
      <w:r>
        <w:rPr>
          <w:rFonts w:hint="eastAsia" w:ascii="仿宋_GB2312" w:hAnsi="仿宋_GB2312" w:eastAsia="仿宋_GB2312" w:cs="仿宋_GB2312"/>
          <w:color w:val="000000" w:themeColor="text1"/>
          <w:sz w:val="32"/>
          <w:szCs w:val="32"/>
          <w:lang w:bidi="ar-SA"/>
          <w14:textFill>
            <w14:solidFill>
              <w14:schemeClr w14:val="tx1"/>
            </w14:solidFill>
          </w14:textFill>
        </w:rPr>
        <w:t>效；</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（三）核查阶段，能够按照资质标准所要求的条件提交材料，配合核查</w:t>
      </w:r>
      <w:r>
        <w:rPr>
          <w:rFonts w:hint="eastAsia" w:ascii="仿宋_GB2312" w:hAnsi="仿宋_GB2312" w:eastAsia="仿宋_GB2312" w:cs="仿宋_GB2312"/>
          <w:color w:val="000000" w:themeColor="text1"/>
          <w:sz w:val="32"/>
          <w:szCs w:val="32"/>
          <w:lang w:bidi="ar-SA"/>
          <w14:textFill>
            <w14:solidFill>
              <w14:schemeClr w14:val="tx1"/>
            </w14:solidFill>
          </w14:textFill>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（四）</w:t>
      </w:r>
      <w:r>
        <w:rPr>
          <w:rFonts w:hint="eastAsia" w:ascii="仿宋_GB2312" w:hAnsi="仿宋_GB2312" w:eastAsia="仿宋_GB2312" w:cs="仿宋_GB2312"/>
          <w:color w:val="000000" w:themeColor="text1"/>
          <w:sz w:val="32"/>
          <w:szCs w:val="32"/>
          <w:lang w:bidi="ar-SA"/>
          <w14:textFill>
            <w14:solidFill>
              <w14:schemeClr w14:val="tx1"/>
            </w14:solidFill>
          </w14:textFill>
        </w:rPr>
        <w:t>本企业己知晓并愿意遵守有关</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工程设计</w:t>
      </w:r>
      <w:r>
        <w:rPr>
          <w:rFonts w:hint="eastAsia" w:ascii="仿宋_GB2312" w:hAnsi="仿宋_GB2312" w:eastAsia="仿宋_GB2312" w:cs="仿宋_GB2312"/>
          <w:color w:val="000000" w:themeColor="text1"/>
          <w:sz w:val="32"/>
          <w:szCs w:val="32"/>
          <w:lang w:bidi="ar-SA"/>
          <w14:textFill>
            <w14:solidFill>
              <w14:schemeClr w14:val="tx1"/>
            </w14:solidFill>
          </w14:textFill>
        </w:rPr>
        <w:t>企业资质管理的法律、法规和规章；</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（五）</w:t>
      </w:r>
      <w:r>
        <w:rPr>
          <w:rFonts w:hint="eastAsia" w:ascii="仿宋_GB2312" w:hAnsi="仿宋_GB2312" w:eastAsia="仿宋_GB2312" w:cs="仿宋_GB2312"/>
          <w:color w:val="000000" w:themeColor="text1"/>
          <w:sz w:val="32"/>
          <w:szCs w:val="32"/>
          <w:lang w:bidi="ar-SA"/>
          <w14:textFill>
            <w14:solidFill>
              <w14:schemeClr w14:val="tx1"/>
            </w14:solidFill>
          </w14:textFill>
        </w:rPr>
        <w:t>以上承诺是本企业真实意思表示，如有不实，愿意承担一切法律责任。</w:t>
      </w:r>
      <w:r>
        <w:rPr>
          <w:rFonts w:hint="eastAsia" w:ascii="仿宋_GB2312" w:hAnsi="仿宋_GB2312" w:eastAsia="仿宋_GB2312" w:cs="仿宋_GB2312"/>
          <w:sz w:val="32"/>
          <w:szCs w:val="32"/>
          <w:lang w:eastAsia="zh-CN" w:bidi="ar-SA"/>
        </w:rPr>
        <w:t>因</w:t>
      </w:r>
      <w:r>
        <w:rPr>
          <w:rFonts w:hint="eastAsia" w:ascii="仿宋_GB2312" w:hAnsi="仿宋_GB2312" w:eastAsia="仿宋_GB2312" w:cs="仿宋_GB2312"/>
          <w:sz w:val="32"/>
          <w:szCs w:val="32"/>
          <w:lang w:bidi="ar-SA"/>
        </w:rPr>
        <w:t>被依法撤销</w:t>
      </w:r>
      <w:r>
        <w:rPr>
          <w:rFonts w:hint="eastAsia" w:ascii="仿宋_GB2312" w:hAnsi="仿宋_GB2312" w:eastAsia="仿宋_GB2312" w:cs="仿宋_GB2312"/>
          <w:sz w:val="32"/>
          <w:szCs w:val="32"/>
          <w:lang w:eastAsia="zh-CN" w:bidi="ar-SA"/>
        </w:rPr>
        <w:t>或撤回</w:t>
      </w:r>
      <w:r>
        <w:rPr>
          <w:rFonts w:hint="eastAsia" w:ascii="仿宋_GB2312" w:hAnsi="仿宋_GB2312" w:eastAsia="仿宋_GB2312" w:cs="仿宋_GB2312"/>
          <w:sz w:val="32"/>
          <w:szCs w:val="32"/>
          <w:lang w:bidi="ar-SA"/>
        </w:rPr>
        <w:t>行政许可决定而引发的经济纠纷，由本企业承担全部法律责任。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cs="Times New Roman" w:hAnsiTheme="minorHAnsi"/>
          <w:sz w:val="32"/>
          <w:szCs w:val="32"/>
          <w:highlight w:val="none"/>
          <w:lang w:val="en-US" w:eastAsia="zh-CN" w:bidi="ar-SA"/>
        </w:rPr>
      </w:pPr>
      <w:r>
        <w:rPr>
          <w:rFonts w:hint="eastAsia" w:ascii="仿宋_GB2312" w:eastAsia="仿宋_GB2312" w:cs="Times New Roman" w:hAnsiTheme="minorHAnsi"/>
          <w:sz w:val="32"/>
          <w:szCs w:val="32"/>
          <w:highlight w:val="none"/>
          <w:lang w:bidi="ar-SA"/>
        </w:rPr>
        <w:t xml:space="preserve">                        法定代表人签字：</w:t>
      </w:r>
      <w:r>
        <w:rPr>
          <w:rFonts w:hint="eastAsia" w:ascii="仿宋_GB2312" w:eastAsia="仿宋_GB2312" w:cs="Times New Roman" w:hAnsiTheme="minorHAnsi"/>
          <w:sz w:val="32"/>
          <w:szCs w:val="32"/>
          <w:highlight w:val="none"/>
          <w:lang w:val="en-US" w:eastAsia="zh-CN" w:bidi="ar-SA"/>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s="Times New Roman" w:hAnsiTheme="minorHAnsi"/>
          <w:sz w:val="32"/>
          <w:szCs w:val="32"/>
          <w:highlight w:val="none"/>
          <w:lang w:eastAsia="zh-CN" w:bidi="ar-SA"/>
        </w:rPr>
      </w:pPr>
      <w:r>
        <w:rPr>
          <w:rFonts w:hint="eastAsia" w:ascii="仿宋_GB2312" w:eastAsia="仿宋_GB2312" w:cs="Times New Roman" w:hAnsiTheme="minorHAnsi"/>
          <w:sz w:val="32"/>
          <w:szCs w:val="32"/>
          <w:highlight w:val="none"/>
          <w:lang w:bidi="ar-SA"/>
        </w:rPr>
        <w:t xml:space="preserve">                        </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公司盖章</w:t>
      </w:r>
      <w:r>
        <w:rPr>
          <w:rFonts w:hint="eastAsia" w:ascii="仿宋_GB2312" w:eastAsia="仿宋_GB2312" w:cs="Times New Roman" w:hAnsiTheme="minorHAnsi"/>
          <w:sz w:val="32"/>
          <w:szCs w:val="32"/>
          <w:highlight w:val="none"/>
          <w:lang w:eastAsia="zh-CN" w:bidi="ar-SA"/>
        </w:rPr>
        <w:t>：</w:t>
      </w:r>
    </w:p>
    <w:p>
      <w:pPr>
        <w:spacing w:line="600" w:lineRule="exact"/>
        <w:ind w:firstLine="0" w:firstLineChars="0"/>
        <w:rPr>
          <w:rFonts w:hint="default" w:eastAsia="仿宋_GB2312" w:asciiTheme="minorHAnsi" w:hAnsiTheme="minorHAnsi" w:cstheme="minorBidi"/>
          <w:sz w:val="28"/>
          <w:szCs w:val="24"/>
          <w:lang w:val="en-US" w:eastAsia="zh-CN" w:bidi="ar-SA"/>
        </w:rPr>
      </w:pPr>
      <w:r>
        <w:rPr>
          <w:rFonts w:hint="eastAsia" w:ascii="仿宋_GB2312" w:eastAsia="仿宋_GB2312" w:cs="Times New Roman" w:hAnsiTheme="minorHAnsi"/>
          <w:sz w:val="32"/>
          <w:szCs w:val="32"/>
          <w:highlight w:val="none"/>
          <w:lang w:bidi="ar-SA"/>
        </w:rPr>
        <w:t xml:space="preserve">                          </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年</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 xml:space="preserve">月 </w:t>
      </w:r>
      <w:r>
        <w:rPr>
          <w:rFonts w:hint="eastAsia" w:ascii="仿宋_GB2312" w:eastAsia="仿宋_GB2312" w:cs="Times New Roman" w:hAnsiTheme="minorHAnsi"/>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 xml:space="preserve">日 </w:t>
      </w:r>
    </w:p>
    <w:p>
      <w:pPr>
        <w:spacing w:line="240" w:lineRule="auto"/>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br w:type="page"/>
      </w:r>
    </w:p>
    <w:p>
      <w:pPr>
        <w:spacing w:line="460" w:lineRule="exact"/>
        <w:rPr>
          <w:rFonts w:hint="eastAsia" w:ascii="黑体" w:hAnsi="黑体" w:eastAsia="黑体" w:cs="黑体"/>
          <w:b w:val="0"/>
          <w:bCs w:val="0"/>
          <w:sz w:val="32"/>
          <w:szCs w:val="32"/>
          <w:lang w:val="en-US" w:eastAsia="zh-CN" w:bidi="ar-SA"/>
        </w:rPr>
      </w:pPr>
      <w:r>
        <w:rPr>
          <w:rFonts w:hint="eastAsia" w:ascii="黑体" w:hAnsi="黑体" w:eastAsia="黑体" w:cs="黑体"/>
          <w:b w:val="0"/>
          <w:bCs w:val="0"/>
          <w:sz w:val="32"/>
          <w:szCs w:val="32"/>
          <w:lang w:val="en-US" w:eastAsia="zh-CN" w:bidi="ar-SA"/>
        </w:rPr>
        <w:t>附件7</w:t>
      </w:r>
    </w:p>
    <w:p>
      <w:pPr>
        <w:spacing w:line="440" w:lineRule="exact"/>
        <w:ind w:firstLine="4760"/>
        <w:rPr>
          <w:rFonts w:hint="eastAsia" w:ascii="仿宋" w:hAnsi="仿宋" w:eastAsia="仿宋" w:cstheme="minorBidi"/>
          <w:b/>
          <w:sz w:val="28"/>
          <w:szCs w:val="24"/>
          <w:u w:val="single"/>
          <w:lang w:bidi="ar-SA"/>
        </w:rPr>
      </w:pPr>
      <w:r>
        <w:rPr>
          <w:rFonts w:ascii="仿宋" w:hAnsi="仿宋" w:eastAsia="仿宋" w:cstheme="minorBidi"/>
          <w:b/>
          <w:sz w:val="28"/>
          <w:szCs w:val="24"/>
          <w:lang w:bidi="ar-SA"/>
        </w:rPr>
        <w:t xml:space="preserve"> </w:t>
      </w:r>
    </w:p>
    <w:p>
      <w:pPr>
        <w:spacing w:line="440" w:lineRule="exact"/>
        <w:ind w:firstLine="180"/>
        <w:rPr>
          <w:rFonts w:hint="eastAsia" w:ascii="仿宋" w:hAnsi="仿宋" w:eastAsia="仿宋" w:cstheme="minorBidi"/>
          <w:b/>
          <w:sz w:val="28"/>
          <w:szCs w:val="24"/>
          <w:u w:val="single"/>
          <w:lang w:bidi="ar-SA"/>
        </w:rPr>
      </w:pPr>
    </w:p>
    <w:p>
      <w:pPr>
        <w:spacing w:line="440" w:lineRule="exact"/>
        <w:ind w:firstLine="180"/>
        <w:rPr>
          <w:rFonts w:hint="eastAsia" w:ascii="仿宋" w:hAnsi="仿宋" w:eastAsia="仿宋" w:cstheme="minorBidi"/>
          <w:b/>
          <w:sz w:val="28"/>
          <w:szCs w:val="24"/>
          <w:u w:val="single"/>
          <w:lang w:bidi="ar-SA"/>
        </w:rPr>
      </w:pPr>
    </w:p>
    <w:p>
      <w:pPr>
        <w:spacing w:line="600" w:lineRule="exact"/>
        <w:ind w:firstLine="181"/>
        <w:rPr>
          <w:rFonts w:hint="eastAsia" w:ascii="仿宋" w:hAnsi="仿宋" w:eastAsia="仿宋" w:cstheme="minorBidi"/>
          <w:b/>
          <w:sz w:val="28"/>
          <w:szCs w:val="24"/>
          <w:u w:val="single"/>
          <w:lang w:bidi="ar-SA"/>
        </w:rPr>
      </w:pPr>
    </w:p>
    <w:p>
      <w:pPr>
        <w:spacing w:line="600" w:lineRule="exact"/>
        <w:ind w:firstLine="181"/>
        <w:rPr>
          <w:rFonts w:hint="eastAsia" w:ascii="仿宋" w:hAnsi="仿宋" w:eastAsia="仿宋" w:cstheme="minorBidi"/>
          <w:b/>
          <w:sz w:val="28"/>
          <w:szCs w:val="24"/>
          <w:u w:val="single"/>
          <w:lang w:bidi="ar-SA"/>
        </w:rPr>
      </w:pPr>
    </w:p>
    <w:p>
      <w:pPr>
        <w:keepNext w:val="0"/>
        <w:keepLines w:val="0"/>
        <w:pageBreakBefore w:val="0"/>
        <w:widowControl w:val="0"/>
        <w:kinsoku/>
        <w:wordWrap/>
        <w:overflowPunct/>
        <w:topLinePunct w:val="0"/>
        <w:autoSpaceDE/>
        <w:autoSpaceDN/>
        <w:bidi w:val="0"/>
        <w:adjustRightInd/>
        <w:snapToGrid/>
        <w:spacing w:line="800" w:lineRule="exact"/>
        <w:ind w:firstLine="181"/>
        <w:jc w:val="center"/>
        <w:textAlignment w:val="auto"/>
        <w:outlineLvl w:val="9"/>
        <w:rPr>
          <w:rFonts w:hint="eastAsia" w:ascii="黑体" w:hAnsi="黑体" w:eastAsia="黑体" w:cs="黑体"/>
          <w:b w:val="0"/>
          <w:bCs/>
          <w:sz w:val="72"/>
          <w:szCs w:val="72"/>
          <w:lang w:bidi="ar-SA"/>
        </w:rPr>
      </w:pPr>
      <w:r>
        <w:rPr>
          <w:rFonts w:hint="eastAsia" w:ascii="黑体" w:hAnsi="黑体" w:eastAsia="黑体" w:cs="黑体"/>
          <w:b w:val="0"/>
          <w:bCs/>
          <w:sz w:val="72"/>
          <w:szCs w:val="72"/>
          <w:lang w:eastAsia="zh-CN" w:bidi="ar-SA"/>
        </w:rPr>
        <w:t>工程设计企业</w:t>
      </w:r>
      <w:r>
        <w:rPr>
          <w:rFonts w:hint="eastAsia" w:ascii="黑体" w:hAnsi="黑体" w:eastAsia="黑体" w:cs="黑体"/>
          <w:b w:val="0"/>
          <w:bCs/>
          <w:sz w:val="72"/>
          <w:szCs w:val="72"/>
          <w:lang w:bidi="ar-SA"/>
        </w:rPr>
        <w:t>资质申请表</w:t>
      </w:r>
    </w:p>
    <w:p>
      <w:pPr>
        <w:spacing w:line="600" w:lineRule="exact"/>
        <w:ind w:firstLine="181"/>
        <w:jc w:val="center"/>
        <w:rPr>
          <w:rFonts w:hint="eastAsia" w:ascii="楷体_GB2312" w:hAnsi="楷体_GB2312" w:eastAsia="楷体_GB2312" w:cs="楷体_GB2312"/>
          <w:b w:val="0"/>
          <w:bCs/>
          <w:sz w:val="44"/>
          <w:szCs w:val="44"/>
          <w:lang w:val="en-US" w:bidi="ar-SA"/>
        </w:rPr>
      </w:pPr>
      <w:r>
        <w:rPr>
          <w:rFonts w:hint="eastAsia" w:ascii="楷体_GB2312" w:hAnsi="楷体_GB2312" w:eastAsia="楷体_GB2312" w:cs="楷体_GB2312"/>
          <w:b w:val="0"/>
          <w:bCs/>
          <w:sz w:val="44"/>
          <w:szCs w:val="44"/>
          <w:lang w:val="en-US" w:bidi="ar-SA"/>
        </w:rPr>
        <w:t>(</w:t>
      </w:r>
      <w:r>
        <w:rPr>
          <w:rFonts w:hint="eastAsia" w:ascii="楷体_GB2312" w:hAnsi="楷体_GB2312" w:eastAsia="楷体_GB2312" w:cs="楷体_GB2312"/>
          <w:b w:val="0"/>
          <w:bCs/>
          <w:sz w:val="44"/>
          <w:szCs w:val="44"/>
          <w:lang w:val="en-US" w:eastAsia="zh-CN" w:bidi="ar-SA"/>
        </w:rPr>
        <w:t>限告知承诺方式</w:t>
      </w:r>
      <w:r>
        <w:rPr>
          <w:rFonts w:hint="eastAsia" w:ascii="楷体_GB2312" w:hAnsi="楷体_GB2312" w:eastAsia="楷体_GB2312" w:cs="楷体_GB2312"/>
          <w:b w:val="0"/>
          <w:bCs/>
          <w:sz w:val="44"/>
          <w:szCs w:val="44"/>
          <w:lang w:val="en-US" w:bidi="ar-SA"/>
        </w:rPr>
        <w:t>)</w:t>
      </w:r>
    </w:p>
    <w:p>
      <w:pPr>
        <w:spacing w:line="600" w:lineRule="exact"/>
        <w:ind w:firstLine="181"/>
        <w:rPr>
          <w:rFonts w:hint="eastAsia" w:ascii="仿宋" w:hAnsi="仿宋" w:eastAsia="仿宋" w:cstheme="minorBidi"/>
          <w:b/>
          <w:sz w:val="28"/>
          <w:szCs w:val="24"/>
          <w:u w:val="single"/>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80" w:lineRule="auto"/>
        <w:ind w:firstLine="180"/>
        <w:rPr>
          <w:rFonts w:hint="eastAsia" w:ascii="仿宋" w:hAnsi="仿宋" w:eastAsia="仿宋" w:cstheme="minorBidi"/>
          <w:b/>
          <w:sz w:val="28"/>
          <w:szCs w:val="24"/>
          <w:lang w:bidi="ar-SA"/>
        </w:rPr>
      </w:pPr>
    </w:p>
    <w:p>
      <w:pPr>
        <w:spacing w:line="480" w:lineRule="auto"/>
        <w:ind w:firstLine="1979" w:firstLineChars="616"/>
        <w:rPr>
          <w:rFonts w:hint="default" w:ascii="仿宋" w:hAnsi="仿宋" w:eastAsia="仿宋" w:cstheme="minorBidi"/>
          <w:b/>
          <w:sz w:val="32"/>
          <w:szCs w:val="32"/>
          <w:u w:val="single"/>
          <w:lang w:val="en-US" w:eastAsia="zh-CN" w:bidi="ar-SA"/>
        </w:rPr>
      </w:pPr>
      <w:r>
        <w:rPr>
          <w:rFonts w:hint="eastAsia" w:ascii="仿宋" w:hAnsi="仿宋" w:eastAsia="仿宋" w:cstheme="minorBidi"/>
          <w:b/>
          <w:sz w:val="32"/>
          <w:szCs w:val="32"/>
          <w:lang w:bidi="ar-SA"/>
        </w:rPr>
        <w:t>申报企业：</w:t>
      </w:r>
      <w:r>
        <w:rPr>
          <w:rFonts w:hint="eastAsia" w:ascii="仿宋" w:hAnsi="仿宋" w:eastAsia="仿宋" w:cstheme="minorBidi"/>
          <w:b/>
          <w:sz w:val="32"/>
          <w:szCs w:val="32"/>
          <w:u w:val="single"/>
          <w:lang w:bidi="ar-SA"/>
        </w:rPr>
        <w:t xml:space="preserve"> </w:t>
      </w:r>
      <w:r>
        <w:rPr>
          <w:rFonts w:hint="eastAsia" w:ascii="仿宋" w:hAnsi="仿宋" w:eastAsia="仿宋" w:cstheme="minorBidi"/>
          <w:b/>
          <w:sz w:val="32"/>
          <w:szCs w:val="32"/>
          <w:u w:val="single"/>
          <w:lang w:val="en-US" w:eastAsia="zh-CN" w:bidi="ar-SA"/>
        </w:rPr>
        <w:t xml:space="preserve">                      </w:t>
      </w:r>
    </w:p>
    <w:p>
      <w:pPr>
        <w:spacing w:line="480" w:lineRule="auto"/>
        <w:ind w:firstLine="1979" w:firstLineChars="616"/>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t>填报日期：</w:t>
      </w:r>
      <w:r>
        <w:rPr>
          <w:rFonts w:hint="eastAsia" w:ascii="仿宋" w:hAnsi="仿宋" w:eastAsia="仿宋" w:cstheme="minorBidi"/>
          <w:b/>
          <w:sz w:val="32"/>
          <w:szCs w:val="32"/>
          <w:u w:val="single"/>
          <w:lang w:bidi="ar-SA"/>
        </w:rPr>
        <w:t xml:space="preserve">    </w:t>
      </w:r>
      <w:r>
        <w:rPr>
          <w:rFonts w:hint="eastAsia" w:ascii="仿宋" w:hAnsi="仿宋" w:eastAsia="仿宋" w:cstheme="minorBidi"/>
          <w:b/>
          <w:sz w:val="32"/>
          <w:szCs w:val="32"/>
          <w:u w:val="single"/>
          <w:lang w:val="en-US" w:eastAsia="zh-CN" w:bidi="ar-SA"/>
        </w:rPr>
        <w:t xml:space="preserve">    </w:t>
      </w:r>
      <w:r>
        <w:rPr>
          <w:rFonts w:hint="eastAsia" w:ascii="仿宋" w:hAnsi="仿宋" w:eastAsia="仿宋" w:cstheme="minorBidi"/>
          <w:b/>
          <w:sz w:val="32"/>
          <w:szCs w:val="32"/>
          <w:u w:val="single"/>
          <w:lang w:bidi="ar-SA"/>
        </w:rPr>
        <w:t>年</w:t>
      </w:r>
      <w:r>
        <w:rPr>
          <w:rFonts w:hint="eastAsia" w:ascii="仿宋" w:hAnsi="仿宋" w:eastAsia="仿宋" w:cstheme="minorBidi"/>
          <w:b/>
          <w:sz w:val="32"/>
          <w:szCs w:val="32"/>
          <w:u w:val="single"/>
          <w:lang w:val="en-US" w:eastAsia="zh-CN" w:bidi="ar-SA"/>
        </w:rPr>
        <w:t xml:space="preserve">  </w:t>
      </w:r>
      <w:r>
        <w:rPr>
          <w:rFonts w:hint="eastAsia" w:ascii="仿宋" w:hAnsi="仿宋" w:eastAsia="仿宋" w:cstheme="minorBidi"/>
          <w:b/>
          <w:sz w:val="32"/>
          <w:szCs w:val="32"/>
          <w:u w:val="single"/>
          <w:lang w:bidi="ar-SA"/>
        </w:rPr>
        <w:t>月</w:t>
      </w:r>
      <w:r>
        <w:rPr>
          <w:rFonts w:hint="eastAsia" w:ascii="仿宋" w:hAnsi="仿宋" w:eastAsia="仿宋" w:cstheme="minorBidi"/>
          <w:b/>
          <w:sz w:val="32"/>
          <w:szCs w:val="32"/>
          <w:u w:val="single"/>
          <w:lang w:val="en-US" w:eastAsia="zh-CN" w:bidi="ar-SA"/>
        </w:rPr>
        <w:t xml:space="preserve">  </w:t>
      </w:r>
      <w:r>
        <w:rPr>
          <w:rFonts w:hint="eastAsia" w:ascii="仿宋" w:hAnsi="仿宋" w:eastAsia="仿宋" w:cstheme="minorBidi"/>
          <w:b/>
          <w:sz w:val="32"/>
          <w:szCs w:val="32"/>
          <w:u w:val="single"/>
          <w:lang w:bidi="ar-SA"/>
        </w:rPr>
        <w:t xml:space="preserve">日   </w:t>
      </w:r>
    </w:p>
    <w:p>
      <w:pPr>
        <w:spacing w:line="440" w:lineRule="exact"/>
        <w:ind w:firstLine="1732" w:firstLineChars="616"/>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ind w:firstLine="180"/>
        <w:rPr>
          <w:rFonts w:hint="eastAsia" w:ascii="仿宋" w:hAnsi="仿宋" w:eastAsia="仿宋" w:cstheme="minorBidi"/>
          <w:b/>
          <w:sz w:val="28"/>
          <w:szCs w:val="24"/>
          <w:lang w:bidi="ar-SA"/>
        </w:rPr>
      </w:pPr>
    </w:p>
    <w:p>
      <w:pPr>
        <w:spacing w:line="440" w:lineRule="exact"/>
        <w:jc w:val="center"/>
        <w:rPr>
          <w:rFonts w:hint="eastAsia" w:ascii="仿宋" w:hAnsi="仿宋" w:eastAsia="仿宋" w:cstheme="minorBidi"/>
          <w:b/>
          <w:sz w:val="32"/>
          <w:szCs w:val="24"/>
          <w:lang w:bidi="ar-SA"/>
        </w:rPr>
      </w:pPr>
    </w:p>
    <w:p>
      <w:pPr>
        <w:spacing w:line="440" w:lineRule="exact"/>
        <w:jc w:val="center"/>
        <w:rPr>
          <w:rFonts w:hint="eastAsia" w:ascii="仿宋" w:hAnsi="仿宋" w:eastAsia="仿宋" w:cstheme="minorBidi"/>
          <w:b/>
          <w:sz w:val="32"/>
          <w:szCs w:val="24"/>
          <w:lang w:bidi="ar-SA"/>
        </w:rPr>
      </w:pPr>
    </w:p>
    <w:p>
      <w:pPr>
        <w:spacing w:line="440" w:lineRule="exact"/>
        <w:jc w:val="center"/>
        <w:rPr>
          <w:rFonts w:hint="eastAsia" w:ascii="仿宋" w:hAnsi="仿宋" w:eastAsia="仿宋" w:cstheme="minorBidi"/>
          <w:b/>
          <w:sz w:val="32"/>
          <w:szCs w:val="24"/>
          <w:lang w:bidi="ar-SA"/>
        </w:rPr>
      </w:pPr>
      <w:r>
        <w:rPr>
          <w:rFonts w:hint="eastAsia" w:ascii="仿宋" w:hAnsi="仿宋" w:eastAsia="仿宋" w:cstheme="minorBidi"/>
          <w:b/>
          <w:sz w:val="32"/>
          <w:szCs w:val="24"/>
          <w:lang w:bidi="ar-SA"/>
        </w:rPr>
        <w:t>填 表 须 知</w:t>
      </w:r>
    </w:p>
    <w:p>
      <w:pPr>
        <w:spacing w:line="440" w:lineRule="exact"/>
        <w:rPr>
          <w:rFonts w:hint="eastAsia" w:ascii="仿宋" w:hAnsi="仿宋" w:eastAsia="仿宋" w:cstheme="minorBidi"/>
          <w:b/>
          <w:sz w:val="32"/>
          <w:szCs w:val="24"/>
          <w:lang w:bidi="ar-SA"/>
        </w:rPr>
      </w:pPr>
    </w:p>
    <w:p>
      <w:pPr>
        <w:spacing w:line="620" w:lineRule="exact"/>
        <w:ind w:firstLine="666" w:firstLineChars="238"/>
        <w:rPr>
          <w:rFonts w:hint="eastAsia" w:ascii="仿宋" w:hAnsi="仿宋" w:eastAsia="仿宋" w:cstheme="minorBidi"/>
          <w:sz w:val="28"/>
          <w:szCs w:val="28"/>
          <w:lang w:bidi="ar-SA"/>
        </w:rPr>
      </w:pPr>
      <w:r>
        <w:rPr>
          <w:rFonts w:hint="eastAsia" w:ascii="仿宋" w:hAnsi="仿宋" w:eastAsia="仿宋" w:cstheme="minorBidi"/>
          <w:sz w:val="28"/>
          <w:szCs w:val="28"/>
          <w:lang w:bidi="ar-SA"/>
        </w:rPr>
        <w:t>一、《工程设计</w:t>
      </w:r>
      <w:r>
        <w:rPr>
          <w:rFonts w:hint="eastAsia" w:ascii="仿宋" w:hAnsi="仿宋" w:eastAsia="仿宋" w:cstheme="minorBidi"/>
          <w:sz w:val="28"/>
          <w:szCs w:val="28"/>
          <w:lang w:eastAsia="zh-CN" w:bidi="ar-SA"/>
        </w:rPr>
        <w:t>企业</w:t>
      </w:r>
      <w:r>
        <w:rPr>
          <w:rFonts w:hint="eastAsia" w:ascii="仿宋" w:hAnsi="仿宋" w:eastAsia="仿宋" w:cstheme="minorBidi"/>
          <w:sz w:val="28"/>
          <w:szCs w:val="28"/>
          <w:lang w:bidi="ar-SA"/>
        </w:rPr>
        <w:t>资</w:t>
      </w:r>
      <w:r>
        <w:rPr>
          <w:rFonts w:hint="eastAsia" w:ascii="仿宋" w:hAnsi="仿宋" w:eastAsia="仿宋" w:cstheme="minorBidi"/>
          <w:sz w:val="28"/>
          <w:szCs w:val="28"/>
          <w:lang w:eastAsia="zh-CN" w:bidi="ar-SA"/>
        </w:rPr>
        <w:t>质</w:t>
      </w:r>
      <w:r>
        <w:rPr>
          <w:rFonts w:hint="eastAsia" w:ascii="仿宋" w:hAnsi="仿宋" w:eastAsia="仿宋" w:cstheme="minorBidi"/>
          <w:sz w:val="28"/>
          <w:szCs w:val="28"/>
          <w:lang w:bidi="ar-SA"/>
        </w:rPr>
        <w:t>申请表</w:t>
      </w:r>
      <w:r>
        <w:rPr>
          <w:rFonts w:hint="eastAsia" w:ascii="仿宋" w:hAnsi="仿宋" w:eastAsia="仿宋" w:cstheme="minorBidi"/>
          <w:sz w:val="28"/>
          <w:szCs w:val="28"/>
          <w:lang w:eastAsia="zh-CN" w:bidi="ar-SA"/>
        </w:rPr>
        <w:t>（限告知承诺方式）</w:t>
      </w:r>
      <w:r>
        <w:rPr>
          <w:rFonts w:hint="eastAsia" w:ascii="仿宋" w:hAnsi="仿宋" w:eastAsia="仿宋" w:cstheme="minorBidi"/>
          <w:sz w:val="28"/>
          <w:szCs w:val="28"/>
          <w:lang w:bidi="ar-SA"/>
        </w:rPr>
        <w:t>》系申请</w:t>
      </w:r>
      <w:r>
        <w:rPr>
          <w:rFonts w:hint="eastAsia" w:ascii="仿宋" w:hAnsi="仿宋" w:eastAsia="仿宋" w:cstheme="minorBidi"/>
          <w:sz w:val="28"/>
          <w:szCs w:val="28"/>
          <w:lang w:eastAsia="zh-CN" w:bidi="ar-SA"/>
        </w:rPr>
        <w:t>工程设计资</w:t>
      </w:r>
      <w:r>
        <w:rPr>
          <w:rFonts w:hint="eastAsia" w:ascii="仿宋" w:hAnsi="仿宋" w:eastAsia="仿宋" w:cstheme="minorBidi"/>
          <w:sz w:val="28"/>
          <w:szCs w:val="28"/>
          <w:lang w:bidi="ar-SA"/>
        </w:rPr>
        <w:t>质</w:t>
      </w:r>
      <w:r>
        <w:rPr>
          <w:rFonts w:hint="eastAsia" w:ascii="仿宋" w:hAnsi="仿宋" w:eastAsia="仿宋" w:cstheme="minorBidi"/>
          <w:sz w:val="28"/>
          <w:szCs w:val="28"/>
          <w:lang w:eastAsia="zh-CN" w:bidi="ar-SA"/>
        </w:rPr>
        <w:t>新申请、升级、增项、延续告知承诺制审批</w:t>
      </w:r>
      <w:r>
        <w:rPr>
          <w:rFonts w:hint="eastAsia" w:ascii="仿宋" w:hAnsi="仿宋" w:eastAsia="仿宋" w:cstheme="minorBidi"/>
          <w:sz w:val="28"/>
          <w:szCs w:val="28"/>
          <w:lang w:bidi="ar-SA"/>
        </w:rPr>
        <w:t>的专用表格。</w:t>
      </w:r>
    </w:p>
    <w:p>
      <w:pPr>
        <w:spacing w:line="620" w:lineRule="exact"/>
        <w:ind w:firstLine="666" w:firstLineChars="238"/>
        <w:rPr>
          <w:rFonts w:hint="eastAsia" w:ascii="仿宋" w:hAnsi="仿宋" w:eastAsia="仿宋" w:cstheme="minorBidi"/>
          <w:sz w:val="28"/>
          <w:szCs w:val="28"/>
          <w:lang w:bidi="ar-SA"/>
        </w:rPr>
      </w:pPr>
      <w:r>
        <w:rPr>
          <w:rFonts w:hint="eastAsia" w:ascii="仿宋" w:hAnsi="仿宋" w:eastAsia="仿宋" w:cstheme="minorBidi"/>
          <w:sz w:val="28"/>
          <w:szCs w:val="28"/>
          <w:lang w:bidi="ar-SA"/>
        </w:rPr>
        <w:t>二、本表要求用计算机打印，格式规范，不得涂改。</w:t>
      </w:r>
    </w:p>
    <w:p>
      <w:pPr>
        <w:spacing w:line="620" w:lineRule="exact"/>
        <w:ind w:firstLine="560" w:firstLineChars="200"/>
        <w:rPr>
          <w:rFonts w:hint="eastAsia" w:ascii="仿宋" w:hAnsi="仿宋" w:eastAsia="仿宋" w:cstheme="minorBidi"/>
          <w:sz w:val="28"/>
          <w:szCs w:val="28"/>
          <w:lang w:bidi="ar-SA"/>
        </w:rPr>
      </w:pPr>
      <w:r>
        <w:rPr>
          <w:rFonts w:hint="eastAsia" w:ascii="仿宋" w:hAnsi="仿宋" w:eastAsia="仿宋" w:cstheme="minorBidi"/>
          <w:sz w:val="28"/>
          <w:szCs w:val="28"/>
          <w:lang w:bidi="ar-SA"/>
        </w:rPr>
        <w:t>三、申请企业在申请工程设计资质</w:t>
      </w:r>
      <w:r>
        <w:rPr>
          <w:rFonts w:hint="eastAsia" w:ascii="仿宋" w:hAnsi="仿宋" w:eastAsia="仿宋" w:cstheme="minorBidi"/>
          <w:sz w:val="28"/>
          <w:szCs w:val="28"/>
          <w:lang w:eastAsia="zh-CN" w:bidi="ar-SA"/>
        </w:rPr>
        <w:t>新申请、升级、增项</w:t>
      </w:r>
      <w:r>
        <w:rPr>
          <w:rFonts w:hint="eastAsia" w:ascii="仿宋" w:hAnsi="仿宋" w:eastAsia="仿宋" w:cstheme="minorBidi"/>
          <w:sz w:val="28"/>
          <w:szCs w:val="28"/>
          <w:lang w:bidi="ar-SA"/>
        </w:rPr>
        <w:t>时需提交本表，并须提交</w:t>
      </w:r>
      <w:r>
        <w:rPr>
          <w:rFonts w:hint="eastAsia" w:ascii="仿宋" w:hAnsi="仿宋" w:eastAsia="仿宋" w:cstheme="minorBidi"/>
          <w:sz w:val="28"/>
          <w:szCs w:val="28"/>
          <w:lang w:eastAsia="zh-CN" w:bidi="ar-SA"/>
        </w:rPr>
        <w:t>告知承诺书</w:t>
      </w:r>
      <w:r>
        <w:rPr>
          <w:rFonts w:hint="eastAsia" w:ascii="仿宋" w:hAnsi="仿宋" w:eastAsia="仿宋" w:cstheme="minorBidi"/>
          <w:sz w:val="28"/>
          <w:szCs w:val="28"/>
          <w:lang w:bidi="ar-SA"/>
        </w:rPr>
        <w:t>，所需提交材料内容和份数按住房城乡建设部有关文件规定办理。</w:t>
      </w:r>
    </w:p>
    <w:p>
      <w:pPr>
        <w:spacing w:line="620" w:lineRule="exact"/>
        <w:ind w:firstLine="666" w:firstLineChars="238"/>
        <w:rPr>
          <w:rFonts w:hint="eastAsia" w:ascii="仿宋" w:hAnsi="仿宋" w:eastAsia="仿宋" w:cstheme="minorBidi"/>
          <w:sz w:val="28"/>
          <w:szCs w:val="28"/>
          <w:lang w:bidi="ar-SA"/>
        </w:rPr>
      </w:pPr>
      <w:r>
        <w:rPr>
          <w:rFonts w:hint="eastAsia" w:ascii="仿宋" w:hAnsi="仿宋" w:eastAsia="仿宋" w:cstheme="minorBidi"/>
          <w:sz w:val="28"/>
          <w:szCs w:val="28"/>
          <w:lang w:bidi="ar-SA"/>
        </w:rPr>
        <w:t>四、申请企业应按要求逐项填报有关内容，需提交表中未列出的内容时，可在附件材料中说明。</w:t>
      </w:r>
    </w:p>
    <w:p>
      <w:pPr>
        <w:spacing w:line="620" w:lineRule="exact"/>
        <w:ind w:firstLine="666" w:firstLineChars="238"/>
        <w:rPr>
          <w:rFonts w:hint="eastAsia" w:ascii="仿宋" w:hAnsi="仿宋" w:eastAsia="仿宋" w:cstheme="minorBidi"/>
          <w:sz w:val="28"/>
          <w:szCs w:val="28"/>
          <w:lang w:bidi="ar-SA"/>
        </w:rPr>
      </w:pPr>
      <w:r>
        <w:rPr>
          <w:rFonts w:hint="eastAsia" w:ascii="仿宋" w:hAnsi="仿宋" w:eastAsia="仿宋" w:cstheme="minorBidi"/>
          <w:sz w:val="28"/>
          <w:szCs w:val="28"/>
          <w:lang w:bidi="ar-SA"/>
        </w:rPr>
        <w:t>五、申请企业填报材料必须真实，审查部门所做结论必须客观、明确，如有虚报、造假行为，一经查实，将按有关规定严肃处理。</w:t>
      </w:r>
    </w:p>
    <w:p>
      <w:pPr>
        <w:spacing w:line="620" w:lineRule="exact"/>
        <w:rPr>
          <w:rFonts w:hint="eastAsia" w:ascii="仿宋" w:hAnsi="仿宋" w:eastAsia="仿宋" w:cstheme="minorBidi"/>
          <w:sz w:val="28"/>
          <w:szCs w:val="28"/>
          <w:lang w:bidi="ar-SA"/>
        </w:rPr>
      </w:pPr>
    </w:p>
    <w:p>
      <w:pPr>
        <w:spacing w:line="360" w:lineRule="auto"/>
        <w:jc w:val="center"/>
        <w:rPr>
          <w:rFonts w:hint="eastAsia" w:ascii="仿宋" w:hAnsi="仿宋" w:eastAsia="仿宋" w:cstheme="minorBidi"/>
          <w:b/>
          <w:bCs/>
          <w:sz w:val="32"/>
          <w:szCs w:val="32"/>
          <w:lang w:bidi="ar-SA"/>
        </w:rPr>
      </w:pPr>
    </w:p>
    <w:p>
      <w:pPr>
        <w:spacing w:line="600" w:lineRule="exact"/>
        <w:ind w:firstLine="549" w:firstLineChars="171"/>
        <w:rPr>
          <w:rFonts w:hint="eastAsia" w:ascii="仿宋" w:hAnsi="仿宋" w:eastAsia="仿宋" w:cstheme="minorBidi"/>
          <w:sz w:val="32"/>
          <w:szCs w:val="24"/>
          <w:lang w:bidi="ar-SA"/>
        </w:rPr>
      </w:pPr>
      <w:r>
        <w:rPr>
          <w:rFonts w:ascii="仿宋" w:hAnsi="仿宋" w:eastAsia="仿宋" w:cstheme="minorBidi"/>
          <w:b/>
          <w:bCs/>
          <w:sz w:val="32"/>
          <w:szCs w:val="32"/>
          <w:lang w:bidi="ar-SA"/>
        </w:rPr>
        <w:br w:type="page"/>
      </w:r>
    </w:p>
    <w:p>
      <w:pPr>
        <w:spacing w:line="360" w:lineRule="auto"/>
        <w:jc w:val="center"/>
        <w:rPr>
          <w:rFonts w:hint="eastAsia" w:ascii="仿宋" w:hAnsi="仿宋" w:eastAsia="仿宋" w:cstheme="minorBidi"/>
          <w:b/>
          <w:bCs/>
          <w:sz w:val="32"/>
          <w:szCs w:val="32"/>
          <w:lang w:bidi="ar-SA"/>
        </w:rPr>
      </w:pPr>
      <w:r>
        <w:rPr>
          <w:rFonts w:hint="eastAsia" w:ascii="仿宋" w:hAnsi="仿宋" w:eastAsia="仿宋" w:cstheme="minorBidi"/>
          <w:b/>
          <w:bCs/>
          <w:sz w:val="32"/>
          <w:szCs w:val="32"/>
          <w:lang w:bidi="ar-SA"/>
        </w:rPr>
        <w:t>企业法定代表人声明</w:t>
      </w:r>
    </w:p>
    <w:p>
      <w:pPr>
        <w:spacing w:line="360" w:lineRule="auto"/>
        <w:jc w:val="center"/>
        <w:rPr>
          <w:rFonts w:hint="eastAsia" w:ascii="仿宋" w:hAnsi="仿宋" w:eastAsia="仿宋" w:cstheme="minorBidi"/>
          <w:b/>
          <w:bCs/>
          <w:sz w:val="32"/>
          <w:szCs w:val="32"/>
          <w:lang w:bidi="ar-SA"/>
        </w:rPr>
      </w:pPr>
    </w:p>
    <w:p>
      <w:pPr>
        <w:spacing w:line="360" w:lineRule="auto"/>
        <w:jc w:val="center"/>
        <w:rPr>
          <w:rFonts w:hint="eastAsia" w:ascii="仿宋" w:hAnsi="仿宋" w:eastAsia="仿宋" w:cstheme="minorBidi"/>
          <w:b/>
          <w:bCs/>
          <w:sz w:val="32"/>
          <w:szCs w:val="32"/>
          <w:lang w:bidi="ar-SA"/>
        </w:rPr>
      </w:pPr>
    </w:p>
    <w:tbl>
      <w:tblPr>
        <w:tblStyle w:val="13"/>
        <w:tblpPr w:leftFromText="180" w:rightFromText="180" w:vertAnchor="page" w:horzAnchor="margin" w:tblpY="2851"/>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2" w:hRule="atLeast"/>
        </w:trPr>
        <w:tc>
          <w:tcPr>
            <w:tcW w:w="9720" w:type="dxa"/>
            <w:vAlign w:val="center"/>
          </w:tcPr>
          <w:p>
            <w:pPr>
              <w:spacing w:line="480" w:lineRule="auto"/>
              <w:ind w:firstLine="840" w:firstLineChars="300"/>
              <w:rPr>
                <w:rFonts w:hint="eastAsia" w:ascii="仿宋" w:hAnsi="仿宋" w:eastAsia="仿宋" w:cstheme="minorBidi"/>
                <w:sz w:val="28"/>
                <w:szCs w:val="24"/>
                <w:lang w:bidi="ar-SA"/>
              </w:rPr>
            </w:pPr>
            <w:r>
              <w:rPr>
                <w:rFonts w:hint="eastAsia" w:ascii="仿宋" w:hAnsi="仿宋" w:eastAsia="仿宋" w:cstheme="minorBidi"/>
                <w:sz w:val="28"/>
                <w:szCs w:val="24"/>
                <w:lang w:bidi="ar-SA"/>
              </w:rPr>
              <w:t>本人郑重声明：</w:t>
            </w:r>
          </w:p>
          <w:p>
            <w:pPr>
              <w:spacing w:line="480" w:lineRule="auto"/>
              <w:ind w:firstLine="840" w:firstLineChars="300"/>
              <w:rPr>
                <w:rFonts w:hint="eastAsia" w:ascii="仿宋" w:hAnsi="仿宋" w:eastAsia="仿宋" w:cstheme="minorBidi"/>
                <w:sz w:val="28"/>
                <w:szCs w:val="24"/>
                <w:lang w:bidi="ar-SA"/>
              </w:rPr>
            </w:pPr>
            <w:r>
              <w:rPr>
                <w:rFonts w:hint="eastAsia" w:ascii="仿宋" w:hAnsi="仿宋" w:eastAsia="仿宋" w:cstheme="minorBidi"/>
                <w:sz w:val="28"/>
                <w:szCs w:val="24"/>
                <w:lang w:bidi="ar-SA"/>
              </w:rPr>
              <w:t>本企业此次填报的《工程设计企业资质申请表</w:t>
            </w:r>
            <w:r>
              <w:rPr>
                <w:rFonts w:hint="eastAsia" w:ascii="仿宋" w:hAnsi="仿宋" w:eastAsia="仿宋" w:cstheme="minorBidi"/>
                <w:sz w:val="28"/>
                <w:szCs w:val="24"/>
                <w:lang w:eastAsia="zh-CN" w:bidi="ar-SA"/>
              </w:rPr>
              <w:t>（限告知承诺方式）</w:t>
            </w:r>
            <w:r>
              <w:rPr>
                <w:rFonts w:hint="eastAsia" w:ascii="仿宋" w:hAnsi="仿宋" w:eastAsia="仿宋" w:cstheme="minorBidi"/>
                <w:sz w:val="28"/>
                <w:szCs w:val="24"/>
                <w:lang w:bidi="ar-SA"/>
              </w:rPr>
              <w:t>》及附件材料的全部数据、内容是真实的，同样我在此所做的声明也是真实有效的。我知道虚假的声明与资料是严重的违法行为，此次资质申请提供的资料如有虚假，本企业愿接受住房城乡建设行政主管部门及其他有关部门依法给予的处罚。</w:t>
            </w:r>
          </w:p>
          <w:p>
            <w:pPr>
              <w:spacing w:line="600" w:lineRule="exact"/>
              <w:ind w:firstLine="800" w:firstLineChars="286"/>
              <w:jc w:val="left"/>
              <w:rPr>
                <w:rFonts w:hint="eastAsia" w:ascii="仿宋" w:hAnsi="仿宋" w:eastAsia="仿宋" w:cstheme="minorBidi"/>
                <w:sz w:val="28"/>
                <w:szCs w:val="24"/>
                <w:lang w:bidi="ar-SA"/>
              </w:rPr>
            </w:pPr>
          </w:p>
          <w:p>
            <w:pPr>
              <w:spacing w:line="480" w:lineRule="auto"/>
              <w:rPr>
                <w:rFonts w:hint="eastAsia" w:ascii="仿宋" w:hAnsi="仿宋" w:eastAsia="仿宋" w:cstheme="minorBidi"/>
                <w:sz w:val="28"/>
                <w:szCs w:val="24"/>
                <w:lang w:bidi="ar-SA"/>
              </w:rPr>
            </w:pPr>
            <w:r>
              <w:rPr>
                <w:rFonts w:hint="eastAsia" w:ascii="仿宋" w:hAnsi="仿宋" w:eastAsia="仿宋" w:cstheme="minorBidi"/>
                <w:sz w:val="28"/>
                <w:szCs w:val="24"/>
                <w:lang w:bidi="ar-SA"/>
              </w:rPr>
              <w:t xml:space="preserve">                            </w:t>
            </w:r>
          </w:p>
          <w:p>
            <w:pPr>
              <w:spacing w:line="480" w:lineRule="auto"/>
              <w:ind w:firstLine="4060" w:firstLineChars="1450"/>
              <w:rPr>
                <w:rFonts w:hint="eastAsia" w:ascii="仿宋" w:hAnsi="仿宋" w:eastAsia="仿宋" w:cstheme="minorBidi"/>
                <w:sz w:val="28"/>
                <w:szCs w:val="24"/>
                <w:lang w:bidi="ar-SA"/>
              </w:rPr>
            </w:pPr>
            <w:r>
              <w:rPr>
                <w:rFonts w:hint="eastAsia" w:ascii="仿宋" w:hAnsi="仿宋" w:eastAsia="仿宋" w:cstheme="minorBidi"/>
                <w:sz w:val="28"/>
                <w:szCs w:val="24"/>
                <w:lang w:bidi="ar-SA"/>
              </w:rPr>
              <w:t xml:space="preserve"> 企业法定代表人：（签名）      （公章）</w:t>
            </w:r>
          </w:p>
          <w:p>
            <w:pPr>
              <w:spacing w:line="480" w:lineRule="auto"/>
              <w:rPr>
                <w:rFonts w:hint="eastAsia" w:ascii="仿宋" w:hAnsi="仿宋" w:eastAsia="仿宋" w:cstheme="minorBidi"/>
                <w:sz w:val="32"/>
                <w:szCs w:val="21"/>
                <w:lang w:bidi="ar-SA"/>
              </w:rPr>
            </w:pPr>
            <w:r>
              <w:rPr>
                <w:rFonts w:hint="eastAsia" w:ascii="仿宋" w:hAnsi="仿宋" w:eastAsia="仿宋" w:cstheme="minorBidi"/>
                <w:sz w:val="28"/>
                <w:szCs w:val="24"/>
                <w:lang w:bidi="ar-SA"/>
              </w:rPr>
              <w:t xml:space="preserve">                                           年    月    日</w:t>
            </w:r>
          </w:p>
        </w:tc>
      </w:tr>
    </w:tbl>
    <w:p>
      <w:pPr>
        <w:spacing w:line="360" w:lineRule="auto"/>
        <w:jc w:val="center"/>
        <w:rPr>
          <w:rFonts w:hint="eastAsia" w:ascii="仿宋" w:hAnsi="仿宋" w:eastAsia="仿宋" w:cstheme="minorBidi"/>
          <w:b/>
          <w:bCs/>
          <w:sz w:val="32"/>
          <w:szCs w:val="32"/>
          <w:lang w:bidi="ar-SA"/>
        </w:rPr>
      </w:pPr>
    </w:p>
    <w:p>
      <w:pPr>
        <w:spacing w:line="360" w:lineRule="auto"/>
        <w:jc w:val="center"/>
        <w:rPr>
          <w:rFonts w:hint="eastAsia" w:ascii="仿宋" w:hAnsi="仿宋" w:eastAsia="仿宋" w:cstheme="minorBidi"/>
          <w:b/>
          <w:bCs/>
          <w:sz w:val="32"/>
          <w:szCs w:val="32"/>
          <w:lang w:bidi="ar-SA"/>
        </w:rPr>
      </w:pPr>
    </w:p>
    <w:p>
      <w:pPr>
        <w:spacing w:line="440" w:lineRule="exact"/>
        <w:jc w:val="center"/>
        <w:rPr>
          <w:rFonts w:hint="eastAsia" w:ascii="仿宋" w:hAnsi="仿宋" w:eastAsia="仿宋" w:cstheme="minorBidi"/>
          <w:b/>
          <w:sz w:val="28"/>
          <w:szCs w:val="24"/>
          <w:lang w:bidi="ar-SA"/>
        </w:rPr>
      </w:pPr>
    </w:p>
    <w:p>
      <w:pPr>
        <w:spacing w:line="440" w:lineRule="exact"/>
        <w:rPr>
          <w:rFonts w:ascii="仿宋" w:hAnsi="仿宋" w:eastAsia="仿宋" w:cstheme="minorBidi"/>
          <w:b/>
          <w:sz w:val="28"/>
          <w:szCs w:val="24"/>
          <w:lang w:bidi="ar-SA"/>
        </w:rPr>
      </w:pPr>
    </w:p>
    <w:p>
      <w:pPr>
        <w:spacing w:line="440" w:lineRule="exact"/>
        <w:jc w:val="center"/>
        <w:rPr>
          <w:rFonts w:hint="eastAsia" w:ascii="仿宋" w:hAnsi="仿宋" w:eastAsia="仿宋" w:cstheme="minorBidi"/>
          <w:b/>
          <w:sz w:val="28"/>
          <w:szCs w:val="24"/>
          <w:lang w:bidi="ar-SA"/>
        </w:rPr>
      </w:pPr>
      <w:r>
        <w:rPr>
          <w:rFonts w:ascii="仿宋" w:hAnsi="仿宋" w:eastAsia="仿宋" w:cstheme="minorBidi"/>
          <w:b/>
          <w:sz w:val="28"/>
          <w:szCs w:val="24"/>
          <w:lang w:bidi="ar-SA"/>
        </w:rPr>
        <w:br w:type="page"/>
      </w:r>
      <w:r>
        <w:rPr>
          <w:rFonts w:hint="eastAsia" w:ascii="仿宋" w:hAnsi="仿宋" w:eastAsia="仿宋" w:cstheme="minorBidi"/>
          <w:b/>
          <w:sz w:val="32"/>
          <w:szCs w:val="32"/>
          <w:lang w:bidi="ar-SA"/>
        </w:rPr>
        <w:t>申 请 情 况</w:t>
      </w:r>
    </w:p>
    <w:p>
      <w:pPr>
        <w:spacing w:line="600" w:lineRule="exact"/>
        <w:jc w:val="center"/>
        <w:rPr>
          <w:rFonts w:hint="eastAsia" w:ascii="仿宋" w:hAnsi="仿宋" w:eastAsia="仿宋" w:cstheme="minorBidi"/>
          <w:sz w:val="32"/>
          <w:szCs w:val="24"/>
          <w:lang w:bidi="ar-SA"/>
        </w:rPr>
      </w:pPr>
    </w:p>
    <w:tbl>
      <w:tblPr>
        <w:tblStyle w:val="13"/>
        <w:tblW w:w="9000" w:type="dxa"/>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6"/>
        <w:gridCol w:w="8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20" w:hRule="atLeast"/>
        </w:trPr>
        <w:tc>
          <w:tcPr>
            <w:tcW w:w="92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现</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有</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资</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质</w:t>
            </w:r>
            <w:r>
              <w:rPr>
                <w:rFonts w:hint="eastAsia" w:ascii="仿宋" w:hAnsi="仿宋" w:eastAsia="仿宋" w:cstheme="minorBidi"/>
                <w:b/>
                <w:sz w:val="24"/>
                <w:szCs w:val="24"/>
                <w:lang w:bidi="ar-SA"/>
              </w:rPr>
              <w:br w:type="textWrapping"/>
            </w:r>
            <w:r>
              <w:rPr>
                <w:rFonts w:hint="eastAsia" w:ascii="仿宋" w:hAnsi="仿宋" w:eastAsia="仿宋" w:cstheme="minorBidi"/>
                <w:b/>
                <w:sz w:val="24"/>
                <w:szCs w:val="24"/>
                <w:lang w:bidi="ar-SA"/>
              </w:rPr>
              <w:t>及</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接</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业</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务</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范</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Arial Unicode MS"/>
                <w:b/>
                <w:bCs/>
                <w:sz w:val="24"/>
                <w:szCs w:val="24"/>
                <w:lang w:bidi="ar-SA"/>
              </w:rPr>
            </w:pPr>
            <w:r>
              <w:rPr>
                <w:rFonts w:hint="eastAsia" w:ascii="仿宋" w:hAnsi="仿宋" w:eastAsia="仿宋" w:cstheme="minorBidi"/>
                <w:b/>
                <w:sz w:val="24"/>
                <w:szCs w:val="24"/>
                <w:lang w:bidi="ar-SA"/>
              </w:rPr>
              <w:t>围</w:t>
            </w:r>
          </w:p>
        </w:tc>
        <w:tc>
          <w:tcPr>
            <w:tcW w:w="80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600" w:lineRule="exact"/>
              <w:jc w:val="left"/>
              <w:rPr>
                <w:rFonts w:hint="eastAsia" w:ascii="仿宋" w:hAnsi="仿宋" w:eastAsia="仿宋" w:cs="Arial Unicode MS"/>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4" w:hRule="atLeast"/>
        </w:trPr>
        <w:tc>
          <w:tcPr>
            <w:tcW w:w="926" w:type="dxa"/>
            <w:vMerge w:val="restart"/>
            <w:tcBorders>
              <w:left w:val="single" w:color="auto" w:sz="4" w:space="0"/>
            </w:tcBorders>
            <w:vAlign w:val="center"/>
          </w:tcPr>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此</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次</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申</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请</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内</w:t>
            </w:r>
          </w:p>
          <w:p>
            <w:pPr>
              <w:spacing w:line="600" w:lineRule="exact"/>
              <w:jc w:val="center"/>
              <w:rPr>
                <w:rFonts w:hint="eastAsia" w:ascii="仿宋" w:hAnsi="仿宋" w:eastAsia="仿宋" w:cstheme="minorBidi"/>
                <w:b/>
                <w:sz w:val="24"/>
                <w:szCs w:val="24"/>
                <w:lang w:bidi="ar-SA"/>
              </w:rPr>
            </w:pPr>
          </w:p>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容</w:t>
            </w:r>
          </w:p>
        </w:tc>
        <w:tc>
          <w:tcPr>
            <w:tcW w:w="8074" w:type="dxa"/>
            <w:vAlign w:val="center"/>
          </w:tcPr>
          <w:p>
            <w:pPr>
              <w:spacing w:line="600" w:lineRule="exact"/>
              <w:jc w:val="left"/>
              <w:rPr>
                <w:rFonts w:hint="eastAsia" w:ascii="仿宋" w:hAnsi="仿宋" w:eastAsia="仿宋" w:cstheme="minorBidi"/>
                <w:sz w:val="24"/>
                <w:szCs w:val="24"/>
                <w:lang w:bidi="ar-SA"/>
              </w:rPr>
            </w:pPr>
            <w:r>
              <w:rPr>
                <w:rFonts w:hint="eastAsia" w:ascii="仿宋" w:hAnsi="仿宋" w:eastAsia="仿宋" w:cstheme="minorBidi"/>
                <w:sz w:val="24"/>
                <w:szCs w:val="24"/>
                <w:lang w:bidi="ar-SA"/>
              </w:rPr>
              <w:t>新申请□      升级□    增项□    延续□</w:t>
            </w:r>
            <w:r>
              <w:rPr>
                <w:rFonts w:hint="eastAsia" w:ascii="仿宋" w:hAnsi="仿宋" w:eastAsia="仿宋" w:cstheme="minorBidi"/>
                <w:color w:val="FF0000"/>
                <w:sz w:val="24"/>
                <w:szCs w:val="24"/>
                <w:lang w:bidi="ar-SA"/>
              </w:rPr>
              <w:t xml:space="preserve"> </w:t>
            </w:r>
            <w:r>
              <w:rPr>
                <w:rFonts w:hint="eastAsia" w:ascii="仿宋" w:hAnsi="仿宋" w:eastAsia="仿宋" w:cstheme="minorBidi"/>
                <w:sz w:val="24"/>
                <w:szCs w:val="24"/>
                <w:lang w:bidi="ar-SA"/>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5" w:hRule="atLeast"/>
        </w:trPr>
        <w:tc>
          <w:tcPr>
            <w:tcW w:w="926" w:type="dxa"/>
            <w:vMerge w:val="continue"/>
            <w:tcBorders>
              <w:left w:val="single" w:color="auto" w:sz="4" w:space="0"/>
            </w:tcBorders>
            <w:vAlign w:val="center"/>
          </w:tcPr>
          <w:p>
            <w:pPr>
              <w:spacing w:line="600" w:lineRule="exact"/>
              <w:jc w:val="center"/>
              <w:rPr>
                <w:rFonts w:hint="eastAsia" w:ascii="仿宋" w:hAnsi="仿宋" w:eastAsia="仿宋" w:cstheme="minorBidi"/>
                <w:b/>
                <w:sz w:val="24"/>
                <w:szCs w:val="24"/>
                <w:lang w:bidi="ar-SA"/>
              </w:rPr>
            </w:pPr>
          </w:p>
        </w:tc>
        <w:tc>
          <w:tcPr>
            <w:tcW w:w="8074" w:type="dxa"/>
            <w:tcBorders>
              <w:bottom w:val="single" w:color="auto" w:sz="4" w:space="0"/>
            </w:tcBorders>
            <w:vAlign w:val="center"/>
          </w:tcPr>
          <w:p>
            <w:pPr>
              <w:spacing w:line="600" w:lineRule="exact"/>
              <w:rPr>
                <w:rFonts w:hint="eastAsia" w:ascii="仿宋" w:hAnsi="仿宋" w:eastAsia="仿宋" w:cstheme="minorBidi"/>
                <w:sz w:val="24"/>
                <w:szCs w:val="24"/>
                <w:lang w:bidi="ar-SA"/>
              </w:rPr>
            </w:pPr>
            <w:r>
              <w:rPr>
                <w:rFonts w:hint="eastAsia" w:ascii="仿宋" w:hAnsi="仿宋" w:eastAsia="仿宋" w:cstheme="minorBidi"/>
                <w:sz w:val="24"/>
                <w:szCs w:val="24"/>
                <w:lang w:bidi="ar-SA"/>
              </w:rPr>
              <w:t>设计资质类别及等级</w:t>
            </w:r>
          </w:p>
          <w:p>
            <w:pPr>
              <w:spacing w:line="600" w:lineRule="exact"/>
              <w:ind w:left="360"/>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      □综合资质：</w:t>
            </w:r>
          </w:p>
          <w:p>
            <w:pPr>
              <w:spacing w:line="600" w:lineRule="exact"/>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         □行业资质：</w:t>
            </w:r>
          </w:p>
          <w:p>
            <w:pPr>
              <w:spacing w:line="600" w:lineRule="exact"/>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   </w:t>
            </w:r>
            <w:r>
              <w:rPr>
                <w:rFonts w:hint="eastAsia" w:ascii="仿宋" w:hAnsi="仿宋" w:eastAsia="仿宋" w:cstheme="minorBidi"/>
                <w:sz w:val="24"/>
                <w:szCs w:val="24"/>
                <w:lang w:val="en-US" w:eastAsia="zh-CN" w:bidi="ar-SA"/>
              </w:rPr>
              <w:t xml:space="preserve">  </w:t>
            </w:r>
            <w:r>
              <w:rPr>
                <w:rFonts w:hint="eastAsia" w:ascii="仿宋" w:hAnsi="仿宋" w:eastAsia="仿宋" w:cstheme="minorBidi"/>
                <w:sz w:val="24"/>
                <w:szCs w:val="24"/>
                <w:lang w:bidi="ar-SA"/>
              </w:rPr>
              <w:t xml:space="preserve">    </w:t>
            </w:r>
            <w:r>
              <w:rPr>
                <w:rFonts w:hint="default" w:ascii="Calibri" w:hAnsi="Calibri" w:eastAsia="仿宋" w:cs="Calibri"/>
                <w:sz w:val="24"/>
                <w:szCs w:val="24"/>
                <w:lang w:bidi="ar-SA"/>
              </w:rPr>
              <w:t>√</w:t>
            </w:r>
            <w:r>
              <w:rPr>
                <w:rFonts w:hint="eastAsia" w:ascii="仿宋" w:hAnsi="仿宋" w:eastAsia="仿宋" w:cstheme="minorBidi"/>
                <w:sz w:val="24"/>
                <w:szCs w:val="24"/>
                <w:lang w:bidi="ar-SA"/>
              </w:rPr>
              <w:t>专业资质：</w:t>
            </w:r>
            <w:r>
              <w:rPr>
                <w:rFonts w:hint="eastAsia" w:ascii="仿宋" w:hAnsi="仿宋" w:eastAsia="仿宋" w:cstheme="minorBidi"/>
                <w:sz w:val="24"/>
                <w:szCs w:val="24"/>
                <w:lang w:eastAsia="zh-CN" w:bidi="ar-SA"/>
              </w:rPr>
              <w:t>建筑行业（建筑工程）专业乙级资质</w:t>
            </w:r>
          </w:p>
          <w:p>
            <w:pPr>
              <w:spacing w:line="600" w:lineRule="exact"/>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         □专项资质：</w:t>
            </w:r>
          </w:p>
          <w:p>
            <w:pPr>
              <w:spacing w:line="600" w:lineRule="exact"/>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         □事务所资质：</w:t>
            </w:r>
          </w:p>
          <w:p>
            <w:pPr>
              <w:spacing w:line="600" w:lineRule="exact"/>
              <w:jc w:val="center"/>
              <w:rPr>
                <w:rFonts w:hint="eastAsia" w:ascii="仿宋" w:hAnsi="仿宋" w:eastAsia="仿宋" w:cstheme="minorBidi"/>
                <w:sz w:val="24"/>
                <w:szCs w:val="24"/>
                <w:lang w:bidi="ar-SA"/>
              </w:rPr>
            </w:pPr>
          </w:p>
          <w:p>
            <w:pPr>
              <w:spacing w:line="600" w:lineRule="exact"/>
              <w:jc w:val="center"/>
              <w:rPr>
                <w:rFonts w:hint="eastAsia" w:ascii="仿宋" w:hAnsi="仿宋" w:eastAsia="仿宋" w:cstheme="minorBidi"/>
                <w:sz w:val="24"/>
                <w:szCs w:val="24"/>
                <w:lang w:bidi="ar-SA"/>
              </w:rPr>
            </w:pPr>
          </w:p>
          <w:p>
            <w:pPr>
              <w:spacing w:line="600" w:lineRule="exact"/>
              <w:jc w:val="center"/>
              <w:rPr>
                <w:rFonts w:hint="eastAsia" w:ascii="仿宋" w:hAnsi="仿宋" w:eastAsia="仿宋" w:cstheme="minorBidi"/>
                <w:sz w:val="24"/>
                <w:szCs w:val="24"/>
                <w:lang w:bidi="ar-SA"/>
              </w:rPr>
            </w:pPr>
          </w:p>
          <w:p>
            <w:pPr>
              <w:spacing w:line="600" w:lineRule="exact"/>
              <w:jc w:val="center"/>
              <w:rPr>
                <w:rFonts w:hint="eastAsia" w:ascii="仿宋" w:hAnsi="仿宋" w:eastAsia="仿宋" w:cstheme="minorBidi"/>
                <w:sz w:val="24"/>
                <w:szCs w:val="24"/>
                <w:lang w:bidi="ar-SA"/>
              </w:rPr>
            </w:pPr>
          </w:p>
          <w:p>
            <w:pPr>
              <w:spacing w:line="600" w:lineRule="exact"/>
              <w:jc w:val="center"/>
              <w:rPr>
                <w:rFonts w:hint="eastAsia" w:ascii="仿宋" w:hAnsi="仿宋" w:eastAsia="仿宋" w:cstheme="minorBidi"/>
                <w:sz w:val="24"/>
                <w:szCs w:val="24"/>
                <w:lang w:bidi="ar-SA"/>
              </w:rPr>
            </w:pPr>
            <w:r>
              <w:rPr>
                <w:rFonts w:hint="eastAsia" w:ascii="仿宋" w:hAnsi="仿宋" w:eastAsia="仿宋" w:cstheme="minorBidi"/>
                <w:sz w:val="24"/>
                <w:szCs w:val="24"/>
                <w:lang w:bidi="ar-SA"/>
              </w:rPr>
              <w:t>法定代表人（签名）                  公章</w:t>
            </w:r>
          </w:p>
        </w:tc>
      </w:tr>
    </w:tbl>
    <w:p>
      <w:pPr>
        <w:spacing w:line="600" w:lineRule="exact"/>
        <w:rPr>
          <w:rFonts w:hint="eastAsia" w:ascii="仿宋" w:hAnsi="仿宋" w:eastAsia="仿宋" w:cstheme="minorBidi"/>
          <w:b/>
          <w:sz w:val="28"/>
          <w:szCs w:val="24"/>
          <w:lang w:bidi="ar-SA"/>
        </w:rPr>
      </w:pPr>
      <w:r>
        <w:rPr>
          <w:rFonts w:hint="eastAsia" w:ascii="仿宋" w:hAnsi="仿宋" w:eastAsia="仿宋" w:cstheme="minorBidi"/>
          <w:b/>
          <w:sz w:val="28"/>
          <w:szCs w:val="24"/>
          <w:lang w:bidi="ar-SA"/>
        </w:rPr>
        <w:br w:type="page"/>
      </w:r>
    </w:p>
    <w:p>
      <w:pPr>
        <w:numPr>
          <w:ilvl w:val="-1"/>
          <w:numId w:val="0"/>
        </w:numPr>
        <w:spacing w:line="440" w:lineRule="exact"/>
        <w:jc w:val="center"/>
        <w:rPr>
          <w:rFonts w:hint="eastAsia" w:ascii="仿宋" w:hAnsi="仿宋" w:eastAsia="仿宋" w:cstheme="minorBidi"/>
          <w:b/>
          <w:sz w:val="32"/>
          <w:szCs w:val="32"/>
          <w:lang w:bidi="ar-SA"/>
        </w:rPr>
      </w:pPr>
      <w:r>
        <w:rPr>
          <w:rFonts w:hint="eastAsia" w:ascii="仿宋" w:hAnsi="仿宋" w:eastAsia="仿宋" w:cstheme="minorBidi"/>
          <w:b/>
          <w:sz w:val="32"/>
          <w:szCs w:val="32"/>
          <w:lang w:eastAsia="zh-CN" w:bidi="ar-SA"/>
        </w:rPr>
        <w:t>一、</w:t>
      </w:r>
      <w:r>
        <w:rPr>
          <w:rFonts w:hint="eastAsia" w:ascii="仿宋" w:hAnsi="仿宋" w:eastAsia="仿宋" w:cstheme="minorBidi"/>
          <w:b/>
          <w:sz w:val="32"/>
          <w:szCs w:val="32"/>
          <w:lang w:bidi="ar-SA"/>
        </w:rPr>
        <w:t>企业基本情况</w:t>
      </w:r>
    </w:p>
    <w:p>
      <w:pPr>
        <w:spacing w:line="440" w:lineRule="exact"/>
        <w:rPr>
          <w:rFonts w:hint="eastAsia" w:ascii="仿宋" w:hAnsi="仿宋" w:eastAsia="仿宋" w:cstheme="minorBidi"/>
          <w:b/>
          <w:sz w:val="32"/>
          <w:szCs w:val="32"/>
          <w:lang w:bidi="ar-SA"/>
        </w:rPr>
      </w:pPr>
    </w:p>
    <w:tbl>
      <w:tblPr>
        <w:tblStyle w:val="13"/>
        <w:tblW w:w="10650" w:type="dxa"/>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500"/>
        <w:gridCol w:w="724"/>
        <w:gridCol w:w="1032"/>
        <w:gridCol w:w="56"/>
        <w:gridCol w:w="532"/>
        <w:gridCol w:w="368"/>
        <w:gridCol w:w="360"/>
        <w:gridCol w:w="315"/>
        <w:gridCol w:w="529"/>
        <w:gridCol w:w="292"/>
        <w:gridCol w:w="1154"/>
        <w:gridCol w:w="174"/>
        <w:gridCol w:w="115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企业名称</w:t>
            </w:r>
          </w:p>
        </w:tc>
        <w:tc>
          <w:tcPr>
            <w:tcW w:w="9200" w:type="dxa"/>
            <w:gridSpan w:val="14"/>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法定代表人</w:t>
            </w:r>
          </w:p>
        </w:tc>
        <w:tc>
          <w:tcPr>
            <w:tcW w:w="1500" w:type="dxa"/>
            <w:vAlign w:val="center"/>
          </w:tcPr>
          <w:p>
            <w:pPr>
              <w:spacing w:line="440" w:lineRule="exact"/>
              <w:rPr>
                <w:rFonts w:hint="eastAsia" w:ascii="仿宋" w:hAnsi="仿宋" w:eastAsia="仿宋" w:cstheme="minorBidi"/>
                <w:bCs/>
                <w:spacing w:val="-20"/>
                <w:sz w:val="24"/>
                <w:szCs w:val="24"/>
                <w:lang w:eastAsia="zh-CN" w:bidi="ar-SA"/>
              </w:rPr>
            </w:pPr>
          </w:p>
        </w:tc>
        <w:tc>
          <w:tcPr>
            <w:tcW w:w="1756" w:type="dxa"/>
            <w:gridSpan w:val="2"/>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职务</w:t>
            </w:r>
          </w:p>
        </w:tc>
        <w:tc>
          <w:tcPr>
            <w:tcW w:w="5944" w:type="dxa"/>
            <w:gridSpan w:val="11"/>
            <w:vAlign w:val="center"/>
          </w:tcPr>
          <w:p>
            <w:pPr>
              <w:spacing w:line="440" w:lineRule="exact"/>
              <w:ind w:left="42" w:leftChars="13" w:firstLine="294" w:firstLineChars="147"/>
              <w:rPr>
                <w:rFonts w:hint="eastAsia" w:ascii="仿宋" w:hAnsi="仿宋" w:eastAsia="仿宋" w:cstheme="minorBidi"/>
                <w:bCs/>
                <w:spacing w:val="-2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restart"/>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总工程师</w:t>
            </w:r>
          </w:p>
        </w:tc>
        <w:tc>
          <w:tcPr>
            <w:tcW w:w="1500" w:type="dxa"/>
            <w:vMerge w:val="restart"/>
            <w:vAlign w:val="center"/>
          </w:tcPr>
          <w:p>
            <w:pPr>
              <w:spacing w:line="440" w:lineRule="exact"/>
              <w:rPr>
                <w:rFonts w:hint="eastAsia" w:ascii="仿宋" w:hAnsi="仿宋" w:eastAsia="仿宋" w:cstheme="minorBidi"/>
                <w:bCs/>
                <w:color w:val="000000"/>
                <w:spacing w:val="-20"/>
                <w:sz w:val="24"/>
                <w:szCs w:val="24"/>
                <w:lang w:eastAsia="zh-CN" w:bidi="ar-SA"/>
              </w:rPr>
            </w:pPr>
          </w:p>
        </w:tc>
        <w:tc>
          <w:tcPr>
            <w:tcW w:w="1756" w:type="dxa"/>
            <w:gridSpan w:val="2"/>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学历</w:t>
            </w:r>
          </w:p>
        </w:tc>
        <w:tc>
          <w:tcPr>
            <w:tcW w:w="956" w:type="dxa"/>
            <w:gridSpan w:val="3"/>
            <w:vAlign w:val="center"/>
          </w:tcPr>
          <w:p>
            <w:pPr>
              <w:spacing w:line="440" w:lineRule="exact"/>
              <w:rPr>
                <w:rFonts w:hint="eastAsia" w:ascii="仿宋" w:hAnsi="仿宋" w:eastAsia="仿宋" w:cstheme="minorBidi"/>
                <w:bCs/>
                <w:color w:val="000000"/>
                <w:spacing w:val="-20"/>
                <w:sz w:val="24"/>
                <w:szCs w:val="24"/>
                <w:lang w:eastAsia="zh-CN" w:bidi="ar-SA"/>
              </w:rPr>
            </w:pPr>
          </w:p>
        </w:tc>
        <w:tc>
          <w:tcPr>
            <w:tcW w:w="1496" w:type="dxa"/>
            <w:gridSpan w:val="4"/>
            <w:vAlign w:val="center"/>
          </w:tcPr>
          <w:p>
            <w:pPr>
              <w:spacing w:line="440" w:lineRule="exact"/>
              <w:ind w:firstLine="98" w:firstLineChars="49"/>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职称</w:t>
            </w:r>
          </w:p>
        </w:tc>
        <w:tc>
          <w:tcPr>
            <w:tcW w:w="1154" w:type="dxa"/>
            <w:vAlign w:val="center"/>
          </w:tcPr>
          <w:p>
            <w:pPr>
              <w:spacing w:line="440" w:lineRule="exact"/>
              <w:rPr>
                <w:rFonts w:hint="eastAsia" w:ascii="仿宋" w:hAnsi="仿宋" w:eastAsia="仿宋" w:cstheme="minorBidi"/>
                <w:bCs/>
                <w:spacing w:val="-20"/>
                <w:sz w:val="24"/>
                <w:szCs w:val="24"/>
                <w:lang w:eastAsia="zh-CN" w:bidi="ar-SA"/>
              </w:rPr>
            </w:pPr>
          </w:p>
        </w:tc>
        <w:tc>
          <w:tcPr>
            <w:tcW w:w="1325" w:type="dxa"/>
            <w:gridSpan w:val="2"/>
            <w:vMerge w:val="restart"/>
            <w:vAlign w:val="center"/>
          </w:tcPr>
          <w:p>
            <w:pPr>
              <w:spacing w:line="440" w:lineRule="exact"/>
              <w:jc w:val="center"/>
              <w:rPr>
                <w:rFonts w:hint="eastAsia" w:ascii="仿宋" w:hAnsi="仿宋" w:eastAsia="仿宋" w:cstheme="minorBidi"/>
                <w:color w:val="0000FF"/>
                <w:spacing w:val="-20"/>
                <w:sz w:val="24"/>
                <w:szCs w:val="24"/>
                <w:lang w:bidi="ar-SA"/>
              </w:rPr>
            </w:pPr>
            <w:r>
              <w:rPr>
                <w:rFonts w:hint="eastAsia" w:ascii="仿宋" w:hAnsi="仿宋" w:eastAsia="仿宋" w:cstheme="minorBidi"/>
                <w:spacing w:val="-20"/>
                <w:sz w:val="24"/>
                <w:szCs w:val="24"/>
                <w:lang w:bidi="ar-SA"/>
              </w:rPr>
              <w:t>工程</w:t>
            </w:r>
          </w:p>
          <w:p>
            <w:pPr>
              <w:spacing w:line="440" w:lineRule="exact"/>
              <w:ind w:firstLine="200" w:firstLineChars="100"/>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设计工龄</w:t>
            </w:r>
          </w:p>
        </w:tc>
        <w:tc>
          <w:tcPr>
            <w:tcW w:w="1013" w:type="dxa"/>
            <w:vMerge w:val="restart"/>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continue"/>
            <w:vAlign w:val="center"/>
          </w:tcPr>
          <w:p>
            <w:pPr>
              <w:spacing w:line="440" w:lineRule="exact"/>
              <w:rPr>
                <w:rFonts w:hint="eastAsia" w:ascii="仿宋" w:hAnsi="仿宋" w:eastAsia="仿宋" w:cstheme="minorBidi"/>
                <w:color w:val="000000"/>
                <w:spacing w:val="-20"/>
                <w:sz w:val="24"/>
                <w:szCs w:val="24"/>
                <w:lang w:bidi="ar-SA"/>
              </w:rPr>
            </w:pPr>
          </w:p>
        </w:tc>
        <w:tc>
          <w:tcPr>
            <w:tcW w:w="1500" w:type="dxa"/>
            <w:vMerge w:val="continue"/>
            <w:vAlign w:val="center"/>
          </w:tcPr>
          <w:p>
            <w:pPr>
              <w:spacing w:line="440" w:lineRule="exact"/>
              <w:rPr>
                <w:rFonts w:hint="eastAsia" w:ascii="仿宋" w:hAnsi="仿宋" w:eastAsia="仿宋" w:cstheme="minorBidi"/>
                <w:bCs/>
                <w:color w:val="000000"/>
                <w:spacing w:val="-20"/>
                <w:sz w:val="24"/>
                <w:szCs w:val="24"/>
                <w:lang w:bidi="ar-SA"/>
              </w:rPr>
            </w:pPr>
          </w:p>
        </w:tc>
        <w:tc>
          <w:tcPr>
            <w:tcW w:w="1756" w:type="dxa"/>
            <w:gridSpan w:val="2"/>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所学专业</w:t>
            </w:r>
          </w:p>
        </w:tc>
        <w:tc>
          <w:tcPr>
            <w:tcW w:w="956" w:type="dxa"/>
            <w:gridSpan w:val="3"/>
            <w:vAlign w:val="center"/>
          </w:tcPr>
          <w:p>
            <w:pPr>
              <w:spacing w:line="440" w:lineRule="exact"/>
              <w:rPr>
                <w:rFonts w:hint="eastAsia" w:ascii="仿宋" w:hAnsi="仿宋" w:eastAsia="仿宋" w:cstheme="minorBidi"/>
                <w:bCs/>
                <w:color w:val="000000"/>
                <w:spacing w:val="-20"/>
                <w:sz w:val="24"/>
                <w:szCs w:val="24"/>
                <w:lang w:eastAsia="zh-CN" w:bidi="ar-SA"/>
              </w:rPr>
            </w:pPr>
          </w:p>
        </w:tc>
        <w:tc>
          <w:tcPr>
            <w:tcW w:w="1496" w:type="dxa"/>
            <w:gridSpan w:val="4"/>
            <w:vAlign w:val="center"/>
          </w:tcPr>
          <w:p>
            <w:pPr>
              <w:spacing w:line="440" w:lineRule="exact"/>
              <w:ind w:firstLine="98" w:firstLineChars="49"/>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执业资格</w:t>
            </w:r>
          </w:p>
        </w:tc>
        <w:tc>
          <w:tcPr>
            <w:tcW w:w="1154" w:type="dxa"/>
            <w:vAlign w:val="center"/>
          </w:tcPr>
          <w:p>
            <w:pPr>
              <w:spacing w:line="440" w:lineRule="exact"/>
              <w:rPr>
                <w:rFonts w:hint="eastAsia" w:ascii="仿宋" w:hAnsi="仿宋" w:eastAsia="仿宋" w:cstheme="minorBidi"/>
                <w:bCs/>
                <w:spacing w:val="-20"/>
                <w:sz w:val="24"/>
                <w:szCs w:val="24"/>
                <w:lang w:bidi="ar-SA"/>
              </w:rPr>
            </w:pPr>
          </w:p>
        </w:tc>
        <w:tc>
          <w:tcPr>
            <w:tcW w:w="1325" w:type="dxa"/>
            <w:gridSpan w:val="2"/>
            <w:vMerge w:val="continue"/>
            <w:vAlign w:val="center"/>
          </w:tcPr>
          <w:p>
            <w:pPr>
              <w:spacing w:line="440" w:lineRule="exact"/>
              <w:rPr>
                <w:rFonts w:hint="eastAsia" w:ascii="仿宋" w:hAnsi="仿宋" w:eastAsia="仿宋" w:cstheme="minorBidi"/>
                <w:bCs/>
                <w:spacing w:val="-20"/>
                <w:sz w:val="24"/>
                <w:szCs w:val="24"/>
                <w:lang w:bidi="ar-SA"/>
              </w:rPr>
            </w:pPr>
          </w:p>
        </w:tc>
        <w:tc>
          <w:tcPr>
            <w:tcW w:w="1013" w:type="dxa"/>
            <w:vMerge w:val="continue"/>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通讯地址</w:t>
            </w:r>
          </w:p>
        </w:tc>
        <w:tc>
          <w:tcPr>
            <w:tcW w:w="9200" w:type="dxa"/>
            <w:gridSpan w:val="14"/>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邮政编码</w:t>
            </w:r>
          </w:p>
        </w:tc>
        <w:tc>
          <w:tcPr>
            <w:tcW w:w="3312" w:type="dxa"/>
            <w:gridSpan w:val="4"/>
            <w:vAlign w:val="center"/>
          </w:tcPr>
          <w:p>
            <w:pPr>
              <w:spacing w:line="440" w:lineRule="exact"/>
              <w:rPr>
                <w:rFonts w:hint="eastAsia" w:ascii="仿宋" w:hAnsi="仿宋" w:eastAsia="仿宋" w:cstheme="minorBidi"/>
                <w:bCs/>
                <w:spacing w:val="-20"/>
                <w:sz w:val="24"/>
                <w:szCs w:val="24"/>
                <w:lang w:bidi="ar-SA"/>
              </w:rPr>
            </w:pPr>
          </w:p>
        </w:tc>
        <w:tc>
          <w:tcPr>
            <w:tcW w:w="1260" w:type="dxa"/>
            <w:gridSpan w:val="3"/>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电  话</w:t>
            </w:r>
          </w:p>
        </w:tc>
        <w:tc>
          <w:tcPr>
            <w:tcW w:w="4628" w:type="dxa"/>
            <w:gridSpan w:val="7"/>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Align w:val="center"/>
          </w:tcPr>
          <w:p>
            <w:pPr>
              <w:spacing w:line="440" w:lineRule="exact"/>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企业上级主管</w:t>
            </w:r>
          </w:p>
        </w:tc>
        <w:tc>
          <w:tcPr>
            <w:tcW w:w="9200" w:type="dxa"/>
            <w:gridSpan w:val="14"/>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4762" w:type="dxa"/>
            <w:gridSpan w:val="5"/>
            <w:vAlign w:val="center"/>
          </w:tcPr>
          <w:p>
            <w:pPr>
              <w:spacing w:line="440" w:lineRule="exact"/>
              <w:jc w:val="center"/>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隶属关系</w:t>
            </w:r>
          </w:p>
          <w:p>
            <w:pPr>
              <w:spacing w:line="440" w:lineRule="exact"/>
              <w:jc w:val="center"/>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（国资委、地方、其他）</w:t>
            </w:r>
          </w:p>
        </w:tc>
        <w:tc>
          <w:tcPr>
            <w:tcW w:w="5888" w:type="dxa"/>
            <w:gridSpan w:val="10"/>
            <w:tcBorders>
              <w:bottom w:val="single" w:color="auto" w:sz="4" w:space="0"/>
            </w:tcBorders>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Align w:val="center"/>
          </w:tcPr>
          <w:p>
            <w:pPr>
              <w:spacing w:line="440" w:lineRule="exact"/>
              <w:jc w:val="center"/>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最早成立时间</w:t>
            </w:r>
          </w:p>
        </w:tc>
        <w:tc>
          <w:tcPr>
            <w:tcW w:w="2224" w:type="dxa"/>
            <w:gridSpan w:val="2"/>
            <w:vAlign w:val="center"/>
          </w:tcPr>
          <w:p>
            <w:pPr>
              <w:spacing w:line="440" w:lineRule="exact"/>
              <w:rPr>
                <w:rFonts w:hint="eastAsia" w:ascii="仿宋" w:hAnsi="仿宋" w:eastAsia="仿宋" w:cstheme="minorBidi"/>
                <w:bCs/>
                <w:spacing w:val="-20"/>
                <w:sz w:val="24"/>
                <w:szCs w:val="24"/>
                <w:lang w:bidi="ar-SA"/>
              </w:rPr>
            </w:pPr>
          </w:p>
        </w:tc>
        <w:tc>
          <w:tcPr>
            <w:tcW w:w="1620" w:type="dxa"/>
            <w:gridSpan w:val="3"/>
            <w:vAlign w:val="center"/>
          </w:tcPr>
          <w:p>
            <w:pPr>
              <w:spacing w:line="440" w:lineRule="exact"/>
              <w:jc w:val="center"/>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营业执照注册号</w:t>
            </w:r>
          </w:p>
        </w:tc>
        <w:tc>
          <w:tcPr>
            <w:tcW w:w="1572" w:type="dxa"/>
            <w:gridSpan w:val="4"/>
            <w:vAlign w:val="center"/>
          </w:tcPr>
          <w:p>
            <w:pPr>
              <w:spacing w:line="440" w:lineRule="exact"/>
              <w:jc w:val="center"/>
              <w:rPr>
                <w:rFonts w:hint="eastAsia" w:ascii="仿宋" w:hAnsi="仿宋" w:eastAsia="仿宋" w:cstheme="minorBidi"/>
                <w:bCs/>
                <w:spacing w:val="-20"/>
                <w:sz w:val="24"/>
                <w:szCs w:val="24"/>
                <w:lang w:bidi="ar-SA"/>
              </w:rPr>
            </w:pPr>
          </w:p>
        </w:tc>
        <w:tc>
          <w:tcPr>
            <w:tcW w:w="1620" w:type="dxa"/>
            <w:gridSpan w:val="3"/>
            <w:vAlign w:val="center"/>
          </w:tcPr>
          <w:p>
            <w:pPr>
              <w:spacing w:line="440" w:lineRule="exact"/>
              <w:jc w:val="center"/>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企业类型</w:t>
            </w:r>
          </w:p>
        </w:tc>
        <w:tc>
          <w:tcPr>
            <w:tcW w:w="2164" w:type="dxa"/>
            <w:gridSpan w:val="2"/>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Align w:val="center"/>
          </w:tcPr>
          <w:p>
            <w:pPr>
              <w:spacing w:line="440" w:lineRule="exact"/>
              <w:jc w:val="center"/>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工商注册时间</w:t>
            </w:r>
          </w:p>
        </w:tc>
        <w:tc>
          <w:tcPr>
            <w:tcW w:w="2224" w:type="dxa"/>
            <w:gridSpan w:val="2"/>
            <w:vAlign w:val="center"/>
          </w:tcPr>
          <w:p>
            <w:pPr>
              <w:spacing w:line="440" w:lineRule="exact"/>
              <w:rPr>
                <w:rFonts w:hint="eastAsia" w:ascii="仿宋" w:hAnsi="仿宋" w:eastAsia="仿宋" w:cstheme="minorBidi"/>
                <w:bCs/>
                <w:spacing w:val="-20"/>
                <w:sz w:val="24"/>
                <w:szCs w:val="24"/>
                <w:lang w:bidi="ar-SA"/>
              </w:rPr>
            </w:pPr>
          </w:p>
        </w:tc>
        <w:tc>
          <w:tcPr>
            <w:tcW w:w="1620" w:type="dxa"/>
            <w:gridSpan w:val="3"/>
            <w:vAlign w:val="center"/>
          </w:tcPr>
          <w:p>
            <w:pPr>
              <w:spacing w:line="440" w:lineRule="exact"/>
              <w:jc w:val="center"/>
              <w:rPr>
                <w:rFonts w:hint="eastAsia" w:ascii="仿宋" w:hAnsi="仿宋" w:eastAsia="仿宋" w:cstheme="minorBidi"/>
                <w:bCs/>
                <w:spacing w:val="-20"/>
                <w:sz w:val="24"/>
                <w:szCs w:val="24"/>
                <w:lang w:bidi="ar-SA"/>
              </w:rPr>
            </w:pPr>
            <w:r>
              <w:rPr>
                <w:rFonts w:hint="eastAsia" w:ascii="仿宋" w:hAnsi="仿宋" w:eastAsia="仿宋" w:cstheme="minorBidi"/>
                <w:bCs/>
                <w:spacing w:val="-20"/>
                <w:sz w:val="24"/>
                <w:szCs w:val="24"/>
                <w:lang w:bidi="ar-SA"/>
              </w:rPr>
              <w:t>资质证书编号</w:t>
            </w:r>
          </w:p>
        </w:tc>
        <w:tc>
          <w:tcPr>
            <w:tcW w:w="1572" w:type="dxa"/>
            <w:gridSpan w:val="4"/>
            <w:vAlign w:val="center"/>
          </w:tcPr>
          <w:p>
            <w:pPr>
              <w:spacing w:line="440" w:lineRule="exact"/>
              <w:jc w:val="center"/>
              <w:rPr>
                <w:rFonts w:hint="eastAsia" w:ascii="仿宋" w:hAnsi="仿宋" w:eastAsia="仿宋" w:cstheme="minorBidi"/>
                <w:spacing w:val="-20"/>
                <w:sz w:val="24"/>
                <w:szCs w:val="24"/>
                <w:lang w:bidi="ar-SA"/>
              </w:rPr>
            </w:pPr>
          </w:p>
        </w:tc>
        <w:tc>
          <w:tcPr>
            <w:tcW w:w="1620" w:type="dxa"/>
            <w:gridSpan w:val="3"/>
            <w:vAlign w:val="center"/>
          </w:tcPr>
          <w:p>
            <w:pPr>
              <w:spacing w:line="440" w:lineRule="exact"/>
              <w:jc w:val="center"/>
              <w:rPr>
                <w:rFonts w:hint="eastAsia" w:ascii="仿宋" w:hAnsi="仿宋" w:eastAsia="仿宋" w:cstheme="minorBidi"/>
                <w:spacing w:val="-20"/>
                <w:sz w:val="24"/>
                <w:szCs w:val="24"/>
                <w:lang w:bidi="ar-SA"/>
              </w:rPr>
            </w:pPr>
            <w:r>
              <w:rPr>
                <w:rFonts w:hint="eastAsia" w:ascii="仿宋" w:hAnsi="仿宋" w:eastAsia="仿宋" w:cstheme="minorBidi"/>
                <w:spacing w:val="-20"/>
                <w:sz w:val="24"/>
                <w:szCs w:val="24"/>
                <w:lang w:bidi="ar-SA"/>
              </w:rPr>
              <w:t>注册资本（万元）</w:t>
            </w:r>
          </w:p>
        </w:tc>
        <w:tc>
          <w:tcPr>
            <w:tcW w:w="2164" w:type="dxa"/>
            <w:gridSpan w:val="2"/>
            <w:vAlign w:val="center"/>
          </w:tcPr>
          <w:p>
            <w:pPr>
              <w:spacing w:line="440" w:lineRule="exact"/>
              <w:rPr>
                <w:rFonts w:hint="eastAsia" w:ascii="仿宋" w:hAnsi="仿宋" w:eastAsia="仿宋" w:cstheme="minorBidi"/>
                <w:bCs/>
                <w:spacing w:val="-2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restart"/>
            <w:vAlign w:val="center"/>
          </w:tcPr>
          <w:p>
            <w:pPr>
              <w:spacing w:line="300" w:lineRule="exact"/>
              <w:rPr>
                <w:rFonts w:hint="eastAsia" w:ascii="仿宋" w:hAnsi="仿宋" w:eastAsia="仿宋" w:cstheme="minorBidi"/>
                <w:color w:val="000000"/>
                <w:spacing w:val="-20"/>
                <w:sz w:val="24"/>
                <w:szCs w:val="24"/>
                <w:lang w:bidi="ar-SA"/>
              </w:rPr>
            </w:pPr>
            <w:r>
              <w:rPr>
                <w:rFonts w:hint="eastAsia" w:ascii="仿宋" w:hAnsi="仿宋" w:eastAsia="仿宋" w:cstheme="minorBidi"/>
                <w:spacing w:val="-20"/>
                <w:sz w:val="24"/>
                <w:szCs w:val="24"/>
                <w:lang w:bidi="ar-SA"/>
              </w:rPr>
              <w:t>60岁及以下从事工程设计专业技术人员情况</w:t>
            </w:r>
          </w:p>
        </w:tc>
        <w:tc>
          <w:tcPr>
            <w:tcW w:w="9200" w:type="dxa"/>
            <w:gridSpan w:val="14"/>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人员总数：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continue"/>
            <w:vAlign w:val="center"/>
          </w:tcPr>
          <w:p>
            <w:pPr>
              <w:spacing w:line="440" w:lineRule="exact"/>
              <w:rPr>
                <w:rFonts w:hint="eastAsia" w:ascii="仿宋" w:hAnsi="仿宋" w:eastAsia="仿宋" w:cstheme="minorBidi"/>
                <w:color w:val="000000"/>
                <w:spacing w:val="-20"/>
                <w:sz w:val="24"/>
                <w:szCs w:val="24"/>
                <w:lang w:bidi="ar-SA"/>
              </w:rPr>
            </w:pPr>
          </w:p>
        </w:tc>
        <w:tc>
          <w:tcPr>
            <w:tcW w:w="1500" w:type="dxa"/>
            <w:vMerge w:val="restart"/>
            <w:tcBorders>
              <w:right w:val="single" w:color="auto" w:sz="2" w:space="0"/>
            </w:tcBorders>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 xml:space="preserve">其中：    </w:t>
            </w:r>
          </w:p>
        </w:tc>
        <w:tc>
          <w:tcPr>
            <w:tcW w:w="7700" w:type="dxa"/>
            <w:gridSpan w:val="13"/>
            <w:tcBorders>
              <w:left w:val="single" w:color="auto" w:sz="2" w:space="0"/>
            </w:tcBorders>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1、高级专业技术职称：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continue"/>
            <w:vAlign w:val="center"/>
          </w:tcPr>
          <w:p>
            <w:pPr>
              <w:spacing w:line="440" w:lineRule="exact"/>
              <w:rPr>
                <w:rFonts w:hint="eastAsia" w:ascii="仿宋" w:hAnsi="仿宋" w:eastAsia="仿宋" w:cstheme="minorBidi"/>
                <w:color w:val="000000"/>
                <w:spacing w:val="-20"/>
                <w:sz w:val="24"/>
                <w:szCs w:val="24"/>
                <w:lang w:bidi="ar-SA"/>
              </w:rPr>
            </w:pPr>
          </w:p>
        </w:tc>
        <w:tc>
          <w:tcPr>
            <w:tcW w:w="1500" w:type="dxa"/>
            <w:vMerge w:val="continue"/>
            <w:tcBorders>
              <w:right w:val="single" w:color="auto" w:sz="2" w:space="0"/>
            </w:tcBorders>
            <w:vAlign w:val="center"/>
          </w:tcPr>
          <w:p>
            <w:pPr>
              <w:spacing w:line="440" w:lineRule="exact"/>
              <w:rPr>
                <w:rFonts w:hint="eastAsia" w:ascii="仿宋" w:hAnsi="仿宋" w:eastAsia="仿宋" w:cstheme="minorBidi"/>
                <w:color w:val="000000"/>
                <w:spacing w:val="-20"/>
                <w:sz w:val="24"/>
                <w:szCs w:val="24"/>
                <w:lang w:bidi="ar-SA"/>
              </w:rPr>
            </w:pPr>
          </w:p>
        </w:tc>
        <w:tc>
          <w:tcPr>
            <w:tcW w:w="7700" w:type="dxa"/>
            <w:gridSpan w:val="13"/>
            <w:tcBorders>
              <w:left w:val="single" w:color="auto" w:sz="2" w:space="0"/>
            </w:tcBorders>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2、中级专业技术职称：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continue"/>
            <w:vAlign w:val="center"/>
          </w:tcPr>
          <w:p>
            <w:pPr>
              <w:spacing w:line="440" w:lineRule="exact"/>
              <w:rPr>
                <w:rFonts w:hint="eastAsia" w:ascii="仿宋" w:hAnsi="仿宋" w:eastAsia="仿宋" w:cstheme="minorBidi"/>
                <w:color w:val="000000"/>
                <w:spacing w:val="-20"/>
                <w:sz w:val="24"/>
                <w:szCs w:val="24"/>
                <w:lang w:bidi="ar-SA"/>
              </w:rPr>
            </w:pPr>
          </w:p>
        </w:tc>
        <w:tc>
          <w:tcPr>
            <w:tcW w:w="1500" w:type="dxa"/>
            <w:vMerge w:val="continue"/>
            <w:tcBorders>
              <w:right w:val="single" w:color="auto" w:sz="2" w:space="0"/>
            </w:tcBorders>
            <w:vAlign w:val="center"/>
          </w:tcPr>
          <w:p>
            <w:pPr>
              <w:spacing w:line="440" w:lineRule="exact"/>
              <w:rPr>
                <w:rFonts w:hint="eastAsia" w:ascii="仿宋" w:hAnsi="仿宋" w:eastAsia="仿宋" w:cstheme="minorBidi"/>
                <w:color w:val="000000"/>
                <w:spacing w:val="-20"/>
                <w:sz w:val="24"/>
                <w:szCs w:val="24"/>
                <w:lang w:bidi="ar-SA"/>
              </w:rPr>
            </w:pPr>
          </w:p>
        </w:tc>
        <w:tc>
          <w:tcPr>
            <w:tcW w:w="7700" w:type="dxa"/>
            <w:gridSpan w:val="13"/>
            <w:tcBorders>
              <w:left w:val="single" w:color="auto" w:sz="2" w:space="0"/>
            </w:tcBorders>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3、初级专业技术职称：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2" w:hRule="atLeast"/>
        </w:trPr>
        <w:tc>
          <w:tcPr>
            <w:tcW w:w="1450" w:type="dxa"/>
            <w:vAlign w:val="center"/>
          </w:tcPr>
          <w:p>
            <w:pPr>
              <w:spacing w:line="300" w:lineRule="exact"/>
              <w:rPr>
                <w:rFonts w:hint="eastAsia" w:ascii="仿宋" w:hAnsi="仿宋" w:eastAsia="仿宋" w:cstheme="minorBidi"/>
                <w:color w:val="000000"/>
                <w:spacing w:val="-20"/>
                <w:sz w:val="24"/>
                <w:szCs w:val="24"/>
                <w:lang w:bidi="ar-SA"/>
              </w:rPr>
            </w:pPr>
            <w:r>
              <w:rPr>
                <w:rFonts w:hint="eastAsia" w:ascii="仿宋" w:hAnsi="仿宋" w:eastAsia="仿宋" w:cstheme="minorBidi"/>
                <w:spacing w:val="-20"/>
                <w:sz w:val="24"/>
                <w:szCs w:val="24"/>
                <w:lang w:bidi="ar-SA"/>
              </w:rPr>
              <w:t>从事工程设计主要专业技术人员情况</w:t>
            </w:r>
          </w:p>
        </w:tc>
        <w:tc>
          <w:tcPr>
            <w:tcW w:w="4887" w:type="dxa"/>
            <w:gridSpan w:val="8"/>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注册人员总数：         人</w:t>
            </w:r>
          </w:p>
        </w:tc>
        <w:tc>
          <w:tcPr>
            <w:tcW w:w="4313" w:type="dxa"/>
            <w:gridSpan w:val="6"/>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非注册人员总数：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restart"/>
            <w:tcBorders>
              <w:top w:val="single" w:color="auto" w:sz="4" w:space="0"/>
            </w:tcBorders>
            <w:vAlign w:val="center"/>
          </w:tcPr>
          <w:p>
            <w:pPr>
              <w:spacing w:line="300" w:lineRule="exact"/>
              <w:rPr>
                <w:rFonts w:hint="eastAsia" w:ascii="仿宋" w:hAnsi="仿宋" w:eastAsia="仿宋" w:cstheme="minorBidi"/>
                <w:color w:val="000000"/>
                <w:spacing w:val="-20"/>
                <w:sz w:val="24"/>
                <w:szCs w:val="24"/>
                <w:lang w:bidi="ar-SA"/>
              </w:rPr>
            </w:pPr>
            <w:r>
              <w:rPr>
                <w:rFonts w:hint="eastAsia" w:ascii="仿宋" w:hAnsi="仿宋" w:eastAsia="仿宋" w:cstheme="minorBidi"/>
                <w:spacing w:val="-20"/>
                <w:sz w:val="24"/>
                <w:szCs w:val="24"/>
                <w:lang w:bidi="ar-SA"/>
              </w:rPr>
              <w:t>从事工程项目管理注册人员情况</w:t>
            </w:r>
          </w:p>
        </w:tc>
        <w:tc>
          <w:tcPr>
            <w:tcW w:w="9200" w:type="dxa"/>
            <w:gridSpan w:val="14"/>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注册建造师：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50" w:type="dxa"/>
            <w:vMerge w:val="continue"/>
            <w:tcBorders>
              <w:top w:val="nil"/>
            </w:tcBorders>
            <w:vAlign w:val="center"/>
          </w:tcPr>
          <w:p>
            <w:pPr>
              <w:spacing w:line="440" w:lineRule="exact"/>
              <w:rPr>
                <w:rFonts w:hint="eastAsia" w:ascii="仿宋" w:hAnsi="仿宋" w:eastAsia="仿宋" w:cstheme="minorBidi"/>
                <w:color w:val="000000"/>
                <w:spacing w:val="-20"/>
                <w:sz w:val="24"/>
                <w:szCs w:val="24"/>
                <w:lang w:bidi="ar-SA"/>
              </w:rPr>
            </w:pPr>
          </w:p>
        </w:tc>
        <w:tc>
          <w:tcPr>
            <w:tcW w:w="9200" w:type="dxa"/>
            <w:gridSpan w:val="14"/>
            <w:vAlign w:val="center"/>
          </w:tcPr>
          <w:p>
            <w:pPr>
              <w:spacing w:line="440" w:lineRule="exact"/>
              <w:rPr>
                <w:rFonts w:hint="eastAsia" w:ascii="仿宋" w:hAnsi="仿宋" w:eastAsia="仿宋" w:cstheme="minorBidi"/>
                <w:color w:val="000000"/>
                <w:spacing w:val="-20"/>
                <w:sz w:val="24"/>
                <w:szCs w:val="24"/>
                <w:lang w:bidi="ar-SA"/>
              </w:rPr>
            </w:pPr>
            <w:r>
              <w:rPr>
                <w:rFonts w:hint="eastAsia" w:ascii="仿宋" w:hAnsi="仿宋" w:eastAsia="仿宋" w:cstheme="minorBidi"/>
                <w:color w:val="000000"/>
                <w:spacing w:val="-20"/>
                <w:sz w:val="24"/>
                <w:szCs w:val="24"/>
                <w:lang w:bidi="ar-SA"/>
              </w:rPr>
              <w:t>注册监理工程师：       人</w:t>
            </w:r>
          </w:p>
        </w:tc>
      </w:tr>
    </w:tbl>
    <w:p>
      <w:pPr>
        <w:spacing w:line="440" w:lineRule="exact"/>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注：本表有关人员情况的栏目均按企业实际人员情况填写。</w:t>
      </w:r>
    </w:p>
    <w:p>
      <w:pPr>
        <w:spacing w:line="440" w:lineRule="exact"/>
        <w:rPr>
          <w:rFonts w:hint="eastAsia" w:ascii="仿宋" w:hAnsi="仿宋" w:eastAsia="仿宋" w:cstheme="minorBidi"/>
          <w:b/>
          <w:sz w:val="24"/>
          <w:szCs w:val="24"/>
          <w:lang w:bidi="ar-SA"/>
        </w:rPr>
      </w:pPr>
    </w:p>
    <w:p>
      <w:pPr>
        <w:spacing w:line="440" w:lineRule="exact"/>
        <w:rPr>
          <w:rFonts w:hint="eastAsia" w:ascii="仿宋" w:hAnsi="仿宋" w:eastAsia="仿宋" w:cstheme="minorBidi"/>
          <w:b/>
          <w:sz w:val="24"/>
          <w:szCs w:val="24"/>
          <w:lang w:bidi="ar-SA"/>
        </w:rPr>
      </w:pPr>
    </w:p>
    <w:p>
      <w:pPr>
        <w:spacing w:line="440" w:lineRule="exact"/>
        <w:rPr>
          <w:rFonts w:hint="eastAsia" w:ascii="仿宋" w:hAnsi="仿宋" w:eastAsia="仿宋" w:cstheme="minorBidi"/>
          <w:b/>
          <w:sz w:val="24"/>
          <w:szCs w:val="24"/>
          <w:lang w:bidi="ar-SA"/>
        </w:rPr>
      </w:pPr>
    </w:p>
    <w:p>
      <w:pPr>
        <w:spacing w:line="600" w:lineRule="exact"/>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br w:type="page"/>
      </w:r>
    </w:p>
    <w:p>
      <w:pPr>
        <w:spacing w:line="440" w:lineRule="exact"/>
        <w:jc w:val="center"/>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t>二、企业主要技术负责人情况一览表</w:t>
      </w:r>
    </w:p>
    <w:p>
      <w:pPr>
        <w:spacing w:line="440" w:lineRule="exact"/>
        <w:jc w:val="center"/>
        <w:rPr>
          <w:rFonts w:hint="eastAsia" w:ascii="仿宋" w:hAnsi="仿宋" w:eastAsia="仿宋" w:cstheme="minorBidi"/>
          <w:b/>
          <w:sz w:val="28"/>
          <w:szCs w:val="24"/>
          <w:lang w:bidi="ar-SA"/>
        </w:rPr>
      </w:pPr>
    </w:p>
    <w:tbl>
      <w:tblPr>
        <w:tblStyle w:val="13"/>
        <w:tblpPr w:leftFromText="180" w:rightFromText="180" w:vertAnchor="text" w:horzAnchor="page" w:tblpX="1480" w:tblpY="187"/>
        <w:tblOverlap w:val="never"/>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18"/>
        <w:gridCol w:w="718"/>
        <w:gridCol w:w="718"/>
        <w:gridCol w:w="718"/>
        <w:gridCol w:w="908"/>
        <w:gridCol w:w="1080"/>
        <w:gridCol w:w="1080"/>
        <w:gridCol w:w="180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20" w:type="dxa"/>
            <w:vAlign w:val="center"/>
          </w:tcPr>
          <w:p>
            <w:pPr>
              <w:spacing w:line="440" w:lineRule="exact"/>
              <w:jc w:val="center"/>
              <w:rPr>
                <w:rFonts w:hint="eastAsia" w:ascii="仿宋" w:hAnsi="仿宋" w:eastAsia="仿宋" w:cstheme="minorBidi"/>
                <w:b/>
                <w:color w:val="000000"/>
                <w:spacing w:val="-20"/>
                <w:sz w:val="24"/>
                <w:szCs w:val="24"/>
                <w:lang w:bidi="ar-SA"/>
              </w:rPr>
            </w:pPr>
            <w:r>
              <w:rPr>
                <w:rFonts w:hint="eastAsia" w:ascii="仿宋" w:hAnsi="仿宋" w:eastAsia="仿宋" w:cstheme="minorBidi"/>
                <w:b/>
                <w:color w:val="000000"/>
                <w:spacing w:val="-20"/>
                <w:sz w:val="24"/>
                <w:szCs w:val="24"/>
                <w:lang w:bidi="ar-SA"/>
              </w:rPr>
              <w:t>姓名</w:t>
            </w:r>
          </w:p>
        </w:tc>
        <w:tc>
          <w:tcPr>
            <w:tcW w:w="718" w:type="dxa"/>
            <w:vAlign w:val="center"/>
          </w:tcPr>
          <w:p>
            <w:pPr>
              <w:spacing w:line="440" w:lineRule="exact"/>
              <w:jc w:val="center"/>
              <w:rPr>
                <w:rFonts w:hint="eastAsia" w:ascii="仿宋" w:hAnsi="仿宋" w:eastAsia="仿宋" w:cstheme="minorBidi"/>
                <w:b/>
                <w:color w:val="000000"/>
                <w:spacing w:val="-20"/>
                <w:sz w:val="24"/>
                <w:szCs w:val="24"/>
                <w:lang w:bidi="ar-SA"/>
              </w:rPr>
            </w:pPr>
            <w:r>
              <w:rPr>
                <w:rFonts w:hint="eastAsia" w:ascii="仿宋" w:hAnsi="仿宋" w:eastAsia="仿宋" w:cstheme="minorBidi"/>
                <w:b/>
                <w:color w:val="000000"/>
                <w:spacing w:val="-20"/>
                <w:sz w:val="24"/>
                <w:szCs w:val="24"/>
                <w:lang w:bidi="ar-SA"/>
              </w:rPr>
              <w:t>性别</w:t>
            </w:r>
          </w:p>
        </w:tc>
        <w:tc>
          <w:tcPr>
            <w:tcW w:w="718" w:type="dxa"/>
            <w:vAlign w:val="center"/>
          </w:tcPr>
          <w:p>
            <w:pPr>
              <w:spacing w:line="440" w:lineRule="exact"/>
              <w:jc w:val="center"/>
              <w:rPr>
                <w:rFonts w:hint="eastAsia" w:ascii="仿宋" w:hAnsi="仿宋" w:eastAsia="仿宋" w:cstheme="minorBidi"/>
                <w:b/>
                <w:color w:val="000000"/>
                <w:spacing w:val="-20"/>
                <w:sz w:val="24"/>
                <w:szCs w:val="24"/>
                <w:lang w:bidi="ar-SA"/>
              </w:rPr>
            </w:pPr>
            <w:r>
              <w:rPr>
                <w:rFonts w:hint="eastAsia" w:ascii="仿宋" w:hAnsi="仿宋" w:eastAsia="仿宋" w:cstheme="minorBidi"/>
                <w:b/>
                <w:color w:val="000000"/>
                <w:spacing w:val="-20"/>
                <w:sz w:val="24"/>
                <w:szCs w:val="24"/>
                <w:lang w:bidi="ar-SA"/>
              </w:rPr>
              <w:t>年龄</w:t>
            </w:r>
          </w:p>
        </w:tc>
        <w:tc>
          <w:tcPr>
            <w:tcW w:w="718" w:type="dxa"/>
            <w:vAlign w:val="center"/>
          </w:tcPr>
          <w:p>
            <w:pPr>
              <w:spacing w:line="440" w:lineRule="exact"/>
              <w:jc w:val="center"/>
              <w:rPr>
                <w:rFonts w:hint="eastAsia" w:ascii="仿宋" w:hAnsi="仿宋" w:eastAsia="仿宋" w:cstheme="minorBidi"/>
                <w:b/>
                <w:color w:val="000000"/>
                <w:spacing w:val="-20"/>
                <w:sz w:val="24"/>
                <w:szCs w:val="24"/>
                <w:lang w:bidi="ar-SA"/>
              </w:rPr>
            </w:pPr>
            <w:r>
              <w:rPr>
                <w:rFonts w:hint="eastAsia" w:ascii="仿宋" w:hAnsi="仿宋" w:eastAsia="仿宋" w:cstheme="minorBidi"/>
                <w:b/>
                <w:color w:val="000000"/>
                <w:spacing w:val="-20"/>
                <w:sz w:val="24"/>
                <w:szCs w:val="24"/>
                <w:lang w:bidi="ar-SA"/>
              </w:rPr>
              <w:t>学历</w:t>
            </w:r>
          </w:p>
        </w:tc>
        <w:tc>
          <w:tcPr>
            <w:tcW w:w="718" w:type="dxa"/>
            <w:vAlign w:val="center"/>
          </w:tcPr>
          <w:p>
            <w:pPr>
              <w:spacing w:line="440" w:lineRule="exact"/>
              <w:jc w:val="center"/>
              <w:rPr>
                <w:rFonts w:hint="eastAsia" w:ascii="仿宋" w:hAnsi="仿宋" w:eastAsia="仿宋" w:cstheme="minorBidi"/>
                <w:b/>
                <w:color w:val="000000"/>
                <w:spacing w:val="-20"/>
                <w:sz w:val="24"/>
                <w:szCs w:val="24"/>
                <w:lang w:bidi="ar-SA"/>
              </w:rPr>
            </w:pPr>
            <w:r>
              <w:rPr>
                <w:rFonts w:hint="eastAsia" w:ascii="仿宋" w:hAnsi="仿宋" w:eastAsia="仿宋" w:cstheme="minorBidi"/>
                <w:b/>
                <w:color w:val="000000"/>
                <w:spacing w:val="-20"/>
                <w:sz w:val="24"/>
                <w:szCs w:val="24"/>
                <w:lang w:bidi="ar-SA"/>
              </w:rPr>
              <w:t>职称</w:t>
            </w:r>
          </w:p>
        </w:tc>
        <w:tc>
          <w:tcPr>
            <w:tcW w:w="908" w:type="dxa"/>
            <w:vAlign w:val="center"/>
          </w:tcPr>
          <w:p>
            <w:pPr>
              <w:spacing w:line="440" w:lineRule="exact"/>
              <w:jc w:val="center"/>
              <w:rPr>
                <w:rFonts w:hint="eastAsia" w:ascii="仿宋" w:hAnsi="仿宋" w:eastAsia="仿宋" w:cstheme="minorBidi"/>
                <w:b/>
                <w:color w:val="000000"/>
                <w:spacing w:val="-20"/>
                <w:sz w:val="24"/>
                <w:szCs w:val="24"/>
                <w:lang w:bidi="ar-SA"/>
              </w:rPr>
            </w:pPr>
            <w:r>
              <w:rPr>
                <w:rFonts w:hint="eastAsia" w:ascii="仿宋" w:hAnsi="仿宋" w:eastAsia="仿宋" w:cstheme="minorBidi"/>
                <w:b/>
                <w:color w:val="000000"/>
                <w:spacing w:val="-20"/>
                <w:sz w:val="24"/>
                <w:szCs w:val="24"/>
                <w:lang w:bidi="ar-SA"/>
              </w:rPr>
              <w:t>所学  专业</w:t>
            </w:r>
          </w:p>
        </w:tc>
        <w:tc>
          <w:tcPr>
            <w:tcW w:w="108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color w:val="000000"/>
                <w:spacing w:val="-20"/>
                <w:sz w:val="24"/>
                <w:szCs w:val="24"/>
                <w:lang w:bidi="ar-SA"/>
              </w:rPr>
              <w:t>执业资格</w:t>
            </w:r>
          </w:p>
        </w:tc>
        <w:tc>
          <w:tcPr>
            <w:tcW w:w="108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工程设计工龄</w:t>
            </w:r>
          </w:p>
        </w:tc>
        <w:tc>
          <w:tcPr>
            <w:tcW w:w="18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身份证号</w:t>
            </w:r>
          </w:p>
        </w:tc>
        <w:tc>
          <w:tcPr>
            <w:tcW w:w="1286"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负责行业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jc w:val="center"/>
              <w:rPr>
                <w:rFonts w:hint="eastAsia" w:ascii="仿宋" w:hAnsi="仿宋" w:eastAsia="仿宋" w:cstheme="minorBidi"/>
                <w:b/>
                <w:color w:val="000000"/>
                <w:sz w:val="24"/>
                <w:szCs w:val="24"/>
                <w:lang w:eastAsia="zh-CN" w:bidi="ar-SA"/>
              </w:rPr>
            </w:pPr>
          </w:p>
        </w:tc>
        <w:tc>
          <w:tcPr>
            <w:tcW w:w="718" w:type="dxa"/>
            <w:vAlign w:val="top"/>
          </w:tcPr>
          <w:p>
            <w:pPr>
              <w:spacing w:line="440" w:lineRule="exact"/>
              <w:jc w:val="center"/>
              <w:rPr>
                <w:rFonts w:hint="eastAsia" w:ascii="仿宋" w:hAnsi="仿宋" w:eastAsia="仿宋" w:cstheme="minorBidi"/>
                <w:b/>
                <w:color w:val="000000"/>
                <w:sz w:val="24"/>
                <w:szCs w:val="24"/>
                <w:lang w:eastAsia="zh-CN" w:bidi="ar-SA"/>
              </w:rPr>
            </w:pPr>
          </w:p>
        </w:tc>
        <w:tc>
          <w:tcPr>
            <w:tcW w:w="718" w:type="dxa"/>
            <w:vAlign w:val="top"/>
          </w:tcPr>
          <w:p>
            <w:pPr>
              <w:spacing w:line="440" w:lineRule="exact"/>
              <w:jc w:val="center"/>
              <w:rPr>
                <w:rFonts w:hint="eastAsia" w:ascii="仿宋" w:hAnsi="仿宋" w:eastAsia="仿宋" w:cstheme="minorBidi"/>
                <w:b/>
                <w:color w:val="000000"/>
                <w:sz w:val="24"/>
                <w:szCs w:val="24"/>
                <w:lang w:val="en-US" w:eastAsia="zh-CN" w:bidi="ar-SA"/>
              </w:rPr>
            </w:pPr>
          </w:p>
        </w:tc>
        <w:tc>
          <w:tcPr>
            <w:tcW w:w="718" w:type="dxa"/>
            <w:vAlign w:val="top"/>
          </w:tcPr>
          <w:p>
            <w:pPr>
              <w:spacing w:line="440" w:lineRule="exact"/>
              <w:jc w:val="center"/>
              <w:rPr>
                <w:rFonts w:hint="eastAsia" w:ascii="仿宋" w:hAnsi="仿宋" w:eastAsia="仿宋" w:cstheme="minorBidi"/>
                <w:b/>
                <w:color w:val="000000"/>
                <w:sz w:val="24"/>
                <w:szCs w:val="24"/>
                <w:lang w:eastAsia="zh-CN" w:bidi="ar-SA"/>
              </w:rPr>
            </w:pPr>
          </w:p>
        </w:tc>
        <w:tc>
          <w:tcPr>
            <w:tcW w:w="718" w:type="dxa"/>
            <w:vAlign w:val="top"/>
          </w:tcPr>
          <w:p>
            <w:pPr>
              <w:spacing w:line="440" w:lineRule="exact"/>
              <w:jc w:val="center"/>
              <w:rPr>
                <w:rFonts w:hint="eastAsia" w:ascii="仿宋" w:hAnsi="仿宋" w:eastAsia="仿宋" w:cstheme="minorBidi"/>
                <w:b/>
                <w:color w:val="000000"/>
                <w:sz w:val="24"/>
                <w:szCs w:val="24"/>
                <w:lang w:eastAsia="zh-CN" w:bidi="ar-SA"/>
              </w:rPr>
            </w:pPr>
          </w:p>
        </w:tc>
        <w:tc>
          <w:tcPr>
            <w:tcW w:w="908" w:type="dxa"/>
            <w:vAlign w:val="top"/>
          </w:tcPr>
          <w:p>
            <w:pPr>
              <w:spacing w:line="440" w:lineRule="exact"/>
              <w:jc w:val="center"/>
              <w:rPr>
                <w:rFonts w:hint="eastAsia" w:ascii="仿宋" w:hAnsi="仿宋" w:eastAsia="仿宋" w:cstheme="minorBidi"/>
                <w:b/>
                <w:color w:val="000000"/>
                <w:sz w:val="24"/>
                <w:szCs w:val="24"/>
                <w:lang w:eastAsia="zh-CN" w:bidi="ar-SA"/>
              </w:rPr>
            </w:pPr>
          </w:p>
        </w:tc>
        <w:tc>
          <w:tcPr>
            <w:tcW w:w="1080" w:type="dxa"/>
            <w:vAlign w:val="top"/>
          </w:tcPr>
          <w:p>
            <w:pPr>
              <w:spacing w:line="440" w:lineRule="exact"/>
              <w:jc w:val="center"/>
              <w:rPr>
                <w:rFonts w:hint="eastAsia" w:ascii="仿宋" w:hAnsi="仿宋" w:eastAsia="仿宋" w:cstheme="minorBidi"/>
                <w:b/>
                <w:color w:val="000000"/>
                <w:sz w:val="24"/>
                <w:szCs w:val="24"/>
                <w:lang w:eastAsia="zh-CN" w:bidi="ar-SA"/>
              </w:rPr>
            </w:pPr>
          </w:p>
        </w:tc>
        <w:tc>
          <w:tcPr>
            <w:tcW w:w="1080" w:type="dxa"/>
            <w:vAlign w:val="top"/>
          </w:tcPr>
          <w:p>
            <w:pPr>
              <w:spacing w:line="440" w:lineRule="exact"/>
              <w:jc w:val="center"/>
              <w:rPr>
                <w:rFonts w:hint="eastAsia" w:ascii="仿宋" w:hAnsi="仿宋" w:eastAsia="仿宋" w:cstheme="minorBidi"/>
                <w:b/>
                <w:color w:val="000000"/>
                <w:sz w:val="24"/>
                <w:szCs w:val="24"/>
                <w:lang w:val="en-US" w:eastAsia="zh-CN"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both"/>
              <w:rPr>
                <w:rFonts w:hint="eastAsia" w:ascii="仿宋" w:hAnsi="仿宋" w:eastAsia="仿宋" w:cstheme="minorBidi"/>
                <w:b/>
                <w:color w:val="00000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50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50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6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20" w:type="dxa"/>
            <w:vAlign w:val="top"/>
          </w:tcPr>
          <w:p>
            <w:pPr>
              <w:spacing w:line="440" w:lineRule="exact"/>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718" w:type="dxa"/>
            <w:vAlign w:val="top"/>
          </w:tcPr>
          <w:p>
            <w:pPr>
              <w:spacing w:line="440" w:lineRule="exact"/>
              <w:jc w:val="center"/>
              <w:rPr>
                <w:rFonts w:hint="eastAsia" w:ascii="仿宋" w:hAnsi="仿宋" w:eastAsia="仿宋" w:cstheme="minorBidi"/>
                <w:b/>
                <w:color w:val="000000"/>
                <w:sz w:val="24"/>
                <w:szCs w:val="24"/>
                <w:lang w:bidi="ar-SA"/>
              </w:rPr>
            </w:pPr>
          </w:p>
        </w:tc>
        <w:tc>
          <w:tcPr>
            <w:tcW w:w="908"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080" w:type="dxa"/>
            <w:vAlign w:val="top"/>
          </w:tcPr>
          <w:p>
            <w:pPr>
              <w:spacing w:line="440" w:lineRule="exact"/>
              <w:jc w:val="center"/>
              <w:rPr>
                <w:rFonts w:hint="eastAsia" w:ascii="仿宋" w:hAnsi="仿宋" w:eastAsia="仿宋" w:cstheme="minorBidi"/>
                <w:b/>
                <w:color w:val="000000"/>
                <w:sz w:val="24"/>
                <w:szCs w:val="24"/>
                <w:lang w:bidi="ar-SA"/>
              </w:rPr>
            </w:pPr>
          </w:p>
        </w:tc>
        <w:tc>
          <w:tcPr>
            <w:tcW w:w="1800" w:type="dxa"/>
            <w:vAlign w:val="top"/>
          </w:tcPr>
          <w:p>
            <w:pPr>
              <w:spacing w:line="440" w:lineRule="exact"/>
              <w:jc w:val="center"/>
              <w:rPr>
                <w:rFonts w:hint="eastAsia" w:ascii="仿宋" w:hAnsi="仿宋" w:eastAsia="仿宋" w:cstheme="minorBidi"/>
                <w:b/>
                <w:color w:val="000000"/>
                <w:sz w:val="24"/>
                <w:szCs w:val="24"/>
                <w:lang w:bidi="ar-SA"/>
              </w:rPr>
            </w:pPr>
          </w:p>
        </w:tc>
        <w:tc>
          <w:tcPr>
            <w:tcW w:w="1286" w:type="dxa"/>
            <w:vAlign w:val="top"/>
          </w:tcPr>
          <w:p>
            <w:pPr>
              <w:spacing w:line="440" w:lineRule="exact"/>
              <w:jc w:val="center"/>
              <w:rPr>
                <w:rFonts w:hint="eastAsia" w:ascii="仿宋" w:hAnsi="仿宋" w:eastAsia="仿宋" w:cstheme="minorBidi"/>
                <w:b/>
                <w:color w:val="000000"/>
                <w:sz w:val="24"/>
                <w:szCs w:val="24"/>
                <w:lang w:bidi="ar-SA"/>
              </w:rPr>
            </w:pPr>
          </w:p>
        </w:tc>
      </w:tr>
    </w:tbl>
    <w:p>
      <w:pPr>
        <w:spacing w:line="440" w:lineRule="exact"/>
        <w:ind w:left="588" w:hanging="591" w:hangingChars="294"/>
        <w:rPr>
          <w:rFonts w:hint="eastAsia" w:ascii="仿宋" w:hAnsi="仿宋" w:eastAsia="仿宋" w:cstheme="minorBidi"/>
          <w:b/>
          <w:color w:val="FF0000"/>
          <w:spacing w:val="-20"/>
          <w:sz w:val="24"/>
          <w:szCs w:val="24"/>
          <w:lang w:bidi="ar-SA"/>
        </w:rPr>
      </w:pPr>
      <w:r>
        <w:rPr>
          <w:rFonts w:hint="eastAsia" w:ascii="仿宋" w:hAnsi="仿宋" w:eastAsia="仿宋" w:cstheme="minorBidi"/>
          <w:b/>
          <w:spacing w:val="-20"/>
          <w:sz w:val="24"/>
          <w:szCs w:val="24"/>
          <w:lang w:bidi="ar-SA"/>
        </w:rPr>
        <w:t>注： 1.本表中的人员为与所申请行业资质相关的人员, 与所申请行业资质无关的人员可不必填写。</w:t>
      </w:r>
    </w:p>
    <w:p>
      <w:pPr>
        <w:spacing w:line="440" w:lineRule="exact"/>
        <w:ind w:firstLine="492" w:firstLineChars="245"/>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2.本表中人员需填写“专业技术人员基本情况及业绩表”。</w:t>
      </w:r>
    </w:p>
    <w:p>
      <w:pPr>
        <w:spacing w:line="440" w:lineRule="exact"/>
        <w:jc w:val="center"/>
        <w:rPr>
          <w:rFonts w:hint="eastAsia" w:ascii="仿宋" w:hAnsi="仿宋" w:eastAsia="仿宋" w:cstheme="minorBidi"/>
          <w:b/>
          <w:sz w:val="32"/>
          <w:szCs w:val="32"/>
          <w:lang w:bidi="ar-SA"/>
        </w:rPr>
      </w:pPr>
    </w:p>
    <w:p>
      <w:pPr>
        <w:spacing w:line="600" w:lineRule="exact"/>
        <w:jc w:val="both"/>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br w:type="page"/>
      </w:r>
    </w:p>
    <w:p>
      <w:pPr>
        <w:spacing w:line="440" w:lineRule="exact"/>
        <w:jc w:val="center"/>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t>三、从事工程设计注册人员情况一览表</w:t>
      </w:r>
    </w:p>
    <w:p>
      <w:pPr>
        <w:spacing w:line="440" w:lineRule="exact"/>
        <w:rPr>
          <w:rFonts w:hint="eastAsia" w:ascii="仿宋" w:hAnsi="仿宋" w:eastAsia="仿宋" w:cstheme="minorBidi"/>
          <w:b/>
          <w:sz w:val="24"/>
          <w:szCs w:val="24"/>
          <w:lang w:bidi="ar-SA"/>
        </w:rPr>
      </w:pPr>
    </w:p>
    <w:tbl>
      <w:tblPr>
        <w:tblStyle w:val="13"/>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540"/>
        <w:gridCol w:w="900"/>
        <w:gridCol w:w="1391"/>
        <w:gridCol w:w="1849"/>
        <w:gridCol w:w="900"/>
        <w:gridCol w:w="19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54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序</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号</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姓名</w:t>
            </w:r>
          </w:p>
        </w:tc>
        <w:tc>
          <w:tcPr>
            <w:tcW w:w="54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年龄</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从事</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专业</w:t>
            </w:r>
          </w:p>
        </w:tc>
        <w:tc>
          <w:tcPr>
            <w:tcW w:w="1391"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注册专业及</w:t>
            </w:r>
          </w:p>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等级</w:t>
            </w:r>
          </w:p>
        </w:tc>
        <w:tc>
          <w:tcPr>
            <w:tcW w:w="1849"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执业注册证书号（执业印章号）</w:t>
            </w:r>
          </w:p>
        </w:tc>
        <w:tc>
          <w:tcPr>
            <w:tcW w:w="90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是否离退  休</w:t>
            </w:r>
          </w:p>
        </w:tc>
        <w:tc>
          <w:tcPr>
            <w:tcW w:w="198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身份证号码</w:t>
            </w:r>
          </w:p>
        </w:tc>
        <w:tc>
          <w:tcPr>
            <w:tcW w:w="540" w:type="dxa"/>
            <w:vAlign w:val="center"/>
          </w:tcPr>
          <w:p>
            <w:pPr>
              <w:spacing w:line="440" w:lineRule="exact"/>
              <w:jc w:val="center"/>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jc w:val="center"/>
        </w:trPr>
        <w:tc>
          <w:tcPr>
            <w:tcW w:w="540"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bCs/>
                <w:sz w:val="24"/>
                <w:szCs w:val="24"/>
                <w:lang w:eastAsia="zh-CN" w:bidi="ar-SA"/>
              </w:rPr>
            </w:pPr>
          </w:p>
        </w:tc>
        <w:tc>
          <w:tcPr>
            <w:tcW w:w="540"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bCs/>
                <w:sz w:val="24"/>
                <w:szCs w:val="24"/>
                <w:lang w:eastAsia="zh-CN" w:bidi="ar-SA"/>
              </w:rPr>
            </w:pPr>
          </w:p>
        </w:tc>
        <w:tc>
          <w:tcPr>
            <w:tcW w:w="1391" w:type="dxa"/>
            <w:vAlign w:val="center"/>
          </w:tcPr>
          <w:p>
            <w:pPr>
              <w:spacing w:line="600" w:lineRule="exact"/>
              <w:jc w:val="center"/>
              <w:rPr>
                <w:rFonts w:hint="eastAsia" w:ascii="仿宋" w:hAnsi="仿宋" w:eastAsia="仿宋" w:cstheme="minorBidi"/>
                <w:bCs/>
                <w:spacing w:val="-8"/>
                <w:sz w:val="24"/>
                <w:szCs w:val="24"/>
                <w:lang w:eastAsia="zh-CN"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eastAsia="zh-CN"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5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5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46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ind w:firstLine="235" w:firstLineChars="98"/>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ind w:firstLine="235" w:firstLineChars="98"/>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391" w:type="dxa"/>
            <w:vAlign w:val="center"/>
          </w:tcPr>
          <w:p>
            <w:pPr>
              <w:spacing w:line="600" w:lineRule="exact"/>
              <w:jc w:val="center"/>
              <w:rPr>
                <w:rFonts w:hint="eastAsia" w:ascii="仿宋" w:hAnsi="仿宋" w:eastAsia="仿宋" w:cstheme="minorBidi"/>
                <w:bCs/>
                <w:spacing w:val="-8"/>
                <w:sz w:val="24"/>
                <w:szCs w:val="24"/>
                <w:lang w:bidi="ar-SA"/>
              </w:rPr>
            </w:pPr>
          </w:p>
        </w:tc>
        <w:tc>
          <w:tcPr>
            <w:tcW w:w="1849"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980"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
                <w:sz w:val="24"/>
                <w:szCs w:val="24"/>
                <w:lang w:bidi="ar-SA"/>
              </w:rPr>
            </w:pPr>
          </w:p>
        </w:tc>
      </w:tr>
    </w:tbl>
    <w:p>
      <w:pPr>
        <w:spacing w:line="440" w:lineRule="exact"/>
        <w:ind w:firstLine="241" w:firstLineChars="100"/>
        <w:rPr>
          <w:rFonts w:hint="eastAsia" w:ascii="仿宋" w:hAnsi="仿宋" w:eastAsia="仿宋" w:cstheme="minorBidi"/>
          <w:b/>
          <w:spacing w:val="-20"/>
          <w:sz w:val="24"/>
          <w:szCs w:val="24"/>
          <w:lang w:bidi="ar-SA"/>
        </w:rPr>
      </w:pPr>
      <w:r>
        <w:rPr>
          <w:rFonts w:hint="eastAsia" w:ascii="仿宋" w:hAnsi="仿宋" w:eastAsia="仿宋" w:cstheme="minorBidi"/>
          <w:b/>
          <w:sz w:val="24"/>
          <w:szCs w:val="24"/>
          <w:lang w:bidi="ar-SA"/>
        </w:rPr>
        <w:t>注: 1.</w:t>
      </w:r>
      <w:r>
        <w:rPr>
          <w:rFonts w:hint="eastAsia" w:ascii="仿宋" w:hAnsi="仿宋" w:eastAsia="仿宋" w:cstheme="minorBidi"/>
          <w:b/>
          <w:spacing w:val="-20"/>
          <w:sz w:val="24"/>
          <w:szCs w:val="24"/>
          <w:lang w:bidi="ar-SA"/>
        </w:rPr>
        <w:t>本表中的注册人员为与申请资质等级相关的人员,与所申请资质等级无关的人员可不必填写。</w:t>
      </w:r>
    </w:p>
    <w:p>
      <w:pPr>
        <w:spacing w:line="440" w:lineRule="exact"/>
        <w:ind w:left="1117" w:leftChars="349"/>
        <w:rPr>
          <w:rFonts w:hint="eastAsia" w:ascii="仿宋" w:hAnsi="仿宋" w:eastAsia="仿宋" w:cstheme="minorBidi"/>
          <w:b/>
          <w:color w:val="FF0000"/>
          <w:sz w:val="32"/>
          <w:szCs w:val="32"/>
          <w:lang w:bidi="ar-SA"/>
        </w:rPr>
      </w:pPr>
      <w:r>
        <w:rPr>
          <w:rFonts w:hint="eastAsia" w:ascii="仿宋" w:hAnsi="仿宋" w:eastAsia="仿宋" w:cstheme="minorBidi"/>
          <w:b/>
          <w:spacing w:val="-20"/>
          <w:sz w:val="24"/>
          <w:szCs w:val="24"/>
          <w:lang w:bidi="ar-SA"/>
        </w:rPr>
        <w:t>2.本表按注册建筑师、注册结构工程师、</w:t>
      </w:r>
      <w:r>
        <w:rPr>
          <w:rFonts w:hint="eastAsia" w:ascii="仿宋" w:hAnsi="仿宋" w:eastAsia="仿宋" w:cstheme="minorBidi"/>
          <w:b/>
          <w:spacing w:val="-20"/>
          <w:sz w:val="24"/>
          <w:szCs w:val="24"/>
          <w:lang w:eastAsia="zh-CN" w:bidi="ar-SA"/>
        </w:rPr>
        <w:t>人防防护</w:t>
      </w:r>
      <w:r>
        <w:rPr>
          <w:rFonts w:hint="eastAsia" w:ascii="仿宋" w:hAnsi="仿宋" w:eastAsia="仿宋" w:cstheme="minorBidi"/>
          <w:b/>
          <w:spacing w:val="-20"/>
          <w:sz w:val="24"/>
          <w:szCs w:val="24"/>
          <w:lang w:bidi="ar-SA"/>
        </w:rPr>
        <w:t>工程师的顺序填写。</w:t>
      </w:r>
    </w:p>
    <w:p>
      <w:pPr>
        <w:spacing w:line="460" w:lineRule="exact"/>
        <w:rPr>
          <w:rFonts w:hint="eastAsia" w:ascii="仿宋" w:hAnsi="仿宋" w:eastAsia="仿宋" w:cstheme="minorBidi"/>
          <w:b/>
          <w:bCs/>
          <w:sz w:val="28"/>
          <w:szCs w:val="24"/>
          <w:lang w:bidi="ar-SA"/>
        </w:rPr>
      </w:pPr>
    </w:p>
    <w:p>
      <w:pPr>
        <w:spacing w:line="600" w:lineRule="exact"/>
        <w:jc w:val="both"/>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br w:type="page"/>
      </w:r>
    </w:p>
    <w:p>
      <w:pPr>
        <w:spacing w:line="440" w:lineRule="exact"/>
        <w:jc w:val="center"/>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t>四、从事工程设计非注册人员情况一览表</w:t>
      </w:r>
    </w:p>
    <w:p>
      <w:pPr>
        <w:spacing w:line="440" w:lineRule="exact"/>
        <w:jc w:val="both"/>
        <w:rPr>
          <w:rFonts w:hint="eastAsia" w:ascii="仿宋" w:hAnsi="仿宋" w:eastAsia="仿宋" w:cstheme="minorBidi"/>
          <w:b/>
          <w:sz w:val="28"/>
          <w:szCs w:val="24"/>
          <w:lang w:bidi="ar-SA"/>
        </w:rPr>
      </w:pPr>
    </w:p>
    <w:tbl>
      <w:tblPr>
        <w:tblStyle w:val="13"/>
        <w:tblW w:w="10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87"/>
        <w:gridCol w:w="553"/>
        <w:gridCol w:w="540"/>
        <w:gridCol w:w="1260"/>
        <w:gridCol w:w="900"/>
        <w:gridCol w:w="720"/>
        <w:gridCol w:w="900"/>
        <w:gridCol w:w="900"/>
        <w:gridCol w:w="161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blHeader/>
          <w:jc w:val="center"/>
        </w:trPr>
        <w:tc>
          <w:tcPr>
            <w:tcW w:w="755"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序号</w:t>
            </w:r>
          </w:p>
        </w:tc>
        <w:tc>
          <w:tcPr>
            <w:tcW w:w="887"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姓名</w:t>
            </w:r>
          </w:p>
        </w:tc>
        <w:tc>
          <w:tcPr>
            <w:tcW w:w="553"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性</w:t>
            </w:r>
          </w:p>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别</w:t>
            </w:r>
          </w:p>
        </w:tc>
        <w:tc>
          <w:tcPr>
            <w:tcW w:w="540"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年龄</w:t>
            </w:r>
          </w:p>
        </w:tc>
        <w:tc>
          <w:tcPr>
            <w:tcW w:w="1260"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职称</w:t>
            </w:r>
          </w:p>
        </w:tc>
        <w:tc>
          <w:tcPr>
            <w:tcW w:w="900" w:type="dxa"/>
            <w:vAlign w:val="top"/>
          </w:tcPr>
          <w:p>
            <w:pPr>
              <w:spacing w:line="400" w:lineRule="exact"/>
              <w:jc w:val="center"/>
              <w:rPr>
                <w:rFonts w:hint="eastAsia" w:ascii="仿宋" w:hAnsi="仿宋" w:eastAsia="仿宋" w:cstheme="minorBidi"/>
                <w:b/>
                <w:spacing w:val="-16"/>
                <w:sz w:val="24"/>
                <w:szCs w:val="24"/>
                <w:lang w:bidi="ar-SA"/>
              </w:rPr>
            </w:pPr>
          </w:p>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学历</w:t>
            </w:r>
          </w:p>
        </w:tc>
        <w:tc>
          <w:tcPr>
            <w:tcW w:w="720"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所学</w:t>
            </w:r>
          </w:p>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专业</w:t>
            </w:r>
          </w:p>
        </w:tc>
        <w:tc>
          <w:tcPr>
            <w:tcW w:w="900" w:type="dxa"/>
            <w:vAlign w:val="center"/>
          </w:tcPr>
          <w:p>
            <w:pPr>
              <w:spacing w:line="400" w:lineRule="exact"/>
              <w:jc w:val="center"/>
              <w:rPr>
                <w:rFonts w:hint="eastAsia" w:ascii="仿宋" w:hAnsi="仿宋" w:eastAsia="仿宋" w:cstheme="minorBidi"/>
                <w:b/>
                <w:spacing w:val="-16"/>
                <w:w w:val="90"/>
                <w:sz w:val="24"/>
                <w:szCs w:val="24"/>
                <w:lang w:bidi="ar-SA"/>
              </w:rPr>
            </w:pPr>
            <w:r>
              <w:rPr>
                <w:rFonts w:hint="eastAsia" w:ascii="仿宋" w:hAnsi="仿宋" w:eastAsia="仿宋" w:cstheme="minorBidi"/>
                <w:b/>
                <w:spacing w:val="-16"/>
                <w:w w:val="90"/>
                <w:sz w:val="24"/>
                <w:szCs w:val="24"/>
                <w:lang w:bidi="ar-SA"/>
              </w:rPr>
              <w:t>所在专业技术岗  位</w:t>
            </w:r>
          </w:p>
        </w:tc>
        <w:tc>
          <w:tcPr>
            <w:tcW w:w="900"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工程设计工龄</w:t>
            </w:r>
          </w:p>
        </w:tc>
        <w:tc>
          <w:tcPr>
            <w:tcW w:w="1618"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身份证号码</w:t>
            </w:r>
          </w:p>
        </w:tc>
        <w:tc>
          <w:tcPr>
            <w:tcW w:w="1035" w:type="dxa"/>
            <w:vAlign w:val="center"/>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755" w:type="dxa"/>
            <w:vAlign w:val="center"/>
          </w:tcPr>
          <w:p>
            <w:pPr>
              <w:spacing w:line="600" w:lineRule="exact"/>
              <w:jc w:val="center"/>
              <w:rPr>
                <w:rFonts w:hint="eastAsia" w:ascii="仿宋" w:hAnsi="仿宋" w:eastAsia="仿宋" w:cstheme="minorBidi"/>
                <w:b/>
                <w:sz w:val="24"/>
                <w:szCs w:val="24"/>
                <w:lang w:bidi="ar-SA"/>
              </w:rPr>
            </w:pPr>
            <w:r>
              <w:rPr>
                <w:rFonts w:hint="eastAsia" w:ascii="仿宋" w:hAnsi="仿宋" w:eastAsia="仿宋" w:cstheme="minorBidi"/>
                <w:b/>
                <w:sz w:val="24"/>
                <w:szCs w:val="24"/>
                <w:lang w:bidi="ar-SA"/>
              </w:rPr>
              <w:t>一</w:t>
            </w:r>
          </w:p>
        </w:tc>
        <w:tc>
          <w:tcPr>
            <w:tcW w:w="9313" w:type="dxa"/>
            <w:gridSpan w:val="10"/>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eastAsia="zh-CN" w:bidi="ar-SA"/>
              </w:rPr>
              <w:t>建筑</w:t>
            </w:r>
            <w:r>
              <w:rPr>
                <w:rFonts w:hint="eastAsia" w:ascii="仿宋" w:hAnsi="仿宋" w:eastAsia="仿宋" w:cstheme="minorBidi"/>
                <w:b/>
                <w:spacing w:val="-20"/>
                <w:sz w:val="24"/>
                <w:szCs w:val="24"/>
                <w:lang w:bidi="ar-SA"/>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755" w:type="dxa"/>
            <w:vAlign w:val="center"/>
          </w:tcPr>
          <w:p>
            <w:pPr>
              <w:adjustRightInd w:val="0"/>
              <w:snapToGrid w:val="0"/>
              <w:spacing w:line="600" w:lineRule="exact"/>
              <w:rPr>
                <w:rFonts w:hint="eastAsia" w:ascii="仿宋" w:hAnsi="仿宋" w:eastAsia="仿宋" w:cstheme="minorBidi"/>
                <w:b/>
                <w:spacing w:val="-16"/>
                <w:w w:val="85"/>
                <w:sz w:val="24"/>
                <w:szCs w:val="24"/>
                <w:lang w:bidi="ar-SA"/>
              </w:rPr>
            </w:pPr>
            <w:r>
              <w:rPr>
                <w:rFonts w:hint="eastAsia" w:ascii="仿宋" w:hAnsi="仿宋" w:eastAsia="仿宋" w:cstheme="minorBidi"/>
                <w:b/>
                <w:spacing w:val="-16"/>
                <w:w w:val="85"/>
                <w:sz w:val="24"/>
                <w:szCs w:val="24"/>
                <w:lang w:bidi="ar-SA"/>
              </w:rPr>
              <w:t>（一）</w:t>
            </w:r>
          </w:p>
        </w:tc>
        <w:tc>
          <w:tcPr>
            <w:tcW w:w="9313" w:type="dxa"/>
            <w:gridSpan w:val="10"/>
            <w:vAlign w:val="center"/>
          </w:tcPr>
          <w:p>
            <w:pPr>
              <w:spacing w:line="600" w:lineRule="exact"/>
              <w:rPr>
                <w:rFonts w:hint="eastAsia" w:ascii="仿宋" w:hAnsi="仿宋" w:eastAsia="仿宋" w:cstheme="minorBidi"/>
                <w:b/>
                <w:sz w:val="24"/>
                <w:szCs w:val="24"/>
                <w:lang w:bidi="ar-SA"/>
              </w:rPr>
            </w:pPr>
            <w:r>
              <w:rPr>
                <w:rFonts w:hint="eastAsia" w:ascii="仿宋" w:hAnsi="仿宋" w:eastAsia="仿宋" w:cstheme="minorBidi"/>
                <w:b/>
                <w:spacing w:val="-20"/>
                <w:sz w:val="24"/>
                <w:szCs w:val="24"/>
                <w:lang w:eastAsia="zh-CN" w:bidi="ar-SA"/>
              </w:rPr>
              <w:t>建筑</w:t>
            </w:r>
            <w:r>
              <w:rPr>
                <w:rFonts w:hint="eastAsia" w:ascii="仿宋" w:hAnsi="仿宋" w:eastAsia="仿宋" w:cstheme="minorBidi"/>
                <w:b/>
                <w:spacing w:val="-20"/>
                <w:sz w:val="24"/>
                <w:szCs w:val="24"/>
                <w:lang w:bidi="ar-SA"/>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5"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887" w:type="dxa"/>
            <w:vAlign w:val="center"/>
          </w:tcPr>
          <w:p>
            <w:pPr>
              <w:spacing w:line="600" w:lineRule="exact"/>
              <w:jc w:val="center"/>
              <w:rPr>
                <w:rFonts w:hint="eastAsia" w:ascii="仿宋" w:hAnsi="仿宋" w:eastAsia="仿宋" w:cstheme="minorBidi"/>
                <w:bCs/>
                <w:sz w:val="24"/>
                <w:szCs w:val="24"/>
                <w:lang w:eastAsia="zh-CN" w:bidi="ar-SA"/>
              </w:rPr>
            </w:pPr>
          </w:p>
        </w:tc>
        <w:tc>
          <w:tcPr>
            <w:tcW w:w="553" w:type="dxa"/>
            <w:vAlign w:val="center"/>
          </w:tcPr>
          <w:p>
            <w:pPr>
              <w:spacing w:line="600" w:lineRule="exact"/>
              <w:jc w:val="center"/>
              <w:rPr>
                <w:rFonts w:hint="eastAsia" w:ascii="仿宋" w:hAnsi="仿宋" w:eastAsia="仿宋" w:cstheme="minorBidi"/>
                <w:bCs/>
                <w:sz w:val="24"/>
                <w:szCs w:val="24"/>
                <w:lang w:eastAsia="zh-CN" w:bidi="ar-SA"/>
              </w:rPr>
            </w:pPr>
          </w:p>
        </w:tc>
        <w:tc>
          <w:tcPr>
            <w:tcW w:w="540"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1260" w:type="dxa"/>
            <w:vAlign w:val="center"/>
          </w:tcPr>
          <w:p>
            <w:pPr>
              <w:spacing w:line="600" w:lineRule="exact"/>
              <w:jc w:val="center"/>
              <w:rPr>
                <w:rFonts w:hint="eastAsia" w:ascii="仿宋" w:hAnsi="仿宋" w:eastAsia="仿宋" w:cstheme="minorBidi"/>
                <w:bCs/>
                <w:sz w:val="24"/>
                <w:szCs w:val="24"/>
                <w:lang w:eastAsia="zh-CN" w:bidi="ar-SA"/>
              </w:rPr>
            </w:pPr>
          </w:p>
        </w:tc>
        <w:tc>
          <w:tcPr>
            <w:tcW w:w="900" w:type="dxa"/>
            <w:vAlign w:val="top"/>
          </w:tcPr>
          <w:p>
            <w:pPr>
              <w:spacing w:line="600" w:lineRule="exact"/>
              <w:jc w:val="center"/>
              <w:rPr>
                <w:rFonts w:hint="eastAsia" w:ascii="仿宋" w:hAnsi="仿宋" w:eastAsia="仿宋" w:cstheme="minorBidi"/>
                <w:bCs/>
                <w:sz w:val="24"/>
                <w:szCs w:val="24"/>
                <w:lang w:eastAsia="zh-CN" w:bidi="ar-SA"/>
              </w:rPr>
            </w:pPr>
          </w:p>
        </w:tc>
        <w:tc>
          <w:tcPr>
            <w:tcW w:w="720" w:type="dxa"/>
            <w:vAlign w:val="top"/>
          </w:tcPr>
          <w:p>
            <w:pPr>
              <w:spacing w:line="600" w:lineRule="exact"/>
              <w:jc w:val="center"/>
              <w:rPr>
                <w:rFonts w:hint="eastAsia" w:ascii="仿宋" w:hAnsi="仿宋" w:eastAsia="仿宋" w:cstheme="minorBidi"/>
                <w:bCs/>
                <w:sz w:val="24"/>
                <w:szCs w:val="24"/>
                <w:lang w:eastAsia="zh-CN" w:bidi="ar-SA"/>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 w:hAnsi="仿宋" w:eastAsia="仿宋" w:cstheme="minorBidi"/>
                <w:bCs/>
                <w:sz w:val="24"/>
                <w:szCs w:val="24"/>
                <w:lang w:eastAsia="zh-CN" w:bidi="ar-SA"/>
              </w:rPr>
            </w:pPr>
          </w:p>
        </w:tc>
        <w:tc>
          <w:tcPr>
            <w:tcW w:w="900"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5"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both"/>
              <w:rPr>
                <w:rFonts w:hint="eastAsia" w:ascii="仿宋" w:hAnsi="仿宋" w:eastAsia="仿宋" w:cstheme="minorBidi"/>
                <w:bCs/>
                <w:sz w:val="24"/>
                <w:szCs w:val="24"/>
                <w:lang w:bidi="ar-SA"/>
              </w:rPr>
            </w:pPr>
          </w:p>
        </w:tc>
        <w:tc>
          <w:tcPr>
            <w:tcW w:w="720" w:type="dxa"/>
            <w:vAlign w:val="center"/>
          </w:tcPr>
          <w:p>
            <w:pPr>
              <w:spacing w:line="600" w:lineRule="exact"/>
              <w:jc w:val="both"/>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5"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both"/>
              <w:rPr>
                <w:rFonts w:hint="eastAsia" w:ascii="仿宋" w:hAnsi="仿宋" w:eastAsia="仿宋" w:cstheme="minorBidi"/>
                <w:bCs/>
                <w:sz w:val="24"/>
                <w:szCs w:val="24"/>
                <w:lang w:bidi="ar-SA"/>
              </w:rPr>
            </w:pPr>
          </w:p>
        </w:tc>
        <w:tc>
          <w:tcPr>
            <w:tcW w:w="720" w:type="dxa"/>
            <w:vAlign w:val="center"/>
          </w:tcPr>
          <w:p>
            <w:pPr>
              <w:spacing w:line="600" w:lineRule="exact"/>
              <w:jc w:val="both"/>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5" w:type="dxa"/>
            <w:vAlign w:val="center"/>
          </w:tcPr>
          <w:p>
            <w:pPr>
              <w:spacing w:line="600" w:lineRule="exact"/>
              <w:jc w:val="center"/>
              <w:rPr>
                <w:rFonts w:hint="eastAsia" w:ascii="仿宋" w:hAnsi="仿宋" w:eastAsia="仿宋" w:cstheme="minorBidi"/>
                <w:bCs/>
                <w:sz w:val="24"/>
                <w:szCs w:val="24"/>
                <w:lang w:val="en-US" w:eastAsia="zh-CN" w:bidi="ar-SA"/>
              </w:rPr>
            </w:pPr>
          </w:p>
        </w:tc>
        <w:tc>
          <w:tcPr>
            <w:tcW w:w="887" w:type="dxa"/>
            <w:vAlign w:val="top"/>
          </w:tcPr>
          <w:p>
            <w:pPr>
              <w:spacing w:line="5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top"/>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top"/>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rPr>
                <w:rFonts w:eastAsia="仿宋_GB2312" w:asciiTheme="minorHAnsi" w:hAnsiTheme="minorHAnsi" w:cstheme="minorBidi"/>
                <w:sz w:val="32"/>
                <w:szCs w:val="24"/>
                <w:lang w:bidi="ar-SA"/>
              </w:rPr>
            </w:pPr>
          </w:p>
        </w:tc>
        <w:tc>
          <w:tcPr>
            <w:tcW w:w="887" w:type="dxa"/>
            <w:vAlign w:val="center"/>
          </w:tcPr>
          <w:p>
            <w:pPr>
              <w:spacing w:line="600" w:lineRule="exact"/>
              <w:rPr>
                <w:rFonts w:eastAsia="仿宋_GB2312" w:asciiTheme="minorHAnsi" w:hAnsiTheme="minorHAnsi" w:cstheme="minorBidi"/>
                <w:sz w:val="32"/>
                <w:szCs w:val="24"/>
                <w:lang w:bidi="ar-SA"/>
              </w:rPr>
            </w:pPr>
          </w:p>
        </w:tc>
        <w:tc>
          <w:tcPr>
            <w:tcW w:w="553" w:type="dxa"/>
            <w:vAlign w:val="center"/>
          </w:tcPr>
          <w:p>
            <w:pPr>
              <w:spacing w:line="600" w:lineRule="exact"/>
              <w:rPr>
                <w:rFonts w:eastAsia="仿宋_GB2312" w:asciiTheme="minorHAnsi" w:hAnsiTheme="minorHAnsi" w:cstheme="minorBidi"/>
                <w:sz w:val="32"/>
                <w:szCs w:val="24"/>
                <w:lang w:bidi="ar-SA"/>
              </w:rPr>
            </w:pPr>
          </w:p>
        </w:tc>
        <w:tc>
          <w:tcPr>
            <w:tcW w:w="540" w:type="dxa"/>
            <w:vAlign w:val="center"/>
          </w:tcPr>
          <w:p>
            <w:pPr>
              <w:spacing w:line="600" w:lineRule="exact"/>
              <w:rPr>
                <w:rFonts w:eastAsia="仿宋_GB2312" w:asciiTheme="minorHAnsi" w:hAnsiTheme="minorHAnsi" w:cstheme="minorBidi"/>
                <w:sz w:val="32"/>
                <w:szCs w:val="24"/>
                <w:lang w:bidi="ar-SA"/>
              </w:rPr>
            </w:pPr>
          </w:p>
        </w:tc>
        <w:tc>
          <w:tcPr>
            <w:tcW w:w="1260" w:type="dxa"/>
            <w:vAlign w:val="center"/>
          </w:tcPr>
          <w:p>
            <w:pPr>
              <w:spacing w:line="600" w:lineRule="exact"/>
              <w:rPr>
                <w:rFonts w:eastAsia="仿宋_GB2312" w:asciiTheme="minorHAnsi" w:hAnsiTheme="minorHAnsi" w:cstheme="minorBidi"/>
                <w:sz w:val="32"/>
                <w:szCs w:val="24"/>
                <w:lang w:bidi="ar-SA"/>
              </w:rPr>
            </w:pPr>
          </w:p>
        </w:tc>
        <w:tc>
          <w:tcPr>
            <w:tcW w:w="900" w:type="dxa"/>
            <w:vAlign w:val="top"/>
          </w:tcPr>
          <w:p>
            <w:pPr>
              <w:spacing w:line="600" w:lineRule="exact"/>
              <w:rPr>
                <w:rFonts w:eastAsia="仿宋_GB2312" w:asciiTheme="minorHAnsi" w:hAnsiTheme="minorHAnsi" w:cstheme="minorBidi"/>
                <w:sz w:val="32"/>
                <w:szCs w:val="24"/>
                <w:lang w:bidi="ar-SA"/>
              </w:rPr>
            </w:pPr>
          </w:p>
        </w:tc>
        <w:tc>
          <w:tcPr>
            <w:tcW w:w="720" w:type="dxa"/>
            <w:vAlign w:val="center"/>
          </w:tcPr>
          <w:p>
            <w:pPr>
              <w:spacing w:line="600" w:lineRule="exact"/>
              <w:rPr>
                <w:rFonts w:eastAsia="仿宋_GB2312" w:asciiTheme="minorHAnsi" w:hAnsiTheme="minorHAnsi" w:cstheme="minorBidi"/>
                <w:sz w:val="32"/>
                <w:szCs w:val="24"/>
                <w:lang w:bidi="ar-SA"/>
              </w:rPr>
            </w:pPr>
          </w:p>
        </w:tc>
        <w:tc>
          <w:tcPr>
            <w:tcW w:w="900" w:type="dxa"/>
            <w:vAlign w:val="center"/>
          </w:tcPr>
          <w:p>
            <w:pPr>
              <w:spacing w:line="600" w:lineRule="exact"/>
              <w:rPr>
                <w:rFonts w:eastAsia="仿宋_GB2312" w:asciiTheme="minorHAnsi" w:hAnsiTheme="minorHAnsi" w:cstheme="minorBidi"/>
                <w:sz w:val="32"/>
                <w:szCs w:val="24"/>
                <w:lang w:bidi="ar-SA"/>
              </w:rPr>
            </w:pPr>
          </w:p>
        </w:tc>
        <w:tc>
          <w:tcPr>
            <w:tcW w:w="900" w:type="dxa"/>
            <w:vAlign w:val="center"/>
          </w:tcPr>
          <w:p>
            <w:pPr>
              <w:spacing w:line="600" w:lineRule="exact"/>
              <w:rPr>
                <w:rFonts w:eastAsia="仿宋_GB2312" w:asciiTheme="minorHAnsi" w:hAnsiTheme="minorHAnsi" w:cstheme="minorBidi"/>
                <w:sz w:val="32"/>
                <w:szCs w:val="24"/>
                <w:lang w:bidi="ar-SA"/>
              </w:rPr>
            </w:pPr>
          </w:p>
        </w:tc>
        <w:tc>
          <w:tcPr>
            <w:tcW w:w="1618" w:type="dxa"/>
            <w:vAlign w:val="center"/>
          </w:tcPr>
          <w:p>
            <w:pPr>
              <w:spacing w:line="600" w:lineRule="exact"/>
              <w:rPr>
                <w:rFonts w:eastAsia="仿宋_GB2312" w:asciiTheme="minorHAnsi" w:hAnsiTheme="minorHAnsi" w:cstheme="minorBidi"/>
                <w:sz w:val="32"/>
                <w:szCs w:val="24"/>
                <w:lang w:bidi="ar-SA"/>
              </w:rPr>
            </w:pPr>
          </w:p>
        </w:tc>
        <w:tc>
          <w:tcPr>
            <w:tcW w:w="1035" w:type="dxa"/>
            <w:vAlign w:val="center"/>
          </w:tcPr>
          <w:p>
            <w:pPr>
              <w:spacing w:line="600" w:lineRule="exact"/>
              <w:rPr>
                <w:rFonts w:eastAsia="仿宋_GB2312" w:asciiTheme="minorHAnsi" w:hAnsiTheme="minorHAnsi"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5" w:type="dxa"/>
            <w:vAlign w:val="center"/>
          </w:tcPr>
          <w:p>
            <w:pPr>
              <w:spacing w:line="600" w:lineRule="exact"/>
              <w:jc w:val="center"/>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5" w:type="dxa"/>
            <w:vAlign w:val="center"/>
          </w:tcPr>
          <w:p>
            <w:pPr>
              <w:spacing w:line="600" w:lineRule="exact"/>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5" w:type="dxa"/>
            <w:vAlign w:val="center"/>
          </w:tcPr>
          <w:p>
            <w:pPr>
              <w:spacing w:line="600" w:lineRule="exact"/>
              <w:rPr>
                <w:rFonts w:hint="eastAsia" w:ascii="仿宋" w:hAnsi="仿宋" w:eastAsia="仿宋" w:cstheme="minorBidi"/>
                <w:bCs/>
                <w:sz w:val="24"/>
                <w:szCs w:val="24"/>
                <w:lang w:bidi="ar-SA"/>
              </w:rPr>
            </w:pPr>
          </w:p>
        </w:tc>
        <w:tc>
          <w:tcPr>
            <w:tcW w:w="887" w:type="dxa"/>
            <w:vAlign w:val="center"/>
          </w:tcPr>
          <w:p>
            <w:pPr>
              <w:spacing w:line="600" w:lineRule="exact"/>
              <w:jc w:val="center"/>
              <w:rPr>
                <w:rFonts w:hint="eastAsia" w:ascii="仿宋" w:hAnsi="仿宋" w:eastAsia="仿宋" w:cstheme="minorBidi"/>
                <w:bCs/>
                <w:sz w:val="24"/>
                <w:szCs w:val="24"/>
                <w:lang w:bidi="ar-SA"/>
              </w:rPr>
            </w:pPr>
          </w:p>
        </w:tc>
        <w:tc>
          <w:tcPr>
            <w:tcW w:w="553" w:type="dxa"/>
            <w:vAlign w:val="center"/>
          </w:tcPr>
          <w:p>
            <w:pPr>
              <w:spacing w:line="600" w:lineRule="exact"/>
              <w:jc w:val="center"/>
              <w:rPr>
                <w:rFonts w:hint="eastAsia" w:ascii="仿宋" w:hAnsi="仿宋" w:eastAsia="仿宋" w:cstheme="minorBidi"/>
                <w:bCs/>
                <w:sz w:val="24"/>
                <w:szCs w:val="24"/>
                <w:lang w:bidi="ar-SA"/>
              </w:rPr>
            </w:pPr>
          </w:p>
        </w:tc>
        <w:tc>
          <w:tcPr>
            <w:tcW w:w="540" w:type="dxa"/>
            <w:vAlign w:val="center"/>
          </w:tcPr>
          <w:p>
            <w:pPr>
              <w:spacing w:line="600" w:lineRule="exact"/>
              <w:jc w:val="center"/>
              <w:rPr>
                <w:rFonts w:hint="eastAsia" w:ascii="仿宋" w:hAnsi="仿宋" w:eastAsia="仿宋" w:cstheme="minorBidi"/>
                <w:bCs/>
                <w:sz w:val="24"/>
                <w:szCs w:val="24"/>
                <w:lang w:bidi="ar-SA"/>
              </w:rPr>
            </w:pPr>
          </w:p>
        </w:tc>
        <w:tc>
          <w:tcPr>
            <w:tcW w:w="126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top"/>
          </w:tcPr>
          <w:p>
            <w:pPr>
              <w:spacing w:line="600" w:lineRule="exact"/>
              <w:jc w:val="center"/>
              <w:rPr>
                <w:rFonts w:hint="eastAsia" w:ascii="仿宋" w:hAnsi="仿宋" w:eastAsia="仿宋" w:cstheme="minorBidi"/>
                <w:bCs/>
                <w:sz w:val="24"/>
                <w:szCs w:val="24"/>
                <w:lang w:bidi="ar-SA"/>
              </w:rPr>
            </w:pPr>
          </w:p>
        </w:tc>
        <w:tc>
          <w:tcPr>
            <w:tcW w:w="72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900" w:type="dxa"/>
            <w:vAlign w:val="center"/>
          </w:tcPr>
          <w:p>
            <w:pPr>
              <w:spacing w:line="600" w:lineRule="exact"/>
              <w:jc w:val="center"/>
              <w:rPr>
                <w:rFonts w:hint="eastAsia" w:ascii="仿宋" w:hAnsi="仿宋" w:eastAsia="仿宋" w:cstheme="minorBidi"/>
                <w:bCs/>
                <w:sz w:val="24"/>
                <w:szCs w:val="24"/>
                <w:lang w:bidi="ar-SA"/>
              </w:rPr>
            </w:pPr>
          </w:p>
        </w:tc>
        <w:tc>
          <w:tcPr>
            <w:tcW w:w="1618" w:type="dxa"/>
            <w:vAlign w:val="center"/>
          </w:tcPr>
          <w:p>
            <w:pPr>
              <w:spacing w:line="600" w:lineRule="exact"/>
              <w:jc w:val="center"/>
              <w:rPr>
                <w:rFonts w:hint="eastAsia" w:ascii="仿宋" w:hAnsi="仿宋" w:eastAsia="仿宋" w:cstheme="minorBidi"/>
                <w:bCs/>
                <w:sz w:val="24"/>
                <w:szCs w:val="24"/>
                <w:lang w:bidi="ar-SA"/>
              </w:rPr>
            </w:pPr>
          </w:p>
        </w:tc>
        <w:tc>
          <w:tcPr>
            <w:tcW w:w="1035" w:type="dxa"/>
            <w:vAlign w:val="center"/>
          </w:tcPr>
          <w:p>
            <w:pPr>
              <w:spacing w:line="600" w:lineRule="exact"/>
              <w:jc w:val="center"/>
              <w:rPr>
                <w:rFonts w:hint="eastAsia" w:ascii="仿宋" w:hAnsi="仿宋" w:eastAsia="仿宋" w:cstheme="minorBidi"/>
                <w:b/>
                <w:sz w:val="24"/>
                <w:szCs w:val="24"/>
                <w:lang w:bidi="ar-SA"/>
              </w:rPr>
            </w:pPr>
          </w:p>
        </w:tc>
      </w:tr>
    </w:tbl>
    <w:p>
      <w:pPr>
        <w:spacing w:line="440" w:lineRule="exact"/>
        <w:rPr>
          <w:rFonts w:hint="eastAsia" w:ascii="仿宋" w:hAnsi="仿宋" w:eastAsia="仿宋" w:cstheme="minorBidi"/>
          <w:b/>
          <w:spacing w:val="-20"/>
          <w:sz w:val="24"/>
          <w:szCs w:val="24"/>
          <w:lang w:bidi="ar-SA"/>
        </w:rPr>
      </w:pPr>
      <w:r>
        <w:rPr>
          <w:rFonts w:hint="eastAsia" w:ascii="仿宋" w:hAnsi="仿宋" w:eastAsia="仿宋" w:cstheme="minorBidi"/>
          <w:b/>
          <w:spacing w:val="-20"/>
          <w:sz w:val="24"/>
          <w:szCs w:val="24"/>
          <w:lang w:bidi="ar-SA"/>
        </w:rPr>
        <w:t>注：1.本表中的人员为与申请资质等级相关的人员, 与所申请资质等级无关的人员可不必填写。</w:t>
      </w:r>
    </w:p>
    <w:p>
      <w:pPr>
        <w:spacing w:line="440" w:lineRule="exact"/>
        <w:ind w:firstLine="394" w:firstLineChars="196"/>
        <w:rPr>
          <w:rFonts w:hint="eastAsia" w:ascii="仿宋" w:hAnsi="仿宋" w:eastAsia="仿宋" w:cstheme="minorBidi"/>
          <w:b/>
          <w:spacing w:val="-20"/>
          <w:sz w:val="24"/>
          <w:szCs w:val="24"/>
          <w:lang w:bidi="ar-SA"/>
        </w:rPr>
      </w:pPr>
      <w:r>
        <w:rPr>
          <w:rFonts w:hint="default" w:ascii="仿宋" w:hAnsi="仿宋" w:eastAsia="仿宋" w:cstheme="minorBidi"/>
          <w:b/>
          <w:spacing w:val="-20"/>
          <w:sz w:val="24"/>
          <w:szCs w:val="24"/>
          <w:lang w:val="en-US" w:bidi="ar-SA"/>
        </w:rPr>
        <w:t>2</w:t>
      </w:r>
      <w:r>
        <w:rPr>
          <w:rFonts w:hint="eastAsia" w:ascii="仿宋" w:hAnsi="仿宋" w:eastAsia="仿宋" w:cstheme="minorBidi"/>
          <w:b/>
          <w:spacing w:val="-20"/>
          <w:sz w:val="24"/>
          <w:szCs w:val="24"/>
          <w:lang w:bidi="ar-SA"/>
        </w:rPr>
        <w:t>.本表中人员需填写“专业技术人员基本情况及业绩表”。</w:t>
      </w:r>
    </w:p>
    <w:p>
      <w:pPr>
        <w:snapToGrid/>
        <w:spacing w:line="600" w:lineRule="exact"/>
        <w:jc w:val="both"/>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br w:type="page"/>
      </w:r>
    </w:p>
    <w:p>
      <w:pPr>
        <w:snapToGrid w:val="0"/>
        <w:spacing w:line="440" w:lineRule="exact"/>
        <w:jc w:val="center"/>
        <w:rPr>
          <w:rFonts w:hint="eastAsia" w:ascii="仿宋" w:hAnsi="仿宋" w:eastAsia="仿宋" w:cstheme="minorBidi"/>
          <w:b/>
          <w:sz w:val="32"/>
          <w:szCs w:val="32"/>
          <w:lang w:bidi="ar-SA"/>
        </w:rPr>
      </w:pPr>
      <w:r>
        <w:rPr>
          <w:rFonts w:hint="eastAsia" w:ascii="仿宋" w:hAnsi="仿宋" w:eastAsia="仿宋" w:cstheme="minorBidi"/>
          <w:b/>
          <w:sz w:val="32"/>
          <w:szCs w:val="32"/>
          <w:lang w:bidi="ar-SA"/>
        </w:rPr>
        <w:t>五、工程设计非注册人员业绩一览表（主导专业）</w:t>
      </w:r>
    </w:p>
    <w:p>
      <w:pPr>
        <w:snapToGrid w:val="0"/>
        <w:spacing w:line="440" w:lineRule="exact"/>
        <w:rPr>
          <w:rFonts w:hint="eastAsia" w:ascii="仿宋" w:hAnsi="仿宋" w:eastAsia="仿宋" w:cstheme="minorBidi"/>
          <w:b/>
          <w:sz w:val="32"/>
          <w:szCs w:val="32"/>
          <w:lang w:bidi="ar-SA"/>
        </w:rPr>
      </w:pPr>
    </w:p>
    <w:tbl>
      <w:tblPr>
        <w:tblStyle w:val="13"/>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92"/>
        <w:gridCol w:w="1173"/>
        <w:gridCol w:w="994"/>
        <w:gridCol w:w="994"/>
        <w:gridCol w:w="994"/>
        <w:gridCol w:w="994"/>
        <w:gridCol w:w="994"/>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7" w:hRule="atLeast"/>
        </w:trPr>
        <w:tc>
          <w:tcPr>
            <w:tcW w:w="817"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序号</w:t>
            </w:r>
          </w:p>
        </w:tc>
        <w:tc>
          <w:tcPr>
            <w:tcW w:w="992"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姓名</w:t>
            </w:r>
          </w:p>
        </w:tc>
        <w:tc>
          <w:tcPr>
            <w:tcW w:w="1173"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项目名称</w:t>
            </w:r>
          </w:p>
        </w:tc>
        <w:tc>
          <w:tcPr>
            <w:tcW w:w="994"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项目规模及技术指标</w:t>
            </w:r>
          </w:p>
        </w:tc>
        <w:tc>
          <w:tcPr>
            <w:tcW w:w="994"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起止时间</w:t>
            </w:r>
          </w:p>
        </w:tc>
        <w:tc>
          <w:tcPr>
            <w:tcW w:w="994"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本人在工程设计中所起作用</w:t>
            </w:r>
          </w:p>
        </w:tc>
        <w:tc>
          <w:tcPr>
            <w:tcW w:w="994"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完成项目的工程设计企业及资质等级</w:t>
            </w:r>
          </w:p>
        </w:tc>
        <w:tc>
          <w:tcPr>
            <w:tcW w:w="994"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工程项目所在省（市）</w:t>
            </w:r>
          </w:p>
        </w:tc>
        <w:tc>
          <w:tcPr>
            <w:tcW w:w="1654" w:type="dxa"/>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完成工程项目设计企业所属省（市）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9606" w:type="dxa"/>
            <w:gridSpan w:val="9"/>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大型业绩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val="en-US" w:eastAsia="zh-CN" w:bidi="ar-SA"/>
              </w:rPr>
            </w:pPr>
          </w:p>
        </w:tc>
        <w:tc>
          <w:tcPr>
            <w:tcW w:w="992" w:type="dxa"/>
            <w:vAlign w:val="top"/>
          </w:tcPr>
          <w:p>
            <w:pPr>
              <w:snapToGrid w:val="0"/>
              <w:spacing w:line="440" w:lineRule="exact"/>
              <w:rPr>
                <w:rFonts w:hint="eastAsia" w:ascii="仿宋" w:hAnsi="仿宋" w:eastAsia="仿宋" w:cstheme="minorBidi"/>
                <w:bCs/>
                <w:sz w:val="24"/>
                <w:szCs w:val="24"/>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val="en-US" w:eastAsia="zh-CN" w:bidi="ar-SA"/>
              </w:rPr>
            </w:pPr>
          </w:p>
        </w:tc>
        <w:tc>
          <w:tcPr>
            <w:tcW w:w="992" w:type="dxa"/>
            <w:vAlign w:val="top"/>
          </w:tcPr>
          <w:p>
            <w:pPr>
              <w:snapToGrid w:val="0"/>
              <w:spacing w:line="440" w:lineRule="exact"/>
              <w:rPr>
                <w:rFonts w:hint="eastAsia" w:ascii="仿宋" w:hAnsi="仿宋" w:eastAsia="仿宋" w:cstheme="minorBidi"/>
                <w:bCs/>
                <w:sz w:val="24"/>
                <w:szCs w:val="24"/>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bidi="ar-SA"/>
              </w:rPr>
            </w:pPr>
          </w:p>
        </w:tc>
        <w:tc>
          <w:tcPr>
            <w:tcW w:w="992" w:type="dxa"/>
            <w:vAlign w:val="top"/>
          </w:tcPr>
          <w:p>
            <w:pPr>
              <w:snapToGrid w:val="0"/>
              <w:spacing w:line="440" w:lineRule="exact"/>
              <w:rPr>
                <w:rFonts w:hint="eastAsia" w:ascii="仿宋" w:hAnsi="仿宋" w:eastAsia="仿宋" w:cstheme="minorBidi"/>
                <w:bCs/>
                <w:sz w:val="24"/>
                <w:szCs w:val="24"/>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9606" w:type="dxa"/>
            <w:gridSpan w:val="9"/>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中型业绩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bidi="ar-SA"/>
              </w:rPr>
            </w:pPr>
          </w:p>
        </w:tc>
        <w:tc>
          <w:tcPr>
            <w:tcW w:w="992" w:type="dxa"/>
            <w:vAlign w:val="top"/>
          </w:tcPr>
          <w:p>
            <w:pPr>
              <w:snapToGrid w:val="0"/>
              <w:spacing w:line="440" w:lineRule="exact"/>
              <w:rPr>
                <w:rFonts w:hint="eastAsia" w:ascii="仿宋" w:hAnsi="仿宋" w:eastAsia="仿宋" w:cstheme="minorBidi"/>
                <w:bCs/>
                <w:sz w:val="24"/>
                <w:szCs w:val="24"/>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bidi="ar-SA"/>
              </w:rPr>
            </w:pPr>
          </w:p>
        </w:tc>
        <w:tc>
          <w:tcPr>
            <w:tcW w:w="992" w:type="dxa"/>
            <w:vAlign w:val="top"/>
          </w:tcPr>
          <w:p>
            <w:pPr>
              <w:snapToGrid w:val="0"/>
              <w:spacing w:line="440" w:lineRule="exact"/>
              <w:rPr>
                <w:rFonts w:hint="eastAsia" w:ascii="仿宋" w:hAnsi="仿宋" w:eastAsia="仿宋" w:cstheme="minorBidi"/>
                <w:bCs/>
                <w:sz w:val="24"/>
                <w:szCs w:val="24"/>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bidi="ar-SA"/>
              </w:rPr>
            </w:pPr>
          </w:p>
        </w:tc>
        <w:tc>
          <w:tcPr>
            <w:tcW w:w="992" w:type="dxa"/>
            <w:vAlign w:val="top"/>
          </w:tcPr>
          <w:p>
            <w:pPr>
              <w:snapToGrid w:val="0"/>
              <w:spacing w:line="440" w:lineRule="exact"/>
              <w:rPr>
                <w:rFonts w:hint="eastAsia" w:ascii="仿宋" w:hAnsi="仿宋" w:eastAsia="仿宋" w:cstheme="minorBidi"/>
                <w:bCs/>
                <w:sz w:val="24"/>
                <w:szCs w:val="24"/>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9606" w:type="dxa"/>
            <w:gridSpan w:val="9"/>
            <w:vAlign w:val="top"/>
          </w:tcPr>
          <w:p>
            <w:pPr>
              <w:snapToGrid w:val="0"/>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小型业绩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bidi="ar-SA"/>
              </w:rPr>
            </w:pPr>
          </w:p>
        </w:tc>
        <w:tc>
          <w:tcPr>
            <w:tcW w:w="992" w:type="dxa"/>
            <w:vAlign w:val="top"/>
          </w:tcPr>
          <w:p>
            <w:pPr>
              <w:snapToGrid w:val="0"/>
              <w:spacing w:line="440" w:lineRule="exact"/>
              <w:rPr>
                <w:rFonts w:hint="eastAsia" w:ascii="仿宋" w:hAnsi="仿宋" w:eastAsia="仿宋" w:cstheme="minorBidi"/>
                <w:bCs/>
                <w:sz w:val="28"/>
                <w:szCs w:val="28"/>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bidi="ar-SA"/>
              </w:rPr>
            </w:pPr>
          </w:p>
        </w:tc>
        <w:tc>
          <w:tcPr>
            <w:tcW w:w="992" w:type="dxa"/>
            <w:vAlign w:val="top"/>
          </w:tcPr>
          <w:p>
            <w:pPr>
              <w:snapToGrid w:val="0"/>
              <w:spacing w:line="440" w:lineRule="exact"/>
              <w:rPr>
                <w:rFonts w:hint="eastAsia" w:ascii="仿宋" w:hAnsi="仿宋" w:eastAsia="仿宋" w:cstheme="minorBidi"/>
                <w:bCs/>
                <w:sz w:val="28"/>
                <w:szCs w:val="28"/>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 w:type="dxa"/>
            <w:vAlign w:val="top"/>
          </w:tcPr>
          <w:p>
            <w:pPr>
              <w:snapToGrid w:val="0"/>
              <w:spacing w:line="440" w:lineRule="exact"/>
              <w:rPr>
                <w:rFonts w:hint="eastAsia" w:ascii="仿宋" w:hAnsi="仿宋" w:eastAsia="仿宋" w:cstheme="minorBidi"/>
                <w:bCs/>
                <w:sz w:val="28"/>
                <w:szCs w:val="28"/>
                <w:lang w:bidi="ar-SA"/>
              </w:rPr>
            </w:pPr>
          </w:p>
        </w:tc>
        <w:tc>
          <w:tcPr>
            <w:tcW w:w="992" w:type="dxa"/>
            <w:vAlign w:val="top"/>
          </w:tcPr>
          <w:p>
            <w:pPr>
              <w:snapToGrid w:val="0"/>
              <w:spacing w:line="440" w:lineRule="exact"/>
              <w:rPr>
                <w:rFonts w:hint="eastAsia" w:ascii="仿宋" w:hAnsi="仿宋" w:eastAsia="仿宋" w:cstheme="minorBidi"/>
                <w:bCs/>
                <w:sz w:val="28"/>
                <w:szCs w:val="28"/>
                <w:lang w:bidi="ar-SA"/>
              </w:rPr>
            </w:pPr>
          </w:p>
        </w:tc>
        <w:tc>
          <w:tcPr>
            <w:tcW w:w="1173"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994" w:type="dxa"/>
            <w:vAlign w:val="top"/>
          </w:tcPr>
          <w:p>
            <w:pPr>
              <w:snapToGrid w:val="0"/>
              <w:spacing w:line="440" w:lineRule="exact"/>
              <w:rPr>
                <w:rFonts w:hint="eastAsia" w:ascii="仿宋" w:hAnsi="仿宋" w:eastAsia="仿宋" w:cstheme="minorBidi"/>
                <w:bCs/>
                <w:sz w:val="28"/>
                <w:szCs w:val="28"/>
                <w:lang w:bidi="ar-SA"/>
              </w:rPr>
            </w:pPr>
          </w:p>
        </w:tc>
        <w:tc>
          <w:tcPr>
            <w:tcW w:w="1654" w:type="dxa"/>
            <w:vAlign w:val="top"/>
          </w:tcPr>
          <w:p>
            <w:pPr>
              <w:snapToGrid w:val="0"/>
              <w:spacing w:line="440" w:lineRule="exact"/>
              <w:rPr>
                <w:rFonts w:hint="eastAsia" w:ascii="仿宋" w:hAnsi="仿宋" w:eastAsia="仿宋" w:cstheme="minorBidi"/>
                <w:bCs/>
                <w:sz w:val="28"/>
                <w:szCs w:val="28"/>
                <w:lang w:bidi="ar-SA"/>
              </w:rPr>
            </w:pPr>
          </w:p>
        </w:tc>
      </w:tr>
    </w:tbl>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440" w:lineRule="exact"/>
        <w:rPr>
          <w:rFonts w:hint="eastAsia" w:ascii="仿宋" w:hAnsi="仿宋" w:eastAsia="仿宋" w:cstheme="minorBidi"/>
          <w:bCs/>
          <w:sz w:val="28"/>
          <w:szCs w:val="28"/>
          <w:lang w:bidi="ar-SA"/>
        </w:rPr>
      </w:pPr>
    </w:p>
    <w:p>
      <w:pPr>
        <w:spacing w:line="600" w:lineRule="exact"/>
        <w:jc w:val="both"/>
        <w:rPr>
          <w:rFonts w:hint="eastAsia" w:ascii="仿宋" w:hAnsi="仿宋" w:eastAsia="仿宋" w:cstheme="minorBidi"/>
          <w:b/>
          <w:sz w:val="32"/>
          <w:szCs w:val="32"/>
          <w:lang w:eastAsia="zh-CN" w:bidi="ar-SA"/>
        </w:rPr>
      </w:pPr>
      <w:r>
        <w:rPr>
          <w:rFonts w:hint="eastAsia" w:ascii="仿宋" w:hAnsi="仿宋" w:eastAsia="仿宋" w:cstheme="minorBidi"/>
          <w:b/>
          <w:sz w:val="32"/>
          <w:szCs w:val="32"/>
          <w:lang w:eastAsia="zh-CN" w:bidi="ar-SA"/>
        </w:rPr>
        <w:br w:type="page"/>
      </w:r>
    </w:p>
    <w:p>
      <w:pPr>
        <w:spacing w:line="440" w:lineRule="exact"/>
        <w:jc w:val="center"/>
        <w:rPr>
          <w:rFonts w:hint="eastAsia" w:ascii="仿宋" w:hAnsi="仿宋" w:eastAsia="仿宋" w:cstheme="minorBidi"/>
          <w:b/>
          <w:sz w:val="32"/>
          <w:szCs w:val="32"/>
          <w:lang w:bidi="ar-SA"/>
        </w:rPr>
      </w:pPr>
      <w:r>
        <w:rPr>
          <w:rFonts w:hint="eastAsia" w:ascii="仿宋" w:hAnsi="仿宋" w:eastAsia="仿宋" w:cstheme="minorBidi"/>
          <w:b/>
          <w:sz w:val="32"/>
          <w:szCs w:val="32"/>
          <w:lang w:eastAsia="zh-CN" w:bidi="ar-SA"/>
        </w:rPr>
        <w:t>六</w:t>
      </w:r>
      <w:r>
        <w:rPr>
          <w:rFonts w:hint="eastAsia" w:ascii="仿宋" w:hAnsi="仿宋" w:eastAsia="仿宋" w:cstheme="minorBidi"/>
          <w:b/>
          <w:sz w:val="32"/>
          <w:szCs w:val="32"/>
          <w:lang w:bidi="ar-SA"/>
        </w:rPr>
        <w:t>、技术装备概况</w:t>
      </w:r>
    </w:p>
    <w:p>
      <w:pPr>
        <w:spacing w:line="440" w:lineRule="exact"/>
        <w:ind w:firstLine="3120" w:firstLineChars="1295"/>
        <w:rPr>
          <w:rFonts w:hint="eastAsia" w:ascii="仿宋" w:hAnsi="仿宋" w:eastAsia="仿宋" w:cstheme="minorBidi"/>
          <w:b/>
          <w:sz w:val="24"/>
          <w:szCs w:val="24"/>
          <w:lang w:bidi="ar-SA"/>
        </w:rPr>
      </w:pPr>
    </w:p>
    <w:tbl>
      <w:tblPr>
        <w:tblStyle w:val="13"/>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80"/>
        <w:gridCol w:w="1800"/>
        <w:gridCol w:w="1080"/>
        <w:gridCol w:w="198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jc w:val="center"/>
        </w:trPr>
        <w:tc>
          <w:tcPr>
            <w:tcW w:w="1207"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序号</w:t>
            </w:r>
          </w:p>
        </w:tc>
        <w:tc>
          <w:tcPr>
            <w:tcW w:w="198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技术装备名称</w:t>
            </w:r>
          </w:p>
        </w:tc>
        <w:tc>
          <w:tcPr>
            <w:tcW w:w="180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型号规格</w:t>
            </w:r>
          </w:p>
        </w:tc>
        <w:tc>
          <w:tcPr>
            <w:tcW w:w="108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数量</w:t>
            </w:r>
          </w:p>
        </w:tc>
        <w:tc>
          <w:tcPr>
            <w:tcW w:w="1980"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主要性能</w:t>
            </w:r>
          </w:p>
        </w:tc>
        <w:tc>
          <w:tcPr>
            <w:tcW w:w="852" w:type="dxa"/>
            <w:vAlign w:val="top"/>
          </w:tcPr>
          <w:p>
            <w:pPr>
              <w:spacing w:line="400" w:lineRule="exact"/>
              <w:jc w:val="center"/>
              <w:rPr>
                <w:rFonts w:hint="eastAsia" w:ascii="仿宋" w:hAnsi="仿宋" w:eastAsia="仿宋" w:cstheme="minorBidi"/>
                <w:b/>
                <w:spacing w:val="-16"/>
                <w:sz w:val="24"/>
                <w:szCs w:val="24"/>
                <w:lang w:bidi="ar-SA"/>
              </w:rPr>
            </w:pPr>
            <w:r>
              <w:rPr>
                <w:rFonts w:hint="eastAsia" w:ascii="仿宋" w:hAnsi="仿宋" w:eastAsia="仿宋" w:cstheme="minorBidi"/>
                <w:b/>
                <w:spacing w:val="-16"/>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val="en-US" w:eastAsia="zh-CN"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val="en-US" w:eastAsia="zh-CN"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Cs/>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1800" w:type="dxa"/>
            <w:vAlign w:val="center"/>
          </w:tcPr>
          <w:p>
            <w:pPr>
              <w:spacing w:line="600" w:lineRule="exact"/>
              <w:jc w:val="center"/>
              <w:rPr>
                <w:rFonts w:hint="eastAsia" w:ascii="仿宋" w:hAnsi="仿宋" w:eastAsia="仿宋" w:cstheme="minorBidi"/>
                <w:bCs/>
                <w:sz w:val="32"/>
                <w:szCs w:val="24"/>
                <w:lang w:bidi="ar-SA"/>
              </w:rPr>
            </w:pPr>
          </w:p>
        </w:tc>
        <w:tc>
          <w:tcPr>
            <w:tcW w:w="1080" w:type="dxa"/>
            <w:vAlign w:val="center"/>
          </w:tcPr>
          <w:p>
            <w:pPr>
              <w:spacing w:line="600" w:lineRule="exact"/>
              <w:jc w:val="center"/>
              <w:rPr>
                <w:rFonts w:hint="eastAsia" w:ascii="仿宋" w:hAnsi="仿宋" w:eastAsia="仿宋" w:cstheme="minorBidi"/>
                <w:bCs/>
                <w:sz w:val="32"/>
                <w:szCs w:val="24"/>
                <w:lang w:bidi="ar-SA"/>
              </w:rPr>
            </w:pPr>
          </w:p>
        </w:tc>
        <w:tc>
          <w:tcPr>
            <w:tcW w:w="1980" w:type="dxa"/>
            <w:vAlign w:val="center"/>
          </w:tcPr>
          <w:p>
            <w:pPr>
              <w:spacing w:line="600" w:lineRule="exact"/>
              <w:jc w:val="center"/>
              <w:rPr>
                <w:rFonts w:hint="eastAsia" w:ascii="仿宋" w:hAnsi="仿宋" w:eastAsia="仿宋" w:cstheme="minorBidi"/>
                <w:bCs/>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207" w:type="dxa"/>
            <w:vAlign w:val="center"/>
          </w:tcPr>
          <w:p>
            <w:pPr>
              <w:spacing w:line="600" w:lineRule="exact"/>
              <w:jc w:val="center"/>
              <w:rPr>
                <w:rFonts w:hint="eastAsia" w:ascii="仿宋" w:hAnsi="仿宋" w:eastAsia="仿宋" w:cstheme="minorBidi"/>
                <w:b/>
                <w:sz w:val="32"/>
                <w:szCs w:val="24"/>
                <w:lang w:bidi="ar-SA"/>
              </w:rPr>
            </w:pPr>
          </w:p>
        </w:tc>
        <w:tc>
          <w:tcPr>
            <w:tcW w:w="1980" w:type="dxa"/>
            <w:vAlign w:val="center"/>
          </w:tcPr>
          <w:p>
            <w:pPr>
              <w:spacing w:line="600" w:lineRule="exact"/>
              <w:jc w:val="center"/>
              <w:rPr>
                <w:rFonts w:hint="eastAsia" w:ascii="仿宋" w:hAnsi="仿宋" w:eastAsia="仿宋" w:cstheme="minorBidi"/>
                <w:b/>
                <w:sz w:val="32"/>
                <w:szCs w:val="24"/>
                <w:lang w:bidi="ar-SA"/>
              </w:rPr>
            </w:pPr>
          </w:p>
        </w:tc>
        <w:tc>
          <w:tcPr>
            <w:tcW w:w="1800" w:type="dxa"/>
            <w:vAlign w:val="center"/>
          </w:tcPr>
          <w:p>
            <w:pPr>
              <w:spacing w:line="600" w:lineRule="exact"/>
              <w:jc w:val="center"/>
              <w:rPr>
                <w:rFonts w:hint="eastAsia" w:ascii="仿宋" w:hAnsi="仿宋" w:eastAsia="仿宋" w:cstheme="minorBidi"/>
                <w:b/>
                <w:sz w:val="32"/>
                <w:szCs w:val="24"/>
                <w:lang w:bidi="ar-SA"/>
              </w:rPr>
            </w:pPr>
          </w:p>
        </w:tc>
        <w:tc>
          <w:tcPr>
            <w:tcW w:w="1080" w:type="dxa"/>
            <w:vAlign w:val="center"/>
          </w:tcPr>
          <w:p>
            <w:pPr>
              <w:spacing w:line="600" w:lineRule="exact"/>
              <w:jc w:val="center"/>
              <w:rPr>
                <w:rFonts w:hint="eastAsia" w:ascii="仿宋" w:hAnsi="仿宋" w:eastAsia="仿宋" w:cstheme="minorBidi"/>
                <w:b/>
                <w:sz w:val="32"/>
                <w:szCs w:val="24"/>
                <w:lang w:bidi="ar-SA"/>
              </w:rPr>
            </w:pPr>
          </w:p>
        </w:tc>
        <w:tc>
          <w:tcPr>
            <w:tcW w:w="1980" w:type="dxa"/>
            <w:vAlign w:val="center"/>
          </w:tcPr>
          <w:p>
            <w:pPr>
              <w:spacing w:line="600" w:lineRule="exact"/>
              <w:jc w:val="center"/>
              <w:rPr>
                <w:rFonts w:hint="eastAsia" w:ascii="仿宋" w:hAnsi="仿宋" w:eastAsia="仿宋" w:cstheme="minorBidi"/>
                <w:b/>
                <w:sz w:val="32"/>
                <w:szCs w:val="24"/>
                <w:lang w:bidi="ar-SA"/>
              </w:rPr>
            </w:pPr>
          </w:p>
        </w:tc>
        <w:tc>
          <w:tcPr>
            <w:tcW w:w="852" w:type="dxa"/>
            <w:vAlign w:val="center"/>
          </w:tcPr>
          <w:p>
            <w:pPr>
              <w:spacing w:line="600" w:lineRule="exact"/>
              <w:jc w:val="center"/>
              <w:rPr>
                <w:rFonts w:hint="eastAsia" w:ascii="仿宋" w:hAnsi="仿宋" w:eastAsia="仿宋" w:cstheme="minorBidi"/>
                <w:b/>
                <w:sz w:val="32"/>
                <w:szCs w:val="24"/>
                <w:lang w:bidi="ar-SA"/>
              </w:rPr>
            </w:pPr>
          </w:p>
        </w:tc>
      </w:tr>
    </w:tbl>
    <w:p>
      <w:pPr>
        <w:spacing w:line="440" w:lineRule="exact"/>
        <w:jc w:val="center"/>
        <w:rPr>
          <w:rFonts w:hint="eastAsia" w:ascii="仿宋" w:hAnsi="仿宋" w:eastAsia="仿宋"/>
          <w:b/>
          <w:sz w:val="28"/>
        </w:rPr>
        <w:sectPr>
          <w:footerReference r:id="rId3" w:type="default"/>
          <w:footerReference r:id="rId4" w:type="even"/>
          <w:pgSz w:w="11906" w:h="16838"/>
          <w:pgMar w:top="1644" w:right="1474" w:bottom="1417" w:left="1587" w:header="851" w:footer="992" w:gutter="0"/>
          <w:pgNumType w:fmt="numberInDash"/>
          <w:cols w:space="720" w:num="1"/>
          <w:docGrid w:type="lines" w:linePitch="312" w:charSpace="0"/>
        </w:sectPr>
      </w:pPr>
    </w:p>
    <w:p>
      <w:pPr>
        <w:spacing w:line="440" w:lineRule="exact"/>
        <w:jc w:val="center"/>
        <w:rPr>
          <w:rFonts w:hint="eastAsia" w:ascii="仿宋" w:hAnsi="仿宋" w:eastAsia="仿宋" w:cstheme="minorBidi"/>
          <w:b/>
          <w:sz w:val="32"/>
          <w:szCs w:val="32"/>
          <w:lang w:bidi="ar-SA"/>
        </w:rPr>
      </w:pPr>
      <w:r>
        <w:rPr>
          <w:rFonts w:hint="eastAsia" w:ascii="仿宋" w:hAnsi="仿宋" w:eastAsia="仿宋" w:cstheme="minorBidi"/>
          <w:b/>
          <w:sz w:val="32"/>
          <w:szCs w:val="32"/>
          <w:lang w:eastAsia="zh-CN" w:bidi="ar-SA"/>
        </w:rPr>
        <w:t>七</w:t>
      </w:r>
      <w:r>
        <w:rPr>
          <w:rFonts w:hint="eastAsia" w:ascii="仿宋" w:hAnsi="仿宋" w:eastAsia="仿宋" w:cstheme="minorBidi"/>
          <w:b/>
          <w:sz w:val="32"/>
          <w:szCs w:val="32"/>
          <w:lang w:bidi="ar-SA"/>
        </w:rPr>
        <w:t>、企业简历</w:t>
      </w:r>
    </w:p>
    <w:p>
      <w:pPr>
        <w:spacing w:line="440" w:lineRule="exact"/>
        <w:jc w:val="center"/>
        <w:rPr>
          <w:rFonts w:hint="eastAsia" w:ascii="仿宋" w:hAnsi="仿宋" w:eastAsia="仿宋" w:cstheme="minorBidi"/>
          <w:b/>
          <w:sz w:val="28"/>
          <w:szCs w:val="24"/>
          <w:lang w:bidi="ar-SA"/>
        </w:rPr>
      </w:pPr>
    </w:p>
    <w:tbl>
      <w:tblPr>
        <w:tblStyle w:val="13"/>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928" w:type="dxa"/>
            <w:vAlign w:val="top"/>
          </w:tcPr>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企业名称变化：</w:t>
            </w: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企业资质变化：</w:t>
            </w:r>
          </w:p>
          <w:p>
            <w:pPr>
              <w:spacing w:line="440" w:lineRule="exact"/>
              <w:rPr>
                <w:rFonts w:hint="eastAsia" w:ascii="仿宋" w:hAnsi="仿宋" w:eastAsia="仿宋" w:cstheme="minorBidi"/>
                <w:bCs/>
                <w:sz w:val="24"/>
                <w:szCs w:val="24"/>
                <w:lang w:bidi="ar-SA"/>
              </w:rPr>
            </w:pPr>
            <w:r>
              <w:rPr>
                <w:rFonts w:hint="eastAsia" w:ascii="仿宋" w:hAnsi="仿宋" w:eastAsia="仿宋" w:cstheme="minorBidi"/>
                <w:bCs/>
                <w:sz w:val="24"/>
                <w:szCs w:val="24"/>
                <w:lang w:bidi="ar-SA"/>
              </w:rPr>
              <w:t xml:space="preserve">       </w:t>
            </w: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4"/>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p>
            <w:pPr>
              <w:spacing w:line="440" w:lineRule="exact"/>
              <w:rPr>
                <w:rFonts w:hint="eastAsia" w:ascii="仿宋" w:hAnsi="仿宋" w:eastAsia="仿宋" w:cstheme="minorBidi"/>
                <w:bCs/>
                <w:sz w:val="28"/>
                <w:szCs w:val="24"/>
                <w:lang w:bidi="ar-SA"/>
              </w:rPr>
            </w:pPr>
          </w:p>
        </w:tc>
      </w:tr>
    </w:tbl>
    <w:p>
      <w:pPr>
        <w:spacing w:line="440" w:lineRule="exact"/>
        <w:jc w:val="center"/>
        <w:rPr>
          <w:rFonts w:hint="eastAsia" w:ascii="仿宋" w:hAnsi="仿宋" w:eastAsia="仿宋" w:cstheme="minorBidi"/>
          <w:b/>
          <w:sz w:val="28"/>
          <w:szCs w:val="24"/>
          <w:lang w:bidi="ar-SA"/>
        </w:rPr>
      </w:pPr>
    </w:p>
    <w:p>
      <w:pPr>
        <w:spacing w:line="440" w:lineRule="exact"/>
        <w:jc w:val="center"/>
        <w:rPr>
          <w:rFonts w:hint="eastAsia" w:ascii="仿宋" w:hAnsi="仿宋" w:eastAsia="仿宋" w:cstheme="minorBidi"/>
          <w:b/>
          <w:sz w:val="28"/>
          <w:szCs w:val="24"/>
          <w:lang w:bidi="ar-SA"/>
        </w:rPr>
      </w:pPr>
    </w:p>
    <w:p>
      <w:pPr>
        <w:spacing w:line="440" w:lineRule="exact"/>
        <w:jc w:val="center"/>
        <w:rPr>
          <w:rFonts w:hint="eastAsia" w:ascii="仿宋" w:hAnsi="仿宋" w:eastAsia="仿宋" w:cstheme="minorBidi"/>
          <w:b/>
          <w:sz w:val="28"/>
          <w:szCs w:val="24"/>
          <w:lang w:bidi="ar-SA"/>
        </w:rPr>
      </w:pPr>
    </w:p>
    <w:p>
      <w:pPr>
        <w:spacing w:line="440" w:lineRule="exact"/>
        <w:jc w:val="center"/>
        <w:rPr>
          <w:rFonts w:hint="eastAsia" w:ascii="仿宋" w:hAnsi="仿宋" w:eastAsia="仿宋" w:cstheme="minorBidi"/>
          <w:b/>
          <w:sz w:val="28"/>
          <w:szCs w:val="24"/>
          <w:lang w:bidi="ar-SA"/>
        </w:rPr>
      </w:pPr>
    </w:p>
    <w:p>
      <w:pPr>
        <w:snapToGrid/>
        <w:spacing w:line="600" w:lineRule="exact"/>
        <w:rPr>
          <w:rFonts w:hint="eastAsia" w:ascii="仿宋" w:hAnsi="仿宋" w:eastAsia="仿宋" w:cstheme="minorBidi"/>
          <w:b/>
          <w:bCs/>
          <w:color w:val="000000"/>
          <w:sz w:val="28"/>
          <w:szCs w:val="28"/>
          <w:lang w:bidi="ar-SA"/>
        </w:rPr>
      </w:pPr>
      <w:r>
        <w:rPr>
          <w:rFonts w:hint="eastAsia" w:ascii="仿宋" w:hAnsi="仿宋" w:eastAsia="仿宋" w:cstheme="minorBidi"/>
          <w:b/>
          <w:bCs/>
          <w:color w:val="000000"/>
          <w:sz w:val="28"/>
          <w:szCs w:val="28"/>
          <w:lang w:bidi="ar-SA"/>
        </w:rPr>
        <w:br w:type="page"/>
      </w:r>
    </w:p>
    <w:p>
      <w:pPr>
        <w:snapToGrid w:val="0"/>
        <w:spacing w:line="440" w:lineRule="exact"/>
        <w:rPr>
          <w:rFonts w:hint="eastAsia" w:ascii="仿宋" w:hAnsi="仿宋" w:eastAsia="仿宋" w:cstheme="minorBidi"/>
          <w:b/>
          <w:bCs/>
          <w:color w:val="000000"/>
          <w:sz w:val="28"/>
          <w:szCs w:val="28"/>
          <w:lang w:bidi="ar-SA"/>
        </w:rPr>
      </w:pPr>
    </w:p>
    <w:p>
      <w:pPr>
        <w:spacing w:line="460" w:lineRule="exact"/>
        <w:jc w:val="center"/>
        <w:rPr>
          <w:rFonts w:hint="eastAsia" w:ascii="仿宋" w:hAnsi="仿宋" w:eastAsia="仿宋" w:cstheme="minorBidi"/>
          <w:b/>
          <w:bCs/>
          <w:sz w:val="32"/>
          <w:szCs w:val="32"/>
          <w:lang w:bidi="ar-SA"/>
        </w:rPr>
      </w:pPr>
      <w:r>
        <w:rPr>
          <w:rFonts w:hint="eastAsia" w:ascii="仿宋" w:hAnsi="仿宋" w:eastAsia="仿宋" w:cstheme="minorBidi"/>
          <w:b/>
          <w:bCs/>
          <w:sz w:val="32"/>
          <w:szCs w:val="32"/>
          <w:lang w:bidi="ar-SA"/>
        </w:rPr>
        <w:t>专业技术人员基本情况及业绩表</w:t>
      </w:r>
    </w:p>
    <w:p>
      <w:pPr>
        <w:spacing w:line="460" w:lineRule="exact"/>
        <w:jc w:val="center"/>
        <w:rPr>
          <w:rFonts w:ascii="仿宋" w:hAnsi="仿宋" w:eastAsia="仿宋" w:cstheme="minorBidi"/>
          <w:b/>
          <w:bCs/>
          <w:sz w:val="28"/>
          <w:szCs w:val="24"/>
          <w:lang w:bidi="ar-SA"/>
        </w:rPr>
      </w:pPr>
    </w:p>
    <w:p>
      <w:pPr>
        <w:spacing w:line="360" w:lineRule="auto"/>
        <w:ind w:leftChars="-85" w:hanging="178" w:hangingChars="74"/>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 xml:space="preserve">单位名称：（盖章）                                                </w:t>
      </w:r>
    </w:p>
    <w:p>
      <w:pPr>
        <w:spacing w:line="360" w:lineRule="auto"/>
        <w:ind w:leftChars="-85" w:hanging="178" w:hangingChars="74"/>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填表日期：</w:t>
      </w:r>
    </w:p>
    <w:tbl>
      <w:tblPr>
        <w:tblStyle w:val="13"/>
        <w:tblW w:w="93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898"/>
        <w:gridCol w:w="718"/>
        <w:gridCol w:w="256"/>
        <w:gridCol w:w="659"/>
        <w:gridCol w:w="690"/>
        <w:gridCol w:w="698"/>
        <w:gridCol w:w="658"/>
        <w:gridCol w:w="266"/>
        <w:gridCol w:w="197"/>
        <w:gridCol w:w="846"/>
        <w:gridCol w:w="397"/>
        <w:gridCol w:w="1274"/>
        <w:gridCol w:w="346"/>
        <w:gridCol w:w="154"/>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0" w:hRule="atLeast"/>
          <w:jc w:val="center"/>
        </w:trPr>
        <w:tc>
          <w:tcPr>
            <w:tcW w:w="1616" w:type="dxa"/>
            <w:gridSpan w:val="2"/>
            <w:tcBorders>
              <w:top w:val="single" w:color="auto" w:sz="12" w:space="0"/>
              <w:left w:val="single" w:color="auto" w:sz="12"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姓    名</w:t>
            </w:r>
          </w:p>
        </w:tc>
        <w:tc>
          <w:tcPr>
            <w:tcW w:w="1605" w:type="dxa"/>
            <w:gridSpan w:val="3"/>
            <w:tcBorders>
              <w:top w:val="single" w:color="auto" w:sz="12"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eastAsia="zh-CN" w:bidi="ar-SA"/>
              </w:rPr>
            </w:pPr>
          </w:p>
        </w:tc>
        <w:tc>
          <w:tcPr>
            <w:tcW w:w="1356" w:type="dxa"/>
            <w:gridSpan w:val="2"/>
            <w:tcBorders>
              <w:top w:val="single" w:color="auto" w:sz="12"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性    别</w:t>
            </w:r>
          </w:p>
        </w:tc>
        <w:tc>
          <w:tcPr>
            <w:tcW w:w="1309" w:type="dxa"/>
            <w:gridSpan w:val="3"/>
            <w:tcBorders>
              <w:top w:val="single" w:color="auto" w:sz="12"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eastAsia="zh-CN" w:bidi="ar-SA"/>
              </w:rPr>
            </w:pPr>
          </w:p>
        </w:tc>
        <w:tc>
          <w:tcPr>
            <w:tcW w:w="2171" w:type="dxa"/>
            <w:gridSpan w:val="4"/>
            <w:tcBorders>
              <w:top w:val="single" w:color="auto" w:sz="12"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出生年月</w:t>
            </w:r>
          </w:p>
        </w:tc>
        <w:tc>
          <w:tcPr>
            <w:tcW w:w="1303" w:type="dxa"/>
            <w:tcBorders>
              <w:top w:val="single" w:color="auto" w:sz="12" w:space="0"/>
              <w:left w:val="single" w:color="auto" w:sz="6" w:space="0"/>
              <w:bottom w:val="single" w:color="auto" w:sz="6"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0" w:hRule="atLeast"/>
          <w:jc w:val="center"/>
        </w:trPr>
        <w:tc>
          <w:tcPr>
            <w:tcW w:w="1616" w:type="dxa"/>
            <w:gridSpan w:val="2"/>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身份证号</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356" w:type="dxa"/>
            <w:gridSpan w:val="2"/>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学历</w:t>
            </w:r>
          </w:p>
        </w:tc>
        <w:tc>
          <w:tcPr>
            <w:tcW w:w="1309"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eastAsia="zh-CN" w:bidi="ar-SA"/>
              </w:rPr>
            </w:pPr>
          </w:p>
        </w:tc>
        <w:tc>
          <w:tcPr>
            <w:tcW w:w="2171"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所学专业</w:t>
            </w:r>
          </w:p>
        </w:tc>
        <w:tc>
          <w:tcPr>
            <w:tcW w:w="1303" w:type="dxa"/>
            <w:tcBorders>
              <w:top w:val="single" w:color="auto" w:sz="6" w:space="0"/>
              <w:left w:val="single" w:color="auto" w:sz="6" w:space="0"/>
              <w:bottom w:val="single" w:color="auto" w:sz="6"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042" w:hRule="atLeast"/>
          <w:jc w:val="center"/>
        </w:trPr>
        <w:tc>
          <w:tcPr>
            <w:tcW w:w="1616" w:type="dxa"/>
            <w:gridSpan w:val="2"/>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所在专业</w:t>
            </w:r>
          </w:p>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技术岗位</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356" w:type="dxa"/>
            <w:gridSpan w:val="2"/>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技术职称</w:t>
            </w:r>
          </w:p>
        </w:tc>
        <w:tc>
          <w:tcPr>
            <w:tcW w:w="1309" w:type="dxa"/>
            <w:gridSpan w:val="3"/>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eastAsia="zh-CN" w:bidi="ar-SA"/>
              </w:rPr>
            </w:pPr>
          </w:p>
        </w:tc>
        <w:tc>
          <w:tcPr>
            <w:tcW w:w="2171" w:type="dxa"/>
            <w:gridSpan w:val="4"/>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毕业院校及      毕业时间</w:t>
            </w:r>
          </w:p>
        </w:tc>
        <w:tc>
          <w:tcPr>
            <w:tcW w:w="1303" w:type="dxa"/>
            <w:tcBorders>
              <w:top w:val="single" w:color="auto" w:sz="6" w:space="0"/>
              <w:left w:val="single" w:color="auto" w:sz="6" w:space="0"/>
              <w:bottom w:val="single" w:color="auto" w:sz="6"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0" w:hRule="atLeast"/>
          <w:jc w:val="center"/>
        </w:trPr>
        <w:tc>
          <w:tcPr>
            <w:tcW w:w="9360" w:type="dxa"/>
            <w:gridSpan w:val="15"/>
            <w:tcBorders>
              <w:top w:val="single" w:color="auto" w:sz="12" w:space="0"/>
              <w:left w:val="single" w:color="auto" w:sz="12" w:space="0"/>
              <w:bottom w:val="single" w:color="auto" w:sz="6"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工作简历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684" w:hRule="atLeast"/>
          <w:jc w:val="center"/>
        </w:trPr>
        <w:tc>
          <w:tcPr>
            <w:tcW w:w="1872" w:type="dxa"/>
            <w:gridSpan w:val="3"/>
            <w:tcBorders>
              <w:top w:val="single" w:color="auto" w:sz="6" w:space="0"/>
              <w:left w:val="single" w:color="auto" w:sz="12" w:space="0"/>
              <w:bottom w:val="single" w:color="auto" w:sz="6" w:space="0"/>
              <w:right w:val="single" w:color="auto" w:sz="6"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起止时间</w:t>
            </w:r>
          </w:p>
        </w:tc>
        <w:tc>
          <w:tcPr>
            <w:tcW w:w="3168" w:type="dxa"/>
            <w:gridSpan w:val="6"/>
            <w:tcBorders>
              <w:top w:val="single" w:color="auto" w:sz="6" w:space="0"/>
              <w:left w:val="single" w:color="auto" w:sz="6" w:space="0"/>
              <w:bottom w:val="single" w:color="auto" w:sz="6"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工作单位</w:t>
            </w:r>
          </w:p>
        </w:tc>
        <w:tc>
          <w:tcPr>
            <w:tcW w:w="2517" w:type="dxa"/>
            <w:gridSpan w:val="3"/>
            <w:tcBorders>
              <w:top w:val="single" w:color="auto" w:sz="6" w:space="0"/>
              <w:left w:val="single" w:color="auto" w:sz="4" w:space="0"/>
              <w:bottom w:val="single" w:color="auto" w:sz="6"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所在专业技术岗位</w:t>
            </w:r>
          </w:p>
        </w:tc>
        <w:tc>
          <w:tcPr>
            <w:tcW w:w="1803" w:type="dxa"/>
            <w:gridSpan w:val="3"/>
            <w:tcBorders>
              <w:top w:val="single" w:color="auto" w:sz="6" w:space="0"/>
              <w:left w:val="single" w:color="auto" w:sz="4" w:space="0"/>
              <w:bottom w:val="single" w:color="auto" w:sz="6"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证明人及电话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03" w:hRule="atLeast"/>
          <w:jc w:val="center"/>
        </w:trPr>
        <w:tc>
          <w:tcPr>
            <w:tcW w:w="1872" w:type="dxa"/>
            <w:gridSpan w:val="3"/>
            <w:tcBorders>
              <w:top w:val="single" w:color="auto" w:sz="6" w:space="0"/>
              <w:left w:val="single" w:color="auto" w:sz="12"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3168" w:type="dxa"/>
            <w:gridSpan w:val="6"/>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2517" w:type="dxa"/>
            <w:gridSpan w:val="3"/>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803" w:type="dxa"/>
            <w:gridSpan w:val="3"/>
            <w:tcBorders>
              <w:top w:val="single" w:color="auto" w:sz="6" w:space="0"/>
              <w:left w:val="single" w:color="auto" w:sz="4" w:space="0"/>
              <w:bottom w:val="single" w:color="auto" w:sz="4"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08" w:hRule="atLeast"/>
          <w:jc w:val="center"/>
        </w:trPr>
        <w:tc>
          <w:tcPr>
            <w:tcW w:w="1872" w:type="dxa"/>
            <w:gridSpan w:val="3"/>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3168"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251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803" w:type="dxa"/>
            <w:gridSpan w:val="3"/>
            <w:tcBorders>
              <w:top w:val="single" w:color="auto" w:sz="4" w:space="0"/>
              <w:left w:val="single" w:color="auto" w:sz="4" w:space="0"/>
              <w:bottom w:val="single" w:color="auto" w:sz="4"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45" w:hRule="atLeast"/>
          <w:jc w:val="center"/>
        </w:trPr>
        <w:tc>
          <w:tcPr>
            <w:tcW w:w="1872" w:type="dxa"/>
            <w:gridSpan w:val="3"/>
            <w:tcBorders>
              <w:top w:val="single" w:color="auto" w:sz="4" w:space="0"/>
              <w:left w:val="single" w:color="auto" w:sz="12"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val="en-US" w:eastAsia="zh-CN" w:bidi="ar-SA"/>
              </w:rPr>
            </w:pPr>
            <w:r>
              <w:rPr>
                <w:rFonts w:hint="eastAsia" w:ascii="仿宋" w:hAnsi="仿宋" w:eastAsia="仿宋" w:cstheme="minorBidi"/>
                <w:b/>
                <w:bCs/>
                <w:kern w:val="28"/>
                <w:position w:val="-40"/>
                <w:sz w:val="24"/>
                <w:szCs w:val="24"/>
                <w:lang w:val="en-US" w:eastAsia="zh-CN" w:bidi="ar-SA"/>
              </w:rPr>
              <w:t>......</w:t>
            </w:r>
          </w:p>
        </w:tc>
        <w:tc>
          <w:tcPr>
            <w:tcW w:w="3168" w:type="dxa"/>
            <w:gridSpan w:val="6"/>
            <w:tcBorders>
              <w:top w:val="single" w:color="auto" w:sz="4" w:space="0"/>
              <w:left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2517" w:type="dxa"/>
            <w:gridSpan w:val="3"/>
            <w:tcBorders>
              <w:top w:val="single" w:color="auto" w:sz="4" w:space="0"/>
              <w:left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803" w:type="dxa"/>
            <w:gridSpan w:val="3"/>
            <w:tcBorders>
              <w:top w:val="single" w:color="auto" w:sz="4" w:space="0"/>
              <w:left w:val="single" w:color="auto" w:sz="4"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0" w:hRule="atLeast"/>
          <w:jc w:val="center"/>
        </w:trPr>
        <w:tc>
          <w:tcPr>
            <w:tcW w:w="9360" w:type="dxa"/>
            <w:gridSpan w:val="15"/>
            <w:tcBorders>
              <w:top w:val="single" w:color="auto" w:sz="12" w:space="0"/>
              <w:left w:val="single" w:color="auto" w:sz="12" w:space="0"/>
              <w:bottom w:val="single" w:color="auto" w:sz="6"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本人完成主要设计项目概况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377" w:hRule="atLeast"/>
          <w:jc w:val="center"/>
        </w:trPr>
        <w:tc>
          <w:tcPr>
            <w:tcW w:w="898" w:type="dxa"/>
            <w:tcBorders>
              <w:top w:val="single" w:color="auto" w:sz="6" w:space="0"/>
              <w:left w:val="single" w:color="auto" w:sz="12"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序号</w:t>
            </w:r>
          </w:p>
        </w:tc>
        <w:tc>
          <w:tcPr>
            <w:tcW w:w="1633" w:type="dxa"/>
            <w:gridSpan w:val="3"/>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项目名称</w:t>
            </w:r>
          </w:p>
        </w:tc>
        <w:tc>
          <w:tcPr>
            <w:tcW w:w="1388"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项目规模及技术指标</w:t>
            </w:r>
          </w:p>
        </w:tc>
        <w:tc>
          <w:tcPr>
            <w:tcW w:w="924"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起止</w:t>
            </w:r>
          </w:p>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时间</w:t>
            </w:r>
          </w:p>
        </w:tc>
        <w:tc>
          <w:tcPr>
            <w:tcW w:w="1440" w:type="dxa"/>
            <w:gridSpan w:val="3"/>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本人在工程设计中所起作用</w:t>
            </w:r>
          </w:p>
        </w:tc>
        <w:tc>
          <w:tcPr>
            <w:tcW w:w="1620"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完成项目的工程设计单位及资质等级</w:t>
            </w:r>
          </w:p>
        </w:tc>
        <w:tc>
          <w:tcPr>
            <w:tcW w:w="1457" w:type="dxa"/>
            <w:gridSpan w:val="2"/>
            <w:tcBorders>
              <w:top w:val="single" w:color="auto" w:sz="6" w:space="0"/>
              <w:left w:val="single" w:color="auto" w:sz="4" w:space="0"/>
              <w:bottom w:val="single" w:color="auto" w:sz="4"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r>
              <w:rPr>
                <w:rFonts w:hint="eastAsia" w:ascii="仿宋" w:hAnsi="仿宋" w:eastAsia="仿宋" w:cstheme="minorBidi"/>
                <w:b/>
                <w:bCs/>
                <w:kern w:val="28"/>
                <w:position w:val="-40"/>
                <w:sz w:val="24"/>
                <w:szCs w:val="24"/>
                <w:lang w:bidi="ar-SA"/>
              </w:rPr>
              <w:t>证明人及电话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84" w:hRule="atLeast"/>
          <w:jc w:val="center"/>
        </w:trPr>
        <w:tc>
          <w:tcPr>
            <w:tcW w:w="898"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val="en-US" w:eastAsia="zh-CN" w:bidi="ar-SA"/>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457" w:type="dxa"/>
            <w:gridSpan w:val="2"/>
            <w:tcBorders>
              <w:top w:val="single" w:color="auto" w:sz="4" w:space="0"/>
              <w:left w:val="single" w:color="auto" w:sz="4" w:space="0"/>
              <w:bottom w:val="single" w:color="auto" w:sz="4"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84" w:hRule="atLeast"/>
          <w:jc w:val="center"/>
        </w:trPr>
        <w:tc>
          <w:tcPr>
            <w:tcW w:w="898" w:type="dxa"/>
            <w:tcBorders>
              <w:top w:val="single" w:color="auto" w:sz="4" w:space="0"/>
              <w:left w:val="single" w:color="auto" w:sz="12" w:space="0"/>
              <w:bottom w:val="single" w:color="auto" w:sz="12"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633" w:type="dxa"/>
            <w:gridSpan w:val="3"/>
            <w:tcBorders>
              <w:top w:val="single" w:color="auto" w:sz="4" w:space="0"/>
              <w:left w:val="single" w:color="auto" w:sz="4" w:space="0"/>
              <w:bottom w:val="single" w:color="auto" w:sz="12"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388" w:type="dxa"/>
            <w:gridSpan w:val="2"/>
            <w:tcBorders>
              <w:top w:val="single" w:color="auto" w:sz="4" w:space="0"/>
              <w:left w:val="single" w:color="auto" w:sz="4" w:space="0"/>
              <w:bottom w:val="single" w:color="auto" w:sz="12"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924" w:type="dxa"/>
            <w:gridSpan w:val="2"/>
            <w:tcBorders>
              <w:top w:val="single" w:color="auto" w:sz="4" w:space="0"/>
              <w:left w:val="single" w:color="auto" w:sz="4" w:space="0"/>
              <w:bottom w:val="single" w:color="auto" w:sz="12"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440" w:type="dxa"/>
            <w:gridSpan w:val="3"/>
            <w:tcBorders>
              <w:top w:val="single" w:color="auto" w:sz="4" w:space="0"/>
              <w:left w:val="single" w:color="auto" w:sz="4" w:space="0"/>
              <w:bottom w:val="single" w:color="auto" w:sz="12"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620" w:type="dxa"/>
            <w:gridSpan w:val="2"/>
            <w:tcBorders>
              <w:top w:val="single" w:color="auto" w:sz="4" w:space="0"/>
              <w:left w:val="single" w:color="auto" w:sz="4" w:space="0"/>
              <w:bottom w:val="single" w:color="auto" w:sz="12" w:space="0"/>
              <w:right w:val="single" w:color="auto" w:sz="4"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c>
          <w:tcPr>
            <w:tcW w:w="1457" w:type="dxa"/>
            <w:gridSpan w:val="2"/>
            <w:tcBorders>
              <w:top w:val="single" w:color="auto" w:sz="4" w:space="0"/>
              <w:left w:val="single" w:color="auto" w:sz="4" w:space="0"/>
              <w:bottom w:val="single" w:color="auto" w:sz="12" w:space="0"/>
              <w:right w:val="single" w:color="auto" w:sz="12" w:space="0"/>
            </w:tcBorders>
            <w:vAlign w:val="center"/>
          </w:tcPr>
          <w:p>
            <w:pPr>
              <w:spacing w:line="0" w:lineRule="atLeast"/>
              <w:jc w:val="center"/>
              <w:rPr>
                <w:rFonts w:hint="eastAsia" w:ascii="仿宋" w:hAnsi="仿宋" w:eastAsia="仿宋" w:cstheme="minorBidi"/>
                <w:b/>
                <w:bCs/>
                <w:kern w:val="28"/>
                <w:position w:val="-40"/>
                <w:sz w:val="24"/>
                <w:szCs w:val="24"/>
                <w:lang w:bidi="ar-SA"/>
              </w:rPr>
            </w:pPr>
          </w:p>
        </w:tc>
      </w:tr>
    </w:tbl>
    <w:p>
      <w:pPr>
        <w:spacing w:line="600" w:lineRule="exact"/>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    </w:t>
      </w:r>
    </w:p>
    <w:p>
      <w:pPr>
        <w:spacing w:line="600" w:lineRule="exact"/>
        <w:ind w:firstLine="420" w:firstLineChars="200"/>
        <w:rPr>
          <w:rFonts w:hint="eastAsia" w:ascii="楷体_GB2312" w:hAnsi="楷体_GB2312" w:eastAsia="楷体_GB2312" w:cs="楷体_GB2312"/>
          <w:sz w:val="21"/>
          <w:szCs w:val="21"/>
          <w:lang w:bidi="ar-SA"/>
        </w:rPr>
      </w:pPr>
      <w:r>
        <w:rPr>
          <w:rFonts w:hint="eastAsia" w:ascii="楷体_GB2312" w:hAnsi="楷体_GB2312" w:eastAsia="楷体_GB2312" w:cs="楷体_GB2312"/>
          <w:sz w:val="21"/>
          <w:szCs w:val="21"/>
          <w:lang w:bidi="ar-SA"/>
        </w:rPr>
        <w:t>本人承诺以上填写内容真实有效。我知道虚假的声明与资料是严重的违法行为，以上关于我本人的基本信息及其业绩如有虚假，本人愿接受住房城乡建设行政主管部门及其他有关部门依法给予的处罚。</w:t>
      </w:r>
    </w:p>
    <w:p>
      <w:pPr>
        <w:spacing w:line="600" w:lineRule="exact"/>
        <w:ind w:firstLine="480" w:firstLineChars="200"/>
        <w:rPr>
          <w:rFonts w:hint="eastAsia" w:ascii="仿宋" w:hAnsi="仿宋" w:eastAsia="仿宋" w:cstheme="minorBidi"/>
          <w:sz w:val="24"/>
          <w:szCs w:val="24"/>
          <w:lang w:bidi="ar-SA"/>
        </w:rPr>
      </w:pPr>
    </w:p>
    <w:p>
      <w:pPr>
        <w:spacing w:line="600" w:lineRule="exact"/>
        <w:rPr>
          <w:rFonts w:hint="eastAsia" w:ascii="仿宋" w:hAnsi="仿宋" w:eastAsia="仿宋" w:cstheme="minorBidi"/>
          <w:sz w:val="24"/>
          <w:szCs w:val="24"/>
          <w:lang w:bidi="ar-SA"/>
        </w:rPr>
      </w:pPr>
      <w:r>
        <w:rPr>
          <w:rFonts w:hint="eastAsia" w:ascii="仿宋" w:hAnsi="仿宋" w:eastAsia="仿宋" w:cstheme="minorBidi"/>
          <w:sz w:val="24"/>
          <w:szCs w:val="24"/>
          <w:lang w:bidi="ar-SA"/>
        </w:rPr>
        <w:t xml:space="preserve">                                                 </w:t>
      </w:r>
      <w:r>
        <w:rPr>
          <w:rFonts w:hint="eastAsia" w:ascii="楷体_GB2312" w:hAnsi="楷体_GB2312" w:eastAsia="楷体_GB2312" w:cs="楷体_GB2312"/>
          <w:sz w:val="24"/>
          <w:szCs w:val="24"/>
          <w:lang w:bidi="ar-SA"/>
        </w:rPr>
        <w:t xml:space="preserve">  本人签字：</w:t>
      </w:r>
    </w:p>
    <w:p>
      <w:pPr>
        <w:snapToGrid w:val="0"/>
        <w:spacing w:line="440" w:lineRule="exact"/>
        <w:ind w:firstLine="0" w:firstLineChars="0"/>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t>注：申报单位必须对此材料真实性负责。</w:t>
      </w:r>
    </w:p>
    <w:p>
      <w:pPr>
        <w:snapToGrid/>
        <w:spacing w:line="600" w:lineRule="exact"/>
        <w:ind w:firstLine="0" w:firstLineChars="0"/>
        <w:rPr>
          <w:rFonts w:hint="eastAsia" w:ascii="仿宋" w:hAnsi="仿宋" w:eastAsia="仿宋" w:cstheme="minorBidi"/>
          <w:b/>
          <w:bCs/>
          <w:sz w:val="24"/>
          <w:szCs w:val="24"/>
          <w:lang w:bidi="ar-SA"/>
        </w:rPr>
      </w:pPr>
      <w:r>
        <w:rPr>
          <w:rFonts w:hint="eastAsia" w:ascii="仿宋" w:hAnsi="仿宋" w:eastAsia="仿宋" w:cstheme="minorBidi"/>
          <w:b/>
          <w:bCs/>
          <w:sz w:val="24"/>
          <w:szCs w:val="24"/>
          <w:lang w:bidi="ar-SA"/>
        </w:rPr>
        <w:br w:type="page"/>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黑体" w:hAnsi="Calibri" w:eastAsia="黑体" w:cs="Times New Roman"/>
          <w:sz w:val="32"/>
          <w:szCs w:val="32"/>
          <w:highlight w:val="none"/>
          <w:lang w:val="en-US" w:eastAsia="zh-CN" w:bidi="ar-SA"/>
        </w:rPr>
      </w:pPr>
      <w:r>
        <w:rPr>
          <w:rFonts w:hint="eastAsia" w:ascii="黑体" w:hAnsi="Calibri" w:eastAsia="黑体" w:cs="Times New Roman"/>
          <w:sz w:val="32"/>
          <w:szCs w:val="32"/>
          <w:highlight w:val="none"/>
          <w:lang w:eastAsia="zh-CN" w:bidi="ar-SA"/>
        </w:rPr>
        <w:t>附件</w:t>
      </w:r>
      <w:r>
        <w:rPr>
          <w:rFonts w:hint="eastAsia" w:ascii="黑体" w:hAnsi="Calibri" w:eastAsia="黑体" w:cs="Times New Roman"/>
          <w:sz w:val="32"/>
          <w:szCs w:val="32"/>
          <w:highlight w:val="none"/>
          <w:lang w:val="en-US" w:eastAsia="zh-CN" w:bidi="ar-SA"/>
        </w:rPr>
        <w:t>8</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小标宋" w:hAnsi="小标宋" w:eastAsia="小标宋" w:cs="小标宋"/>
          <w:sz w:val="36"/>
          <w:szCs w:val="36"/>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小标宋" w:hAnsi="小标宋" w:eastAsia="小标宋" w:cs="小标宋"/>
          <w:sz w:val="36"/>
          <w:szCs w:val="36"/>
          <w:highlight w:val="none"/>
          <w:lang w:eastAsia="zh-CN" w:bidi="ar-SA"/>
        </w:rPr>
      </w:pPr>
      <w:r>
        <w:rPr>
          <w:rFonts w:hint="eastAsia" w:ascii="小标宋" w:hAnsi="小标宋" w:eastAsia="小标宋" w:cs="小标宋"/>
          <w:sz w:val="36"/>
          <w:szCs w:val="36"/>
          <w:highlight w:val="none"/>
          <w:lang w:val="en-US" w:eastAsia="zh-CN" w:bidi="ar-SA"/>
        </w:rPr>
        <w:t>工程</w:t>
      </w:r>
      <w:r>
        <w:rPr>
          <w:rFonts w:hint="eastAsia" w:ascii="小标宋" w:hAnsi="小标宋" w:eastAsia="小标宋" w:cs="小标宋"/>
          <w:sz w:val="36"/>
          <w:szCs w:val="36"/>
          <w:highlight w:val="none"/>
          <w:lang w:bidi="ar-SA"/>
        </w:rPr>
        <w:t>监理</w:t>
      </w:r>
      <w:r>
        <w:rPr>
          <w:rFonts w:hint="eastAsia" w:ascii="小标宋" w:hAnsi="小标宋" w:eastAsia="小标宋" w:cs="小标宋"/>
          <w:sz w:val="36"/>
          <w:szCs w:val="36"/>
          <w:highlight w:val="none"/>
          <w:lang w:eastAsia="zh-CN" w:bidi="ar-SA"/>
        </w:rPr>
        <w:t>企业</w:t>
      </w:r>
      <w:r>
        <w:rPr>
          <w:rFonts w:hint="eastAsia" w:ascii="小标宋" w:hAnsi="小标宋" w:eastAsia="小标宋" w:cs="小标宋"/>
          <w:sz w:val="36"/>
          <w:szCs w:val="36"/>
          <w:highlight w:val="none"/>
          <w:lang w:bidi="ar-SA"/>
        </w:rPr>
        <w:t>乙级资质</w:t>
      </w:r>
      <w:r>
        <w:rPr>
          <w:rFonts w:hint="eastAsia" w:ascii="小标宋" w:hAnsi="小标宋" w:eastAsia="小标宋" w:cs="小标宋"/>
          <w:sz w:val="36"/>
          <w:szCs w:val="36"/>
          <w:highlight w:val="none"/>
          <w:lang w:eastAsia="zh-CN" w:bidi="ar-SA"/>
        </w:rPr>
        <w:t>行政许可</w:t>
      </w:r>
      <w:r>
        <w:rPr>
          <w:rFonts w:hint="eastAsia" w:ascii="小标宋" w:hAnsi="小标宋" w:eastAsia="小标宋" w:cs="小标宋"/>
          <w:sz w:val="36"/>
          <w:szCs w:val="36"/>
          <w:highlight w:val="none"/>
          <w:lang w:bidi="ar-SA"/>
        </w:rPr>
        <w:t>告知承诺书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小标宋" w:hAnsi="小标宋" w:eastAsia="小标宋" w:cs="小标宋"/>
          <w:sz w:val="36"/>
          <w:szCs w:val="36"/>
          <w:highlight w:val="none"/>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Calibri" w:eastAsia="黑体" w:cs="Times New Roman"/>
          <w:sz w:val="32"/>
          <w:szCs w:val="32"/>
          <w:highlight w:val="none"/>
          <w:lang w:eastAsia="zh-CN" w:bidi="ar-SA"/>
        </w:rPr>
      </w:pPr>
      <w:r>
        <w:rPr>
          <w:rFonts w:hint="eastAsia" w:ascii="黑体" w:hAnsi="Calibri" w:eastAsia="黑体" w:cs="Times New Roman"/>
          <w:sz w:val="32"/>
          <w:szCs w:val="32"/>
          <w:highlight w:val="none"/>
          <w:lang w:bidi="ar-SA"/>
        </w:rPr>
        <w:t>一、</w:t>
      </w:r>
      <w:r>
        <w:rPr>
          <w:rFonts w:hint="eastAsia" w:ascii="黑体" w:hAnsi="Calibri" w:eastAsia="黑体" w:cs="Times New Roman"/>
          <w:sz w:val="32"/>
          <w:szCs w:val="32"/>
          <w:highlight w:val="none"/>
          <w:lang w:eastAsia="zh-CN" w:bidi="ar-SA"/>
        </w:rPr>
        <w:t>广东省住房和城乡建设厅</w:t>
      </w:r>
      <w:r>
        <w:rPr>
          <w:rFonts w:hint="eastAsia" w:ascii="黑体" w:hAnsi="Calibri" w:eastAsia="黑体" w:cs="Times New Roman"/>
          <w:sz w:val="32"/>
          <w:szCs w:val="32"/>
          <w:highlight w:val="none"/>
          <w:lang w:bidi="ar-SA"/>
        </w:rPr>
        <w:t>告知</w:t>
      </w:r>
      <w:r>
        <w:rPr>
          <w:rFonts w:hint="eastAsia" w:ascii="黑体" w:hAnsi="Calibri" w:eastAsia="黑体" w:cs="Times New Roman"/>
          <w:sz w:val="32"/>
          <w:szCs w:val="32"/>
          <w:highlight w:val="none"/>
          <w:lang w:eastAsia="zh-CN" w:bidi="ar-SA"/>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cs="Times New Roman"/>
          <w:sz w:val="32"/>
          <w:szCs w:val="32"/>
          <w:highlight w:val="none"/>
          <w:lang w:bidi="ar-SA"/>
        </w:rPr>
      </w:pPr>
      <w:r>
        <w:rPr>
          <w:rFonts w:hint="eastAsia" w:ascii="仿宋_GB2312" w:hAnsi="Calibri" w:eastAsia="仿宋_GB2312" w:cs="Times New Roman"/>
          <w:sz w:val="32"/>
          <w:szCs w:val="32"/>
          <w:highlight w:val="none"/>
          <w:lang w:bidi="ar-SA"/>
        </w:rPr>
        <w:t>按照“证照分离”改革的相关要求，广东省住房和城乡建设厅就</w:t>
      </w:r>
      <w:r>
        <w:rPr>
          <w:rFonts w:hint="eastAsia" w:ascii="仿宋_GB2312" w:eastAsia="仿宋_GB2312" w:cs="Times New Roman" w:hAnsiTheme="minorHAnsi"/>
          <w:sz w:val="32"/>
          <w:szCs w:val="32"/>
          <w:highlight w:val="none"/>
          <w:lang w:eastAsia="zh-CN" w:bidi="ar-SA"/>
        </w:rPr>
        <w:t>工程</w:t>
      </w:r>
      <w:r>
        <w:rPr>
          <w:rFonts w:ascii="仿宋_GB2312" w:hAnsi="Calibri" w:eastAsia="仿宋_GB2312" w:cs="Times New Roman"/>
          <w:sz w:val="32"/>
          <w:szCs w:val="32"/>
          <w:highlight w:val="none"/>
          <w:lang w:bidi="ar-SA"/>
        </w:rPr>
        <w:t>监理</w:t>
      </w:r>
      <w:r>
        <w:rPr>
          <w:rFonts w:hint="eastAsia" w:ascii="仿宋_GB2312" w:eastAsia="仿宋_GB2312" w:cs="Times New Roman" w:hAnsiTheme="minorHAnsi"/>
          <w:sz w:val="32"/>
          <w:szCs w:val="32"/>
          <w:highlight w:val="none"/>
          <w:lang w:eastAsia="zh-CN" w:bidi="ar-SA"/>
        </w:rPr>
        <w:t>企业</w:t>
      </w:r>
      <w:r>
        <w:rPr>
          <w:rFonts w:ascii="仿宋_GB2312" w:hAnsi="Calibri" w:eastAsia="仿宋_GB2312" w:cs="Times New Roman"/>
          <w:sz w:val="32"/>
          <w:szCs w:val="32"/>
          <w:highlight w:val="none"/>
          <w:lang w:bidi="ar-SA"/>
        </w:rPr>
        <w:t>乙级资质</w:t>
      </w:r>
      <w:r>
        <w:rPr>
          <w:rFonts w:hint="eastAsia" w:ascii="仿宋_GB2312" w:hAnsi="Calibri" w:eastAsia="仿宋_GB2312" w:cs="Times New Roman"/>
          <w:sz w:val="32"/>
          <w:szCs w:val="32"/>
          <w:highlight w:val="none"/>
          <w:lang w:bidi="ar-SA"/>
        </w:rPr>
        <w:t>的审批事项告知如下：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bCs w:val="0"/>
          <w:sz w:val="32"/>
          <w:szCs w:val="32"/>
          <w:highlight w:val="none"/>
          <w:lang w:eastAsia="zh-CN" w:bidi="ar-SA"/>
        </w:rPr>
      </w:pPr>
      <w:r>
        <w:rPr>
          <w:rFonts w:hint="eastAsia" w:ascii="楷体_GB2312" w:hAnsi="楷体_GB2312" w:eastAsia="楷体_GB2312" w:cs="楷体_GB2312"/>
          <w:b w:val="0"/>
          <w:bCs/>
          <w:sz w:val="32"/>
          <w:szCs w:val="32"/>
          <w:highlight w:val="none"/>
          <w:lang w:bidi="ar-SA"/>
        </w:rPr>
        <w:t>（一）审批依据</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bidi="ar-SA"/>
        </w:rPr>
        <w:t>）主席令第46号</w:t>
      </w:r>
      <w:r>
        <w:rPr>
          <w:rFonts w:hint="eastAsia" w:ascii="仿宋_GB2312" w:hAnsi="仿宋_GB2312" w:eastAsia="仿宋_GB2312" w:cs="仿宋_GB2312"/>
          <w:sz w:val="32"/>
          <w:szCs w:val="32"/>
          <w:lang w:bidi="ar-SA"/>
        </w:rPr>
        <w:fldChar w:fldCharType="begin"/>
      </w:r>
      <w:r>
        <w:rPr>
          <w:rFonts w:hint="eastAsia" w:ascii="仿宋_GB2312" w:hAnsi="仿宋_GB2312" w:eastAsia="仿宋_GB2312" w:cs="仿宋_GB2312"/>
          <w:sz w:val="32"/>
          <w:szCs w:val="32"/>
          <w:lang w:bidi="ar-SA"/>
        </w:rPr>
        <w:instrText xml:space="preserve"> HYPERLINK "http://www.gd.gov.cn/zwgk/wjk/zcfgk/content/post_2520660.html" \t "http://www.gdzwfw.gov.cn/portal/guide/_blank" </w:instrText>
      </w:r>
      <w:r>
        <w:rPr>
          <w:rFonts w:hint="eastAsia" w:ascii="仿宋_GB2312" w:hAnsi="仿宋_GB2312" w:eastAsia="仿宋_GB2312" w:cs="仿宋_GB2312"/>
          <w:sz w:val="32"/>
          <w:szCs w:val="32"/>
          <w:lang w:bidi="ar-SA"/>
        </w:rPr>
        <w:fldChar w:fldCharType="separate"/>
      </w:r>
      <w:r>
        <w:rPr>
          <w:rFonts w:hint="eastAsia" w:ascii="仿宋_GB2312" w:hAnsi="仿宋_GB2312" w:eastAsia="仿宋_GB2312" w:cs="仿宋_GB2312"/>
          <w:sz w:val="32"/>
          <w:szCs w:val="32"/>
          <w:lang w:bidi="ar-SA"/>
        </w:rPr>
        <w:t>《中华人民共和国建筑法》（2011年修订）</w:t>
      </w:r>
      <w:r>
        <w:rPr>
          <w:rFonts w:hint="eastAsia" w:ascii="仿宋_GB2312" w:hAnsi="仿宋_GB2312" w:eastAsia="仿宋_GB2312" w:cs="仿宋_GB2312"/>
          <w:sz w:val="32"/>
          <w:szCs w:val="32"/>
          <w:lang w:bidi="ar-SA"/>
        </w:rPr>
        <w:fldChar w:fldCharType="end"/>
      </w:r>
      <w:r>
        <w:rPr>
          <w:rFonts w:hint="eastAsia" w:ascii="仿宋_GB2312" w:hAnsi="仿宋_GB2312" w:eastAsia="仿宋_GB2312" w:cs="仿宋_GB2312"/>
          <w:sz w:val="32"/>
          <w:szCs w:val="32"/>
          <w:lang w:bidi="ar-SA"/>
        </w:rPr>
        <w:t>第十三条</w:t>
      </w:r>
      <w:r>
        <w:rPr>
          <w:rFonts w:hint="eastAsia" w:ascii="仿宋_GB2312" w:hAnsi="仿宋_GB2312" w:eastAsia="仿宋_GB2312" w:cs="仿宋_GB2312"/>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bidi="ar-SA"/>
        </w:rPr>
        <w:fldChar w:fldCharType="begin"/>
      </w:r>
      <w:r>
        <w:rPr>
          <w:rFonts w:hint="eastAsia" w:ascii="仿宋_GB2312" w:hAnsi="仿宋_GB2312" w:eastAsia="仿宋_GB2312" w:cs="仿宋_GB2312"/>
          <w:sz w:val="32"/>
          <w:szCs w:val="32"/>
          <w:lang w:bidi="ar-SA"/>
        </w:rPr>
        <w:instrText xml:space="preserve"> HYPERLINK "http://www.gd.gov.cn/zwgk/wjk/zcfgk/content/post_2524579.html" \t "http://www.gdzwfw.gov.cn/portal/guide/_blank" </w:instrText>
      </w:r>
      <w:r>
        <w:rPr>
          <w:rFonts w:hint="eastAsia" w:ascii="仿宋_GB2312" w:hAnsi="仿宋_GB2312" w:eastAsia="仿宋_GB2312" w:cs="仿宋_GB2312"/>
          <w:sz w:val="32"/>
          <w:szCs w:val="32"/>
          <w:lang w:bidi="ar-SA"/>
        </w:rPr>
        <w:fldChar w:fldCharType="separate"/>
      </w:r>
      <w:r>
        <w:rPr>
          <w:rFonts w:hint="eastAsia" w:ascii="仿宋_GB2312" w:hAnsi="仿宋_GB2312" w:eastAsia="仿宋_GB2312" w:cs="仿宋_GB2312"/>
          <w:sz w:val="32"/>
          <w:szCs w:val="32"/>
          <w:lang w:bidi="ar-SA"/>
        </w:rPr>
        <w:t>《工程监理企业资质管理规定》</w:t>
      </w:r>
      <w:r>
        <w:rPr>
          <w:rFonts w:hint="eastAsia" w:ascii="仿宋_GB2312" w:hAnsi="仿宋_GB2312" w:eastAsia="仿宋_GB2312" w:cs="仿宋_GB2312"/>
          <w:sz w:val="32"/>
          <w:szCs w:val="32"/>
          <w:lang w:bidi="ar-SA"/>
        </w:rPr>
        <w:fldChar w:fldCharType="end"/>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建设部令第158号</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第十条；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bidi="ar-SA"/>
        </w:rPr>
        <w:fldChar w:fldCharType="begin"/>
      </w:r>
      <w:r>
        <w:rPr>
          <w:rFonts w:hint="eastAsia" w:ascii="仿宋_GB2312" w:hAnsi="仿宋_GB2312" w:eastAsia="仿宋_GB2312" w:cs="仿宋_GB2312"/>
          <w:sz w:val="32"/>
          <w:szCs w:val="32"/>
          <w:lang w:bidi="ar-SA"/>
        </w:rPr>
        <w:instrText xml:space="preserve"> HYPERLINK "http://www.gd.gov.cn/zwgk/wjk/zcfgk/content/post_2712308.html" \t "http://www.gdzwfw.gov.cn/portal/guide/_blank" </w:instrText>
      </w:r>
      <w:r>
        <w:rPr>
          <w:rFonts w:hint="eastAsia" w:ascii="仿宋_GB2312" w:hAnsi="仿宋_GB2312" w:eastAsia="仿宋_GB2312" w:cs="仿宋_GB2312"/>
          <w:sz w:val="32"/>
          <w:szCs w:val="32"/>
          <w:lang w:bidi="ar-SA"/>
        </w:rPr>
        <w:fldChar w:fldCharType="separate"/>
      </w:r>
      <w:r>
        <w:rPr>
          <w:rFonts w:hint="eastAsia" w:ascii="仿宋_GB2312" w:hAnsi="仿宋_GB2312" w:eastAsia="仿宋_GB2312" w:cs="仿宋_GB2312"/>
          <w:sz w:val="32"/>
          <w:szCs w:val="32"/>
          <w:lang w:bidi="ar-SA"/>
        </w:rPr>
        <w:t>《广东省第二批扩大县级政府管理权限事项目录》</w:t>
      </w:r>
      <w:r>
        <w:rPr>
          <w:rFonts w:hint="eastAsia" w:ascii="仿宋_GB2312" w:hAnsi="仿宋_GB2312" w:eastAsia="仿宋_GB2312" w:cs="仿宋_GB2312"/>
          <w:sz w:val="32"/>
          <w:szCs w:val="32"/>
          <w:lang w:bidi="ar-SA"/>
        </w:rPr>
        <w:fldChar w:fldCharType="end"/>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2011年粤府令第161号</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第25项；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val="en-US" w:eastAsia="zh-CN" w:bidi="ar-SA"/>
        </w:rPr>
        <w:t>4</w:t>
      </w:r>
      <w:r>
        <w:rPr>
          <w:rFonts w:hint="eastAsia" w:ascii="仿宋_GB2312" w:hAnsi="仿宋_GB2312" w:eastAsia="仿宋_GB2312" w:cs="仿宋_GB2312"/>
          <w:sz w:val="32"/>
          <w:szCs w:val="32"/>
          <w:lang w:bidi="ar-SA"/>
        </w:rPr>
        <w:t>）</w:t>
      </w:r>
      <w:r>
        <w:rPr>
          <w:rFonts w:hint="eastAsia" w:ascii="仿宋_GB2312" w:hAnsi="仿宋_GB2312" w:eastAsia="仿宋_GB2312" w:cs="仿宋_GB2312"/>
          <w:sz w:val="32"/>
          <w:szCs w:val="32"/>
          <w:lang w:bidi="ar-SA"/>
        </w:rPr>
        <w:fldChar w:fldCharType="begin"/>
      </w:r>
      <w:r>
        <w:rPr>
          <w:rFonts w:hint="eastAsia" w:ascii="仿宋_GB2312" w:hAnsi="仿宋_GB2312" w:eastAsia="仿宋_GB2312" w:cs="仿宋_GB2312"/>
          <w:sz w:val="32"/>
          <w:szCs w:val="32"/>
          <w:lang w:bidi="ar-SA"/>
        </w:rPr>
        <w:instrText xml:space="preserve"> HYPERLINK "http://www.gd.gov.cn/zwgk/wjk/zcfgk/content/post_2531675.html" \t "http://www.gdzwfw.gov.cn/portal/guide/_blank" </w:instrText>
      </w:r>
      <w:r>
        <w:rPr>
          <w:rFonts w:hint="eastAsia" w:ascii="仿宋_GB2312" w:hAnsi="仿宋_GB2312" w:eastAsia="仿宋_GB2312" w:cs="仿宋_GB2312"/>
          <w:sz w:val="32"/>
          <w:szCs w:val="32"/>
          <w:lang w:bidi="ar-SA"/>
        </w:rPr>
        <w:fldChar w:fldCharType="separate"/>
      </w:r>
      <w:r>
        <w:rPr>
          <w:rFonts w:hint="eastAsia" w:ascii="仿宋_GB2312" w:hAnsi="仿宋_GB2312" w:eastAsia="仿宋_GB2312" w:cs="仿宋_GB2312"/>
          <w:sz w:val="32"/>
          <w:szCs w:val="32"/>
          <w:lang w:bidi="ar-SA"/>
        </w:rPr>
        <w:t>《住房和城乡建设部关于修改〈房地产开发企业资质管理规定〉等部门规章的决定》</w:t>
      </w:r>
      <w:r>
        <w:rPr>
          <w:rFonts w:hint="eastAsia" w:ascii="仿宋_GB2312" w:hAnsi="仿宋_GB2312" w:eastAsia="仿宋_GB2312" w:cs="仿宋_GB2312"/>
          <w:sz w:val="32"/>
          <w:szCs w:val="32"/>
          <w:lang w:bidi="ar-SA"/>
        </w:rPr>
        <w:fldChar w:fldCharType="end"/>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建设部令第24号</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第八点</w:t>
      </w:r>
      <w:r>
        <w:rPr>
          <w:rFonts w:hint="eastAsia" w:ascii="仿宋_GB2312" w:hAnsi="仿宋_GB2312" w:eastAsia="仿宋_GB2312" w:cs="仿宋_GB2312"/>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bCs w:val="0"/>
          <w:sz w:val="32"/>
          <w:szCs w:val="32"/>
          <w:highlight w:val="none"/>
          <w:lang w:eastAsia="zh-CN" w:bidi="ar-SA"/>
        </w:rPr>
      </w:pPr>
      <w:r>
        <w:rPr>
          <w:rFonts w:hint="eastAsia" w:ascii="楷体_GB2312" w:hAnsi="楷体_GB2312" w:eastAsia="楷体_GB2312" w:cs="楷体_GB2312"/>
          <w:b w:val="0"/>
          <w:bCs/>
          <w:sz w:val="32"/>
          <w:szCs w:val="32"/>
          <w:highlight w:val="none"/>
          <w:lang w:bidi="ar-SA"/>
        </w:rPr>
        <w:t>（二）审批条件</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cs="Times New Roman"/>
          <w:sz w:val="32"/>
          <w:szCs w:val="32"/>
          <w:highlight w:val="none"/>
          <w:lang w:bidi="ar-SA"/>
        </w:rPr>
      </w:pPr>
      <w:r>
        <w:rPr>
          <w:rFonts w:hint="eastAsia" w:ascii="仿宋_GB2312" w:hAnsi="Calibri" w:eastAsia="仿宋_GB2312" w:cs="Times New Roman"/>
          <w:sz w:val="32"/>
          <w:szCs w:val="32"/>
          <w:highlight w:val="none"/>
          <w:lang w:bidi="ar-SA"/>
        </w:rPr>
        <w:t xml:space="preserve">（1）具有独立法人资格且具有符合国家有关规定的资产。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Calibri" w:eastAsia="仿宋_GB2312" w:cs="Times New Roman"/>
          <w:sz w:val="32"/>
          <w:szCs w:val="32"/>
          <w:highlight w:val="none"/>
          <w:lang w:bidi="ar-SA"/>
        </w:rPr>
        <w:t>（2）企业技术负责人应为注册监理工程师，并具有10年以上从事工程建设工作的经历。</w:t>
      </w:r>
      <w:r>
        <w:rPr>
          <w:rFonts w:hint="eastAsia" w:ascii="仿宋_GB2312" w:hAnsi="Calibri" w:eastAsia="仿宋_GB2312" w:cs="Times New Roman"/>
          <w:sz w:val="32"/>
          <w:szCs w:val="32"/>
          <w:highlight w:val="none"/>
          <w:lang w:bidi="ar-SA"/>
        </w:rPr>
        <w:br w:type="textWrapping"/>
      </w:r>
      <w:r>
        <w:rPr>
          <w:rFonts w:hint="eastAsia" w:ascii="仿宋_GB2312" w:hAnsi="Calibri" w:eastAsia="仿宋_GB2312" w:cs="Times New Roman"/>
          <w:sz w:val="32"/>
          <w:szCs w:val="32"/>
          <w:highlight w:val="none"/>
          <w:lang w:val="en-US" w:eastAsia="zh-CN" w:bidi="ar-SA"/>
        </w:rPr>
        <w:t xml:space="preserve">    </w:t>
      </w:r>
      <w:r>
        <w:rPr>
          <w:rFonts w:hint="eastAsia" w:ascii="仿宋_GB2312" w:hAnsi="Calibri" w:eastAsia="仿宋_GB2312" w:cs="Times New Roman"/>
          <w:sz w:val="32"/>
          <w:szCs w:val="32"/>
          <w:highlight w:val="none"/>
          <w:lang w:bidi="ar-SA"/>
        </w:rPr>
        <w:t>（3）注册监理工程师、注册造价工程师、一级注册建造师、一级注册建筑师、一级注册结构工程师或者其它勘察设计注册工程师合计不少于15人次。其中，相应专业注册监理工程师不少于《专业资质注册监理工程师人数配备表》（附表1）中要求配备的人数，注册造价工程师不少于1人。</w:t>
      </w:r>
      <w:r>
        <w:rPr>
          <w:rFonts w:hint="eastAsia" w:ascii="仿宋_GB2312" w:hAnsi="Calibri" w:eastAsia="仿宋_GB2312" w:cs="Times New Roman"/>
          <w:sz w:val="32"/>
          <w:szCs w:val="32"/>
          <w:highlight w:val="none"/>
          <w:lang w:bidi="ar-SA"/>
        </w:rPr>
        <w:br w:type="textWrapping"/>
      </w: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bidi="ar-SA"/>
        </w:rPr>
        <w:t xml:space="preserve">（4）有较完善的组织结构和质量管理体系，有技术、档案等管理制度。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（5）有必要的工程试验检测设备。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xml:space="preserve">（6）申请工程监理资质之日前一年内没有本规定第十六条禁止的行为。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 xml:space="preserve">（7）申请工程监理资质之日前一年内没有因本企业监理责任造成重大质量事故。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（8）申请工程监理资质之日前一年内没有因本企业监理责任发生三级以上工程建设重大安全事故或者发生两起以上四级工程建设安全事故。</w:t>
      </w:r>
      <w:r>
        <w:rPr>
          <w:rFonts w:hint="eastAsia" w:ascii="仿宋_GB2312" w:hAnsi="仿宋_GB2312" w:eastAsia="仿宋_GB2312" w:cs="仿宋_GB2312"/>
          <w:b w:val="0"/>
          <w:sz w:val="32"/>
          <w:szCs w:val="32"/>
          <w:lang w:bidi="ar-SA"/>
        </w:rPr>
        <w:fldChar w:fldCharType="begin"/>
      </w:r>
      <w:r>
        <w:rPr>
          <w:rFonts w:hint="eastAsia" w:ascii="仿宋_GB2312" w:hAnsi="仿宋_GB2312" w:eastAsia="仿宋_GB2312" w:cs="仿宋_GB2312"/>
          <w:b w:val="0"/>
          <w:sz w:val="32"/>
          <w:szCs w:val="32"/>
          <w:lang w:bidi="ar-SA"/>
        </w:rPr>
        <w:instrText xml:space="preserve"> HYPERLINK "http://www.gdzwfw.gov.cn/portal/guide/javascript:;" </w:instrText>
      </w:r>
      <w:r>
        <w:rPr>
          <w:rFonts w:hint="eastAsia" w:ascii="仿宋_GB2312" w:hAnsi="仿宋_GB2312" w:eastAsia="仿宋_GB2312" w:cs="仿宋_GB2312"/>
          <w:b w:val="0"/>
          <w:sz w:val="32"/>
          <w:szCs w:val="32"/>
          <w:lang w:bidi="ar-SA"/>
        </w:rPr>
        <w:fldChar w:fldCharType="separate"/>
      </w:r>
      <w:r>
        <w:rPr>
          <w:rFonts w:hint="eastAsia" w:ascii="仿宋_GB2312" w:hAnsi="仿宋_GB2312" w:eastAsia="仿宋_GB2312" w:cs="仿宋_GB2312"/>
          <w:b w:val="0"/>
          <w:sz w:val="32"/>
          <w:szCs w:val="32"/>
          <w:lang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bCs w:val="0"/>
          <w:color w:val="auto"/>
          <w:sz w:val="32"/>
          <w:szCs w:val="32"/>
          <w:highlight w:val="none"/>
          <w:lang w:eastAsia="zh-CN" w:bidi="ar-SA"/>
        </w:rPr>
      </w:pPr>
      <w:r>
        <w:rPr>
          <w:rFonts w:hint="eastAsia" w:ascii="楷体_GB2312" w:hAnsi="楷体_GB2312" w:eastAsia="楷体_GB2312" w:cs="楷体_GB2312"/>
          <w:b w:val="0"/>
          <w:bCs/>
          <w:color w:val="auto"/>
          <w:sz w:val="32"/>
          <w:szCs w:val="32"/>
          <w:highlight w:val="none"/>
          <w:lang w:bidi="ar-SA"/>
        </w:rPr>
        <w:t>（三）所需材料</w:t>
      </w:r>
      <w:r>
        <w:rPr>
          <w:rFonts w:hint="eastAsia" w:ascii="楷体_GB2312" w:hAnsi="楷体_GB2312" w:eastAsia="楷体_GB2312" w:cs="楷体_GB2312"/>
          <w:b w:val="0"/>
          <w:bCs/>
          <w:color w:val="auto"/>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1.审批阶段所需材料：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（1）填写并生成《工程监理企业乙级资质申请表（限告知承诺方式）》。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（2）经法定代表人签字和加盖公司公章的本告知承诺书的扫描件。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color w:val="auto"/>
          <w:sz w:val="32"/>
          <w:szCs w:val="32"/>
          <w:highlight w:val="none"/>
          <w:lang w:val="en-US" w:eastAsia="zh-CN" w:bidi="ar-SA"/>
        </w:rPr>
        <w:t xml:space="preserve">    </w:t>
      </w:r>
      <w:r>
        <w:rPr>
          <w:rFonts w:hint="eastAsia" w:ascii="仿宋_GB2312" w:eastAsia="仿宋_GB2312" w:cs="Times New Roman" w:hAnsiTheme="minorHAnsi"/>
          <w:sz w:val="32"/>
          <w:szCs w:val="32"/>
          <w:highlight w:val="none"/>
          <w:lang w:bidi="ar-SA"/>
        </w:rPr>
        <w:t>2.核查阶段</w:t>
      </w:r>
      <w:r>
        <w:rPr>
          <w:rFonts w:hint="eastAsia" w:ascii="仿宋_GB2312" w:eastAsia="仿宋_GB2312" w:cs="Times New Roman" w:hAnsiTheme="minorHAnsi"/>
          <w:sz w:val="32"/>
          <w:szCs w:val="32"/>
          <w:highlight w:val="none"/>
          <w:lang w:eastAsia="zh-CN" w:bidi="ar-SA"/>
        </w:rPr>
        <w:t>：企业按照资质标准所要求的资产、人员等资质条件</w:t>
      </w:r>
      <w:r>
        <w:rPr>
          <w:rFonts w:hint="eastAsia" w:ascii="仿宋_GB2312" w:eastAsia="仿宋_GB2312" w:cs="Times New Roman" w:hAnsiTheme="minorHAnsi"/>
          <w:sz w:val="32"/>
          <w:szCs w:val="32"/>
          <w:highlight w:val="none"/>
          <w:lang w:bidi="ar-SA"/>
        </w:rPr>
        <w:t>提交材料</w:t>
      </w:r>
      <w:r>
        <w:rPr>
          <w:rFonts w:hint="eastAsia" w:ascii="仿宋_GB2312" w:eastAsia="仿宋_GB2312" w:cs="Times New Roman" w:hAnsiTheme="minorHAnsi"/>
          <w:sz w:val="32"/>
          <w:szCs w:val="32"/>
          <w:highlight w:val="none"/>
          <w:lang w:eastAsia="zh-CN" w:bidi="ar-SA"/>
        </w:rPr>
        <w:t>，配合核查。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bCs w:val="0"/>
          <w:sz w:val="32"/>
          <w:szCs w:val="32"/>
          <w:highlight w:val="none"/>
          <w:lang w:eastAsia="zh-CN" w:bidi="ar-SA"/>
        </w:rPr>
      </w:pPr>
      <w:r>
        <w:rPr>
          <w:rFonts w:hint="eastAsia" w:ascii="楷体_GB2312" w:hAnsi="楷体_GB2312" w:eastAsia="楷体_GB2312" w:cs="楷体_GB2312"/>
          <w:b w:val="0"/>
          <w:bCs/>
          <w:sz w:val="32"/>
          <w:szCs w:val="32"/>
          <w:highlight w:val="none"/>
          <w:lang w:bidi="ar-SA"/>
        </w:rPr>
        <w:t>（四）法律责任</w:t>
      </w:r>
      <w:r>
        <w:rPr>
          <w:rFonts w:hint="eastAsia" w:ascii="楷体_GB2312" w:hAnsi="楷体_GB2312" w:eastAsia="楷体_GB2312" w:cs="楷体_GB2312"/>
          <w:b w:val="0"/>
          <w:bCs/>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outlineLvl w:val="9"/>
        <w:rPr>
          <w:rFonts w:hint="eastAsia" w:ascii="仿宋_GB2312" w:hAnsi="Calibri" w:eastAsia="仿宋_GB2312" w:cs="Times New Roman"/>
          <w:sz w:val="32"/>
          <w:szCs w:val="32"/>
          <w:highlight w:val="none"/>
          <w:lang w:bidi="ar-SA"/>
        </w:rPr>
      </w:pPr>
      <w:r>
        <w:rPr>
          <w:rFonts w:hint="eastAsia" w:ascii="仿宋_GB2312" w:hAnsi="Calibri" w:eastAsia="仿宋_GB2312" w:cs="Times New Roman"/>
          <w:sz w:val="32"/>
          <w:szCs w:val="32"/>
          <w:highlight w:val="none"/>
          <w:lang w:bidi="ar-SA"/>
        </w:rPr>
        <w:t>1.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w:t>
      </w:r>
      <w:r>
        <w:rPr>
          <w:rFonts w:hint="eastAsia" w:ascii="仿宋_GB2312" w:hAnsi="仿宋_GB2312" w:eastAsia="仿宋_GB2312" w:cs="仿宋_GB2312"/>
          <w:sz w:val="32"/>
          <w:szCs w:val="32"/>
          <w:lang w:eastAsia="zh-CN" w:bidi="ar-SA"/>
        </w:rPr>
        <w:t>对于无法整改的，直接撤回行政许可决定和资质证书。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outlineLvl w:val="9"/>
        <w:rPr>
          <w:rFonts w:hint="eastAsia" w:ascii="仿宋_GB2312" w:hAnsi="Calibri" w:eastAsia="仿宋_GB2312" w:cs="Times New Roman"/>
          <w:sz w:val="32"/>
          <w:szCs w:val="32"/>
          <w:highlight w:val="none"/>
          <w:lang w:bidi="ar-SA"/>
        </w:rPr>
      </w:pPr>
      <w:r>
        <w:rPr>
          <w:rFonts w:hint="eastAsia" w:ascii="仿宋_GB2312" w:hAnsi="Calibri" w:eastAsia="仿宋_GB2312" w:cs="Times New Roman"/>
          <w:sz w:val="32"/>
          <w:szCs w:val="32"/>
          <w:highlight w:val="none"/>
          <w:lang w:bidi="ar-SA"/>
        </w:rPr>
        <w:t>2.经核查发现企业存在隐瞒真实情况或提供虚假材料等弄虚作假行为的，依法撤销行政许可决定和资质证书，将其违法行为在省建筑市场监管公共服务平台予以公布。</w:t>
      </w:r>
      <w:r>
        <w:rPr>
          <w:rFonts w:hint="eastAsia" w:ascii="仿宋_GB2312" w:hAnsi="Calibri" w:eastAsia="仿宋_GB2312" w:cs="Times New Roman"/>
          <w:sz w:val="32"/>
          <w:szCs w:val="32"/>
          <w:highlight w:val="none"/>
          <w:lang w:val="en-US" w:eastAsia="zh-CN" w:bidi="ar-SA"/>
        </w:rPr>
        <w:t>3</w:t>
      </w:r>
      <w:r>
        <w:rPr>
          <w:rFonts w:hint="eastAsia" w:ascii="仿宋_GB2312" w:hAnsi="Calibri" w:eastAsia="仿宋_GB2312" w:cs="Times New Roman"/>
          <w:sz w:val="32"/>
          <w:szCs w:val="32"/>
          <w:highlight w:val="none"/>
          <w:lang w:bidi="ar-SA"/>
        </w:rPr>
        <w:t>年内该企业不得再次申请该</w:t>
      </w:r>
      <w:r>
        <w:rPr>
          <w:rFonts w:hint="eastAsia" w:ascii="仿宋_GB2312" w:hAnsi="仿宋_GB2312" w:eastAsia="仿宋_GB2312" w:cs="仿宋_GB2312"/>
          <w:sz w:val="32"/>
          <w:szCs w:val="32"/>
          <w:lang w:eastAsia="zh-CN" w:bidi="ar-SA"/>
        </w:rPr>
        <w:t>项</w:t>
      </w:r>
      <w:r>
        <w:rPr>
          <w:rFonts w:hint="eastAsia" w:ascii="仿宋_GB2312" w:hAnsi="Calibri" w:eastAsia="仿宋_GB2312" w:cs="Times New Roman"/>
          <w:sz w:val="32"/>
          <w:szCs w:val="32"/>
          <w:highlight w:val="none"/>
          <w:lang w:bidi="ar-SA"/>
        </w:rPr>
        <w:t>行政许可事项，并</w:t>
      </w:r>
      <w:r>
        <w:rPr>
          <w:rFonts w:hint="eastAsia" w:ascii="仿宋_GB2312" w:hAnsi="Calibri" w:eastAsia="仿宋_GB2312" w:cs="Times New Roman"/>
          <w:sz w:val="32"/>
          <w:szCs w:val="32"/>
          <w:highlight w:val="none"/>
          <w:lang w:eastAsia="zh-CN" w:bidi="ar-SA"/>
        </w:rPr>
        <w:t>将</w:t>
      </w:r>
      <w:r>
        <w:rPr>
          <w:rFonts w:hint="eastAsia" w:ascii="仿宋_GB2312" w:hAnsi="Calibri" w:eastAsia="仿宋_GB2312" w:cs="Times New Roman"/>
          <w:sz w:val="32"/>
          <w:szCs w:val="32"/>
          <w:highlight w:val="none"/>
          <w:lang w:bidi="ar-SA"/>
        </w:rPr>
        <w:t>其行为列入严重失信主体“黑名单”推送至各联合惩戒部门。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outlineLvl w:val="9"/>
        <w:rPr>
          <w:rFonts w:hint="eastAsia" w:ascii="仿宋_GB2312" w:hAnsi="Calibri" w:eastAsia="仿宋_GB2312" w:cs="Times New Roman"/>
          <w:sz w:val="32"/>
          <w:szCs w:val="32"/>
          <w:highlight w:val="none"/>
          <w:lang w:bidi="ar-SA"/>
        </w:rPr>
      </w:pPr>
      <w:r>
        <w:rPr>
          <w:rFonts w:hint="eastAsia" w:ascii="仿宋_GB2312" w:hAnsi="Calibri" w:eastAsia="仿宋_GB2312" w:cs="Times New Roman"/>
          <w:sz w:val="32"/>
          <w:szCs w:val="32"/>
          <w:highlight w:val="none"/>
          <w:lang w:bidi="ar-SA"/>
        </w:rPr>
        <w:t>3.采取告知承诺制方式取得资质证书，</w:t>
      </w:r>
      <w:r>
        <w:rPr>
          <w:rFonts w:hint="eastAsia" w:ascii="仿宋_GB2312" w:hAnsi="Calibri" w:eastAsia="仿宋_GB2312" w:cs="Times New Roman"/>
          <w:sz w:val="32"/>
          <w:szCs w:val="32"/>
          <w:highlight w:val="none"/>
          <w:lang w:eastAsia="zh-CN" w:bidi="ar-SA"/>
        </w:rPr>
        <w:t>因</w:t>
      </w:r>
      <w:r>
        <w:rPr>
          <w:rFonts w:hint="eastAsia" w:ascii="仿宋_GB2312" w:hAnsi="Calibri" w:eastAsia="仿宋_GB2312" w:cs="Times New Roman"/>
          <w:sz w:val="32"/>
          <w:szCs w:val="32"/>
          <w:highlight w:val="none"/>
          <w:lang w:bidi="ar-SA"/>
        </w:rPr>
        <w:t>被依法撤销</w:t>
      </w:r>
      <w:r>
        <w:rPr>
          <w:rFonts w:hint="eastAsia" w:ascii="仿宋_GB2312" w:hAnsi="Calibri" w:eastAsia="仿宋_GB2312" w:cs="Times New Roman"/>
          <w:sz w:val="32"/>
          <w:szCs w:val="32"/>
          <w:highlight w:val="none"/>
          <w:lang w:eastAsia="zh-CN" w:bidi="ar-SA"/>
        </w:rPr>
        <w:t>或撤回</w:t>
      </w:r>
      <w:r>
        <w:rPr>
          <w:rFonts w:hint="eastAsia" w:ascii="仿宋_GB2312" w:hAnsi="Calibri" w:eastAsia="仿宋_GB2312" w:cs="Times New Roman"/>
          <w:sz w:val="32"/>
          <w:szCs w:val="32"/>
          <w:highlight w:val="none"/>
          <w:lang w:bidi="ar-SA"/>
        </w:rPr>
        <w:t>行政许可决定而引发的经济纠纷，由申请企业承担全部法律责任。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imes New Roman"/>
          <w:sz w:val="32"/>
          <w:szCs w:val="32"/>
          <w:highlight w:val="none"/>
          <w:lang w:eastAsia="zh-CN" w:bidi="ar-SA"/>
        </w:rPr>
      </w:pPr>
      <w:r>
        <w:rPr>
          <w:rFonts w:hint="eastAsia" w:ascii="黑体" w:hAnsi="黑体" w:eastAsia="黑体" w:cs="Times New Roman"/>
          <w:sz w:val="32"/>
          <w:szCs w:val="32"/>
          <w:highlight w:val="none"/>
          <w:lang w:bidi="ar-SA"/>
        </w:rPr>
        <w:t>二、</w:t>
      </w:r>
      <w:r>
        <w:rPr>
          <w:rFonts w:hint="eastAsia" w:ascii="黑体" w:hAnsi="黑体" w:eastAsia="黑体" w:cs="Times New Roman"/>
          <w:sz w:val="32"/>
          <w:szCs w:val="32"/>
          <w:highlight w:val="none"/>
          <w:lang w:eastAsia="zh-CN" w:bidi="ar-SA"/>
        </w:rPr>
        <w:t>申请人</w:t>
      </w:r>
      <w:r>
        <w:rPr>
          <w:rFonts w:hint="eastAsia" w:ascii="黑体" w:hAnsi="黑体" w:eastAsia="黑体" w:cs="Times New Roman"/>
          <w:sz w:val="32"/>
          <w:szCs w:val="32"/>
          <w:highlight w:val="none"/>
          <w:lang w:bidi="ar-SA"/>
        </w:rPr>
        <w:t>承诺</w:t>
      </w:r>
      <w:r>
        <w:rPr>
          <w:rFonts w:hint="eastAsia" w:ascii="黑体" w:hAnsi="黑体" w:eastAsia="黑体" w:cs="Times New Roman"/>
          <w:sz w:val="32"/>
          <w:szCs w:val="32"/>
          <w:highlight w:val="none"/>
          <w:lang w:eastAsia="zh-CN" w:bidi="ar-SA"/>
        </w:rPr>
        <w:t>内容</w:t>
      </w:r>
    </w:p>
    <w:p>
      <w:pPr>
        <w:spacing w:line="600" w:lineRule="exact"/>
        <w:ind w:firstLine="640" w:firstLineChars="200"/>
        <w:jc w:val="left"/>
        <w:rPr>
          <w:rFonts w:hint="eastAsia" w:ascii="仿宋_GB2312" w:hAnsi="仿宋_GB2312" w:eastAsia="仿宋_GB2312" w:cs="仿宋_GB2312"/>
          <w:sz w:val="32"/>
          <w:szCs w:val="32"/>
          <w:highlight w:val="none"/>
          <w:lang w:bidi="ar-SA"/>
        </w:rPr>
      </w:pPr>
      <w:r>
        <w:rPr>
          <w:rFonts w:hint="eastAsia" w:ascii="仿宋_GB2312" w:hAnsi="仿宋_GB2312" w:eastAsia="仿宋_GB2312" w:cs="仿宋_GB2312"/>
          <w:sz w:val="32"/>
          <w:szCs w:val="32"/>
          <w:highlight w:val="none"/>
          <w:lang w:bidi="ar-SA"/>
        </w:rPr>
        <w:t>我公司（公司</w:t>
      </w:r>
      <w:r>
        <w:rPr>
          <w:rFonts w:hint="eastAsia" w:ascii="仿宋_GB2312" w:hAnsi="仿宋_GB2312" w:eastAsia="仿宋_GB2312" w:cs="仿宋_GB2312"/>
          <w:sz w:val="32"/>
          <w:szCs w:val="32"/>
          <w:highlight w:val="none"/>
          <w:lang w:eastAsia="zh-CN" w:bidi="ar-SA"/>
        </w:rPr>
        <w:t>全</w:t>
      </w:r>
      <w:r>
        <w:rPr>
          <w:rFonts w:hint="eastAsia" w:ascii="仿宋_GB2312" w:hAnsi="仿宋_GB2312" w:eastAsia="仿宋_GB2312" w:cs="仿宋_GB2312"/>
          <w:sz w:val="32"/>
          <w:szCs w:val="32"/>
          <w:highlight w:val="none"/>
          <w:lang w:bidi="ar-SA"/>
        </w:rPr>
        <w:t>称）</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lang w:bidi="ar-SA"/>
        </w:rPr>
        <w:t>，统一社会信用代码为：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，法定代表人为：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，事项经办人为：</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none"/>
          <w:lang w:val="en-US" w:eastAsia="zh-CN" w:bidi="ar-SA"/>
        </w:rPr>
        <w:t>，联系方式：</w:t>
      </w:r>
      <w:r>
        <w:rPr>
          <w:rFonts w:hint="eastAsia" w:ascii="仿宋_GB2312" w:hAnsi="仿宋_GB2312" w:eastAsia="仿宋_GB2312" w:cs="仿宋_GB2312"/>
          <w:sz w:val="32"/>
          <w:szCs w:val="32"/>
          <w:highlight w:val="none"/>
          <w:u w:val="single"/>
          <w:lang w:val="en-US" w:eastAsia="zh-CN" w:bidi="ar-SA"/>
        </w:rPr>
        <w:t xml:space="preserve">                </w:t>
      </w:r>
      <w:r>
        <w:rPr>
          <w:rFonts w:hint="eastAsia" w:ascii="仿宋_GB2312" w:hAnsi="仿宋_GB2312" w:eastAsia="仿宋_GB2312" w:cs="仿宋_GB2312"/>
          <w:sz w:val="32"/>
          <w:szCs w:val="32"/>
          <w:highlight w:val="none"/>
          <w:u w:val="single"/>
          <w:lang w:bidi="ar-SA"/>
        </w:rPr>
        <w:t xml:space="preserve">  </w:t>
      </w:r>
      <w:r>
        <w:rPr>
          <w:rFonts w:hint="eastAsia" w:ascii="仿宋_GB2312" w:hAnsi="仿宋_GB2312" w:eastAsia="仿宋_GB2312" w:cs="仿宋_GB2312"/>
          <w:sz w:val="32"/>
          <w:szCs w:val="32"/>
          <w:highlight w:val="none"/>
          <w:lang w:bidi="ar-SA"/>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bidi="ar-SA"/>
          <w14:textFill>
            <w14:solidFill>
              <w14:schemeClr w14:val="tx1"/>
            </w14:solidFill>
          </w14:textFill>
        </w:rPr>
        <w:t>申请人就申请</w:t>
      </w:r>
      <w:r>
        <w:rPr>
          <w:rFonts w:hint="eastAsia" w:ascii="仿宋_GB2312" w:hAnsi="仿宋_GB2312" w:eastAsia="仿宋_GB2312" w:cs="仿宋_GB2312"/>
          <w:color w:val="000000" w:themeColor="text1"/>
          <w:sz w:val="32"/>
          <w:szCs w:val="32"/>
          <w:u w:val="single"/>
          <w:lang w:eastAsia="zh-CN" w:bidi="ar-SA"/>
          <w14:textFill>
            <w14:solidFill>
              <w14:schemeClr w14:val="tx1"/>
            </w14:solidFill>
          </w14:textFill>
        </w:rPr>
        <w:t>（资质事项名称）</w:t>
      </w:r>
      <w:r>
        <w:rPr>
          <w:rFonts w:hint="eastAsia" w:ascii="仿宋_GB2312" w:hAnsi="仿宋_GB2312" w:eastAsia="仿宋_GB2312" w:cs="仿宋_GB2312"/>
          <w:color w:val="000000" w:themeColor="text1"/>
          <w:sz w:val="32"/>
          <w:szCs w:val="32"/>
          <w:u w:val="singl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SA"/>
          <w14:textFill>
            <w14:solidFill>
              <w14:schemeClr w14:val="tx1"/>
            </w14:solidFill>
          </w14:textFill>
        </w:rPr>
        <w:t>行政许可事项，做出如下承诺：</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（一）</w:t>
      </w:r>
      <w:r>
        <w:rPr>
          <w:rFonts w:hint="eastAsia" w:ascii="仿宋_GB2312" w:hAnsi="仿宋_GB2312" w:eastAsia="仿宋_GB2312" w:cs="仿宋_GB2312"/>
          <w:color w:val="000000" w:themeColor="text1"/>
          <w:sz w:val="32"/>
          <w:szCs w:val="32"/>
          <w:lang w:bidi="ar-SA"/>
          <w14:textFill>
            <w14:solidFill>
              <w14:schemeClr w14:val="tx1"/>
            </w14:solidFill>
          </w14:textFill>
        </w:rPr>
        <w:t>已知晓行政许可机关告知的上述全部内容；</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（二）</w:t>
      </w:r>
      <w:r>
        <w:rPr>
          <w:rFonts w:hint="eastAsia" w:ascii="仿宋_GB2312" w:hAnsi="仿宋_GB2312" w:eastAsia="仿宋_GB2312" w:cs="仿宋_GB2312"/>
          <w:color w:val="000000" w:themeColor="text1"/>
          <w:sz w:val="32"/>
          <w:szCs w:val="32"/>
          <w:lang w:bidi="ar-SA"/>
          <w14:textFill>
            <w14:solidFill>
              <w14:schemeClr w14:val="tx1"/>
            </w14:solidFill>
          </w14:textFill>
        </w:rPr>
        <w:t>承诺已经达到申请核发</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工程监理</w:t>
      </w:r>
      <w:r>
        <w:rPr>
          <w:rFonts w:hint="eastAsia" w:ascii="仿宋_GB2312" w:hAnsi="仿宋_GB2312" w:eastAsia="仿宋_GB2312" w:cs="仿宋_GB2312"/>
          <w:color w:val="000000" w:themeColor="text1"/>
          <w:sz w:val="32"/>
          <w:szCs w:val="32"/>
          <w:lang w:bidi="ar-SA"/>
          <w14:textFill>
            <w14:solidFill>
              <w14:schemeClr w14:val="tx1"/>
            </w14:solidFill>
          </w14:textFill>
        </w:rPr>
        <w:t>企业资质证书的条件，所提交的资料均</w:t>
      </w:r>
      <w:r>
        <w:rPr>
          <w:rFonts w:hint="eastAsia" w:ascii="仿宋_GB2312" w:hAnsi="仿宋_GB2312" w:eastAsia="仿宋_GB2312" w:cs="仿宋_GB2312"/>
          <w:sz w:val="32"/>
          <w:szCs w:val="32"/>
          <w:lang w:bidi="ar-SA"/>
        </w:rPr>
        <w:t>真实、合法、有</w:t>
      </w:r>
      <w:r>
        <w:rPr>
          <w:rFonts w:hint="eastAsia" w:ascii="仿宋_GB2312" w:hAnsi="仿宋_GB2312" w:eastAsia="仿宋_GB2312" w:cs="仿宋_GB2312"/>
          <w:color w:val="000000" w:themeColor="text1"/>
          <w:sz w:val="32"/>
          <w:szCs w:val="32"/>
          <w:lang w:bidi="ar-SA"/>
          <w14:textFill>
            <w14:solidFill>
              <w14:schemeClr w14:val="tx1"/>
            </w14:solidFill>
          </w14:textFill>
        </w:rPr>
        <w:t>效；</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（三）核查阶段，能否按照资质标准所要求的资产、人员等资质条件提交材料，配合核查</w:t>
      </w:r>
      <w:r>
        <w:rPr>
          <w:rFonts w:hint="eastAsia" w:ascii="仿宋_GB2312" w:hAnsi="仿宋_GB2312" w:eastAsia="仿宋_GB2312" w:cs="仿宋_GB2312"/>
          <w:color w:val="000000" w:themeColor="text1"/>
          <w:sz w:val="32"/>
          <w:szCs w:val="32"/>
          <w:lang w:bidi="ar-SA"/>
          <w14:textFill>
            <w14:solidFill>
              <w14:schemeClr w14:val="tx1"/>
            </w14:solidFill>
          </w14:textFill>
        </w:rPr>
        <w:t>；</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（四）</w:t>
      </w:r>
      <w:r>
        <w:rPr>
          <w:rFonts w:hint="eastAsia" w:ascii="仿宋_GB2312" w:hAnsi="仿宋_GB2312" w:eastAsia="仿宋_GB2312" w:cs="仿宋_GB2312"/>
          <w:color w:val="000000" w:themeColor="text1"/>
          <w:sz w:val="32"/>
          <w:szCs w:val="32"/>
          <w:lang w:bidi="ar-SA"/>
          <w14:textFill>
            <w14:solidFill>
              <w14:schemeClr w14:val="tx1"/>
            </w14:solidFill>
          </w14:textFill>
        </w:rPr>
        <w:t>本企业己知晓并愿意遵守有关</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工程监理</w:t>
      </w:r>
      <w:r>
        <w:rPr>
          <w:rFonts w:hint="eastAsia" w:ascii="仿宋_GB2312" w:hAnsi="仿宋_GB2312" w:eastAsia="仿宋_GB2312" w:cs="仿宋_GB2312"/>
          <w:color w:val="000000" w:themeColor="text1"/>
          <w:sz w:val="32"/>
          <w:szCs w:val="32"/>
          <w:lang w:bidi="ar-SA"/>
          <w14:textFill>
            <w14:solidFill>
              <w14:schemeClr w14:val="tx1"/>
            </w14:solidFill>
          </w14:textFill>
        </w:rPr>
        <w:t>企业资质管理的法律、法规和规章；</w:t>
      </w:r>
    </w:p>
    <w:p>
      <w:pPr>
        <w:spacing w:line="600" w:lineRule="exact"/>
        <w:ind w:firstLine="640" w:firstLineChars="200"/>
        <w:jc w:val="left"/>
        <w:rPr>
          <w:rFonts w:ascii="仿宋_GB2312" w:hAnsi="仿宋_GB2312" w:eastAsia="仿宋_GB2312" w:cs="仿宋_GB2312"/>
          <w:color w:val="000000" w:themeColor="text1"/>
          <w:sz w:val="32"/>
          <w:szCs w:val="32"/>
          <w:lang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（五）</w:t>
      </w:r>
      <w:r>
        <w:rPr>
          <w:rFonts w:hint="eastAsia" w:ascii="仿宋_GB2312" w:hAnsi="仿宋_GB2312" w:eastAsia="仿宋_GB2312" w:cs="仿宋_GB2312"/>
          <w:color w:val="000000" w:themeColor="text1"/>
          <w:sz w:val="32"/>
          <w:szCs w:val="32"/>
          <w:lang w:bidi="ar-SA"/>
          <w14:textFill>
            <w14:solidFill>
              <w14:schemeClr w14:val="tx1"/>
            </w14:solidFill>
          </w14:textFill>
        </w:rPr>
        <w:t>以上承诺是本企业真实意思表示，如有不实，愿意承担一切法律责任。</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因</w:t>
      </w:r>
      <w:r>
        <w:rPr>
          <w:rFonts w:hint="eastAsia" w:ascii="仿宋_GB2312" w:hAnsi="仿宋_GB2312" w:eastAsia="仿宋_GB2312" w:cs="仿宋_GB2312"/>
          <w:sz w:val="32"/>
          <w:szCs w:val="32"/>
          <w:lang w:bidi="ar-SA"/>
        </w:rPr>
        <w:t>被依法撤销</w:t>
      </w:r>
      <w:r>
        <w:rPr>
          <w:rFonts w:hint="eastAsia" w:ascii="仿宋_GB2312" w:hAnsi="仿宋_GB2312" w:eastAsia="仿宋_GB2312" w:cs="仿宋_GB2312"/>
          <w:sz w:val="32"/>
          <w:szCs w:val="32"/>
          <w:lang w:eastAsia="zh-CN" w:bidi="ar-SA"/>
        </w:rPr>
        <w:t>或撤回</w:t>
      </w:r>
      <w:r>
        <w:rPr>
          <w:rFonts w:hint="eastAsia" w:ascii="仿宋_GB2312" w:hAnsi="仿宋_GB2312" w:eastAsia="仿宋_GB2312" w:cs="仿宋_GB2312"/>
          <w:sz w:val="32"/>
          <w:szCs w:val="32"/>
          <w:lang w:bidi="ar-SA"/>
        </w:rPr>
        <w:t>行政许可决定而引发的经济纠纷，由本企业承担全部法律责任。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cs="Times New Roman"/>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Calibri" w:eastAsia="仿宋_GB2312" w:cs="Times New Roman"/>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Calibri" w:eastAsia="仿宋_GB2312" w:cs="Times New Roman"/>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Calibri" w:eastAsia="仿宋_GB2312" w:cs="Times New Roman"/>
          <w:sz w:val="32"/>
          <w:szCs w:val="32"/>
          <w:highlight w:val="none"/>
          <w:lang w:bidi="ar-SA"/>
        </w:rPr>
      </w:pPr>
      <w:r>
        <w:rPr>
          <w:rFonts w:hint="eastAsia" w:ascii="仿宋_GB2312" w:hAnsi="Calibri" w:eastAsia="仿宋_GB2312" w:cs="Times New Roman"/>
          <w:sz w:val="32"/>
          <w:szCs w:val="32"/>
          <w:highlight w:val="none"/>
          <w:lang w:bidi="ar-SA"/>
        </w:rPr>
        <w:t xml:space="preserve">                       法定代表人签字：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Calibri" w:eastAsia="仿宋_GB2312" w:cs="Times New Roman"/>
          <w:sz w:val="32"/>
          <w:szCs w:val="32"/>
          <w:highlight w:val="none"/>
          <w:lang w:eastAsia="zh-CN" w:bidi="ar-SA"/>
        </w:rPr>
      </w:pPr>
      <w:r>
        <w:rPr>
          <w:rFonts w:hint="eastAsia" w:ascii="仿宋_GB2312" w:hAnsi="Calibri" w:eastAsia="仿宋_GB2312" w:cs="Times New Roman"/>
          <w:sz w:val="32"/>
          <w:szCs w:val="32"/>
          <w:highlight w:val="none"/>
          <w:lang w:bidi="ar-SA"/>
        </w:rPr>
        <w:t xml:space="preserve">                             公司盖章</w:t>
      </w:r>
      <w:r>
        <w:rPr>
          <w:rFonts w:hint="eastAsia" w:ascii="仿宋_GB2312" w:hAnsi="Calibri" w:eastAsia="仿宋_GB2312" w:cs="Times New Roman"/>
          <w:sz w:val="32"/>
          <w:szCs w:val="32"/>
          <w:highlight w:val="none"/>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Calibri" w:eastAsia="仿宋_GB2312" w:cs="Times New Roman"/>
          <w:sz w:val="32"/>
          <w:szCs w:val="32"/>
          <w:highlight w:val="none"/>
          <w:lang w:bidi="ar-SA"/>
        </w:rPr>
      </w:pPr>
      <w:r>
        <w:rPr>
          <w:rFonts w:hint="eastAsia" w:ascii="仿宋_GB2312" w:hAnsi="Calibri" w:eastAsia="仿宋_GB2312" w:cs="Times New Roman"/>
          <w:sz w:val="32"/>
          <w:szCs w:val="32"/>
          <w:highlight w:val="none"/>
          <w:lang w:bidi="ar-SA"/>
        </w:rPr>
        <w:t xml:space="preserve">                             年    月    日  </w:t>
      </w:r>
    </w:p>
    <w:p>
      <w:pPr>
        <w:spacing w:line="240" w:lineRule="auto"/>
        <w:rPr>
          <w:rFonts w:hint="eastAsia" w:ascii="黑体" w:hAnsi="黑体" w:eastAsia="黑体" w:cs="黑体"/>
          <w:sz w:val="32"/>
          <w:szCs w:val="32"/>
          <w:highlight w:val="none"/>
          <w:lang w:bidi="ar-SA"/>
        </w:rPr>
      </w:pPr>
      <w:r>
        <w:rPr>
          <w:rFonts w:hint="eastAsia" w:ascii="黑体" w:hAnsi="黑体" w:eastAsia="黑体" w:cs="黑体"/>
          <w:sz w:val="32"/>
          <w:szCs w:val="32"/>
          <w:highlight w:val="none"/>
          <w:lang w:bidi="ar-SA"/>
        </w:rPr>
        <w:br w:type="page"/>
      </w:r>
    </w:p>
    <w:p>
      <w:pPr>
        <w:spacing w:line="560" w:lineRule="exact"/>
        <w:ind w:firstLine="0" w:firstLineChars="0"/>
        <w:jc w:val="both"/>
        <w:rPr>
          <w:rFonts w:hint="eastAsia" w:ascii="黑体" w:hAnsi="黑体" w:eastAsia="黑体" w:cs="黑体"/>
          <w:b w:val="0"/>
          <w:bCs w:val="0"/>
          <w:sz w:val="32"/>
          <w:szCs w:val="32"/>
          <w:highlight w:val="none"/>
          <w:lang w:val="en-US" w:eastAsia="zh-CN" w:bidi="ar-SA"/>
        </w:rPr>
      </w:pPr>
      <w:r>
        <w:rPr>
          <w:rFonts w:hint="eastAsia" w:ascii="黑体" w:hAnsi="黑体" w:eastAsia="黑体" w:cs="黑体"/>
          <w:b w:val="0"/>
          <w:bCs w:val="0"/>
          <w:sz w:val="32"/>
          <w:szCs w:val="32"/>
          <w:highlight w:val="none"/>
          <w:lang w:eastAsia="zh-CN" w:bidi="ar-SA"/>
        </w:rPr>
        <w:t>附件</w:t>
      </w:r>
      <w:r>
        <w:rPr>
          <w:rFonts w:hint="eastAsia" w:ascii="黑体" w:hAnsi="黑体" w:eastAsia="黑体" w:cs="黑体"/>
          <w:b w:val="0"/>
          <w:bCs w:val="0"/>
          <w:sz w:val="32"/>
          <w:szCs w:val="32"/>
          <w:highlight w:val="none"/>
          <w:lang w:val="en-US" w:eastAsia="zh-CN" w:bidi="ar-SA"/>
        </w:rPr>
        <w:t>9</w:t>
      </w:r>
    </w:p>
    <w:p>
      <w:pPr>
        <w:spacing w:line="240" w:lineRule="auto"/>
        <w:jc w:val="center"/>
        <w:rPr>
          <w:rFonts w:ascii="仿宋_GB2312" w:hAnsi="Calibri" w:eastAsia="仿宋_GB2312" w:cs="Times New Roman"/>
          <w:b/>
          <w:bCs/>
          <w:sz w:val="48"/>
          <w:szCs w:val="22"/>
          <w:highlight w:val="none"/>
          <w:lang w:bidi="ar-SA"/>
        </w:rPr>
      </w:pPr>
    </w:p>
    <w:p>
      <w:pPr>
        <w:spacing w:line="240" w:lineRule="auto"/>
        <w:jc w:val="center"/>
        <w:outlineLvl w:val="0"/>
        <w:rPr>
          <w:rFonts w:hint="eastAsia" w:ascii="黑体" w:hAnsi="宋体" w:eastAsia="黑体" w:cs="Times New Roman"/>
          <w:b/>
          <w:bCs/>
          <w:sz w:val="48"/>
          <w:szCs w:val="22"/>
          <w:highlight w:val="none"/>
          <w:lang w:val="en-US" w:eastAsia="zh-CN" w:bidi="ar-SA"/>
        </w:rPr>
      </w:pPr>
    </w:p>
    <w:p>
      <w:pPr>
        <w:spacing w:line="240" w:lineRule="auto"/>
        <w:jc w:val="center"/>
        <w:outlineLvl w:val="0"/>
        <w:rPr>
          <w:rFonts w:hint="eastAsia" w:ascii="黑体" w:hAnsi="宋体" w:eastAsia="黑体" w:cs="Times New Roman"/>
          <w:b/>
          <w:bCs/>
          <w:sz w:val="48"/>
          <w:szCs w:val="22"/>
          <w:highlight w:val="none"/>
          <w:lang w:val="en-US" w:eastAsia="zh-CN" w:bidi="ar-SA"/>
        </w:rPr>
      </w:pPr>
    </w:p>
    <w:p>
      <w:pPr>
        <w:spacing w:line="240" w:lineRule="auto"/>
        <w:jc w:val="center"/>
        <w:outlineLvl w:val="0"/>
        <w:rPr>
          <w:rFonts w:hint="eastAsia" w:ascii="黑体" w:hAnsi="宋体" w:eastAsia="黑体" w:cs="Times New Roman"/>
          <w:b/>
          <w:bCs/>
          <w:sz w:val="48"/>
          <w:szCs w:val="22"/>
          <w:highlight w:val="none"/>
          <w:lang w:val="en-US" w:eastAsia="zh-CN" w:bidi="ar-SA"/>
        </w:rPr>
      </w:pPr>
    </w:p>
    <w:p>
      <w:pPr>
        <w:spacing w:line="240" w:lineRule="auto"/>
        <w:jc w:val="center"/>
        <w:outlineLvl w:val="0"/>
        <w:rPr>
          <w:rFonts w:hint="eastAsia" w:ascii="楷体_GB2312" w:hAnsi="楷体_GB2312" w:eastAsia="楷体_GB2312" w:cs="楷体_GB2312"/>
          <w:b w:val="0"/>
          <w:bCs w:val="0"/>
          <w:sz w:val="36"/>
          <w:szCs w:val="36"/>
          <w:highlight w:val="none"/>
          <w:lang w:eastAsia="zh-CN" w:bidi="ar-SA"/>
        </w:rPr>
      </w:pPr>
      <w:r>
        <w:rPr>
          <w:rFonts w:hint="eastAsia" w:ascii="黑体" w:hAnsi="宋体" w:eastAsia="黑体" w:cs="Times New Roman"/>
          <w:b/>
          <w:bCs/>
          <w:sz w:val="48"/>
          <w:szCs w:val="22"/>
          <w:highlight w:val="none"/>
          <w:lang w:val="en-US" w:eastAsia="zh-CN" w:bidi="ar-SA"/>
        </w:rPr>
        <w:t>工程</w:t>
      </w:r>
      <w:r>
        <w:rPr>
          <w:rFonts w:hint="eastAsia" w:ascii="黑体" w:hAnsi="宋体" w:eastAsia="黑体" w:cs="Times New Roman"/>
          <w:b/>
          <w:bCs/>
          <w:sz w:val="48"/>
          <w:szCs w:val="22"/>
          <w:highlight w:val="none"/>
          <w:lang w:bidi="ar-SA"/>
        </w:rPr>
        <w:t>监理</w:t>
      </w:r>
      <w:r>
        <w:rPr>
          <w:rFonts w:hint="eastAsia" w:ascii="黑体" w:hAnsi="宋体" w:eastAsia="黑体" w:cs="Times New Roman"/>
          <w:b/>
          <w:bCs/>
          <w:sz w:val="48"/>
          <w:szCs w:val="22"/>
          <w:highlight w:val="none"/>
          <w:lang w:eastAsia="zh-CN" w:bidi="ar-SA"/>
        </w:rPr>
        <w:t>企业</w:t>
      </w:r>
      <w:r>
        <w:rPr>
          <w:rFonts w:hint="eastAsia" w:ascii="黑体" w:hAnsi="宋体" w:eastAsia="黑体" w:cs="Times New Roman"/>
          <w:b/>
          <w:bCs/>
          <w:sz w:val="48"/>
          <w:szCs w:val="22"/>
          <w:highlight w:val="none"/>
          <w:lang w:bidi="ar-SA"/>
        </w:rPr>
        <w:t>乙级资质申请表</w:t>
      </w:r>
    </w:p>
    <w:p>
      <w:pPr>
        <w:spacing w:line="240" w:lineRule="auto"/>
        <w:jc w:val="center"/>
        <w:outlineLvl w:val="0"/>
        <w:rPr>
          <w:rFonts w:hint="eastAsia" w:ascii="楷体_GB2312" w:hAnsi="楷体_GB2312" w:eastAsia="楷体_GB2312" w:cs="楷体_GB2312"/>
          <w:b w:val="0"/>
          <w:bCs w:val="0"/>
          <w:sz w:val="44"/>
          <w:szCs w:val="44"/>
          <w:highlight w:val="none"/>
          <w:lang w:eastAsia="zh-CN" w:bidi="ar-SA"/>
        </w:rPr>
      </w:pPr>
      <w:r>
        <w:rPr>
          <w:rFonts w:hint="eastAsia" w:ascii="楷体_GB2312" w:hAnsi="楷体_GB2312" w:eastAsia="楷体_GB2312" w:cs="楷体_GB2312"/>
          <w:b w:val="0"/>
          <w:bCs w:val="0"/>
          <w:sz w:val="44"/>
          <w:szCs w:val="44"/>
          <w:highlight w:val="none"/>
          <w:lang w:eastAsia="zh-CN" w:bidi="ar-SA"/>
        </w:rPr>
        <w:t>（限告知承诺方式）</w:t>
      </w:r>
    </w:p>
    <w:p>
      <w:pPr>
        <w:spacing w:line="240" w:lineRule="auto"/>
        <w:jc w:val="center"/>
        <w:rPr>
          <w:rFonts w:ascii="仿宋_GB2312" w:hAnsi="Calibri" w:eastAsia="仿宋_GB2312" w:cs="Times New Roman"/>
          <w:b/>
          <w:bCs/>
          <w:sz w:val="48"/>
          <w:szCs w:val="22"/>
          <w:highlight w:val="none"/>
          <w:lang w:bidi="ar-SA"/>
        </w:rPr>
      </w:pPr>
    </w:p>
    <w:p>
      <w:pPr>
        <w:spacing w:line="240" w:lineRule="auto"/>
        <w:jc w:val="center"/>
        <w:rPr>
          <w:rFonts w:ascii="仿宋_GB2312" w:hAnsi="Calibri" w:eastAsia="仿宋_GB2312" w:cs="Times New Roman"/>
          <w:b/>
          <w:bCs/>
          <w:sz w:val="48"/>
          <w:szCs w:val="22"/>
          <w:highlight w:val="none"/>
          <w:lang w:bidi="ar-SA"/>
        </w:rPr>
      </w:pPr>
    </w:p>
    <w:p>
      <w:pPr>
        <w:spacing w:line="240" w:lineRule="auto"/>
        <w:jc w:val="center"/>
        <w:rPr>
          <w:rFonts w:ascii="仿宋_GB2312" w:hAnsi="Calibri" w:eastAsia="仿宋_GB2312" w:cs="Times New Roman"/>
          <w:b/>
          <w:bCs/>
          <w:sz w:val="48"/>
          <w:szCs w:val="22"/>
          <w:highlight w:val="none"/>
          <w:lang w:bidi="ar-SA"/>
        </w:rPr>
      </w:pPr>
    </w:p>
    <w:p>
      <w:pPr>
        <w:spacing w:line="240" w:lineRule="auto"/>
        <w:jc w:val="center"/>
        <w:rPr>
          <w:rFonts w:ascii="仿宋_GB2312" w:hAnsi="Calibri" w:eastAsia="仿宋_GB2312" w:cs="Times New Roman"/>
          <w:b/>
          <w:bCs/>
          <w:sz w:val="48"/>
          <w:szCs w:val="22"/>
          <w:highlight w:val="none"/>
          <w:lang w:bidi="ar-SA"/>
        </w:rPr>
      </w:pPr>
    </w:p>
    <w:p>
      <w:pPr>
        <w:spacing w:line="240" w:lineRule="auto"/>
        <w:jc w:val="center"/>
        <w:rPr>
          <w:rFonts w:ascii="仿宋_GB2312" w:hAnsi="Calibri" w:eastAsia="仿宋_GB2312" w:cs="Times New Roman"/>
          <w:b/>
          <w:bCs/>
          <w:sz w:val="48"/>
          <w:szCs w:val="22"/>
          <w:highlight w:val="none"/>
          <w:lang w:bidi="ar-SA"/>
        </w:rPr>
      </w:pPr>
    </w:p>
    <w:p>
      <w:pPr>
        <w:spacing w:line="240" w:lineRule="auto"/>
        <w:jc w:val="center"/>
        <w:rPr>
          <w:rFonts w:ascii="仿宋_GB2312" w:hAnsi="Calibri" w:eastAsia="仿宋_GB2312" w:cs="Times New Roman"/>
          <w:b/>
          <w:bCs/>
          <w:sz w:val="48"/>
          <w:szCs w:val="22"/>
          <w:highlight w:val="none"/>
          <w:lang w:bidi="ar-SA"/>
        </w:rPr>
      </w:pPr>
    </w:p>
    <w:p>
      <w:pPr>
        <w:spacing w:line="240" w:lineRule="auto"/>
        <w:jc w:val="center"/>
        <w:rPr>
          <w:rFonts w:ascii="仿宋_GB2312" w:hAnsi="Calibri" w:eastAsia="仿宋_GB2312" w:cs="Times New Roman"/>
          <w:sz w:val="48"/>
          <w:szCs w:val="22"/>
          <w:highlight w:val="none"/>
          <w:lang w:bidi="ar-SA"/>
        </w:rPr>
      </w:pPr>
    </w:p>
    <w:p>
      <w:pPr>
        <w:spacing w:line="240" w:lineRule="auto"/>
        <w:jc w:val="center"/>
        <w:rPr>
          <w:rFonts w:ascii="仿宋_GB2312" w:hAnsi="Calibri" w:eastAsia="仿宋_GB2312" w:cs="Times New Roman"/>
          <w:sz w:val="48"/>
          <w:szCs w:val="22"/>
          <w:highlight w:val="none"/>
          <w:lang w:bidi="ar-SA"/>
        </w:rPr>
      </w:pPr>
    </w:p>
    <w:p>
      <w:pPr>
        <w:spacing w:line="240" w:lineRule="auto"/>
        <w:jc w:val="center"/>
        <w:rPr>
          <w:rFonts w:ascii="仿宋_GB2312" w:hAnsi="Calibri" w:eastAsia="仿宋_GB2312" w:cs="Times New Roman"/>
          <w:sz w:val="48"/>
          <w:szCs w:val="22"/>
          <w:highlight w:val="none"/>
          <w:lang w:bidi="ar-SA"/>
        </w:rPr>
      </w:pPr>
    </w:p>
    <w:p>
      <w:pPr>
        <w:spacing w:line="240" w:lineRule="auto"/>
        <w:jc w:val="center"/>
        <w:rPr>
          <w:rFonts w:ascii="仿宋_GB2312" w:hAnsi="Calibri" w:eastAsia="仿宋_GB2312" w:cs="Times New Roman"/>
          <w:sz w:val="48"/>
          <w:szCs w:val="22"/>
          <w:highlight w:val="none"/>
          <w:lang w:bidi="ar-SA"/>
        </w:rPr>
      </w:pPr>
    </w:p>
    <w:p>
      <w:pPr>
        <w:spacing w:line="240" w:lineRule="auto"/>
        <w:jc w:val="center"/>
        <w:rPr>
          <w:rFonts w:ascii="仿宋_GB2312" w:hAnsi="Calibri" w:eastAsia="仿宋_GB2312" w:cs="Times New Roman"/>
          <w:b/>
          <w:bCs/>
          <w:sz w:val="30"/>
          <w:szCs w:val="22"/>
          <w:highlight w:val="none"/>
          <w:lang w:bidi="ar-SA"/>
        </w:rPr>
      </w:pPr>
      <w:r>
        <w:rPr>
          <w:rFonts w:hint="eastAsia" w:ascii="仿宋_GB2312" w:hAnsi="Calibri" w:eastAsia="仿宋_GB2312" w:cs="Times New Roman"/>
          <w:b/>
          <w:bCs/>
          <w:sz w:val="30"/>
          <w:szCs w:val="22"/>
          <w:highlight w:val="none"/>
          <w:lang w:bidi="ar-SA"/>
        </w:rPr>
        <w:t>申</w:t>
      </w:r>
      <w:r>
        <w:rPr>
          <w:rFonts w:ascii="仿宋_GB2312" w:hAnsi="Calibri" w:eastAsia="仿宋_GB2312" w:cs="Times New Roman"/>
          <w:b/>
          <w:bCs/>
          <w:sz w:val="30"/>
          <w:szCs w:val="22"/>
          <w:highlight w:val="none"/>
          <w:lang w:bidi="ar-SA"/>
        </w:rPr>
        <w:t xml:space="preserve"> </w:t>
      </w:r>
      <w:r>
        <w:rPr>
          <w:rFonts w:hint="eastAsia" w:ascii="仿宋_GB2312" w:hAnsi="Calibri" w:eastAsia="仿宋_GB2312" w:cs="Times New Roman"/>
          <w:b/>
          <w:bCs/>
          <w:sz w:val="30"/>
          <w:szCs w:val="22"/>
          <w:highlight w:val="none"/>
          <w:lang w:bidi="ar-SA"/>
        </w:rPr>
        <w:t>报</w:t>
      </w:r>
      <w:r>
        <w:rPr>
          <w:rFonts w:ascii="仿宋_GB2312" w:hAnsi="Calibri" w:eastAsia="仿宋_GB2312" w:cs="Times New Roman"/>
          <w:b/>
          <w:bCs/>
          <w:sz w:val="30"/>
          <w:szCs w:val="22"/>
          <w:highlight w:val="none"/>
          <w:lang w:bidi="ar-SA"/>
        </w:rPr>
        <w:t xml:space="preserve"> </w:t>
      </w:r>
      <w:r>
        <w:rPr>
          <w:rFonts w:hint="eastAsia" w:ascii="仿宋_GB2312" w:hAnsi="Calibri" w:eastAsia="仿宋_GB2312" w:cs="Times New Roman"/>
          <w:b/>
          <w:bCs/>
          <w:sz w:val="30"/>
          <w:szCs w:val="22"/>
          <w:highlight w:val="none"/>
          <w:lang w:bidi="ar-SA"/>
        </w:rPr>
        <w:t>企</w:t>
      </w:r>
      <w:r>
        <w:rPr>
          <w:rFonts w:ascii="仿宋_GB2312" w:hAnsi="Calibri" w:eastAsia="仿宋_GB2312" w:cs="Times New Roman"/>
          <w:b/>
          <w:bCs/>
          <w:sz w:val="30"/>
          <w:szCs w:val="22"/>
          <w:highlight w:val="none"/>
          <w:lang w:bidi="ar-SA"/>
        </w:rPr>
        <w:t xml:space="preserve"> </w:t>
      </w:r>
      <w:r>
        <w:rPr>
          <w:rFonts w:hint="eastAsia" w:ascii="仿宋_GB2312" w:hAnsi="Calibri" w:eastAsia="仿宋_GB2312" w:cs="Times New Roman"/>
          <w:b/>
          <w:bCs/>
          <w:sz w:val="30"/>
          <w:szCs w:val="22"/>
          <w:highlight w:val="none"/>
          <w:lang w:bidi="ar-SA"/>
        </w:rPr>
        <w:t>业</w:t>
      </w:r>
      <w:r>
        <w:rPr>
          <w:rFonts w:ascii="仿宋_GB2312" w:hAnsi="Calibri" w:eastAsia="仿宋_GB2312" w:cs="Times New Roman"/>
          <w:b/>
          <w:bCs/>
          <w:sz w:val="30"/>
          <w:szCs w:val="22"/>
          <w:highlight w:val="none"/>
          <w:lang w:bidi="ar-SA"/>
        </w:rPr>
        <w:t xml:space="preserve"> </w:t>
      </w:r>
      <w:r>
        <w:rPr>
          <w:rFonts w:ascii="仿宋_GB2312" w:hAnsi="Calibri" w:eastAsia="仿宋_GB2312" w:cs="Times New Roman"/>
          <w:b/>
          <w:bCs/>
          <w:sz w:val="30"/>
          <w:szCs w:val="22"/>
          <w:highlight w:val="none"/>
          <w:u w:val="single"/>
          <w:lang w:bidi="ar-SA"/>
        </w:rPr>
        <w:t xml:space="preserve">                     </w:t>
      </w:r>
      <w:r>
        <w:rPr>
          <w:rFonts w:hint="eastAsia" w:ascii="仿宋_GB2312" w:hAnsi="Calibri" w:eastAsia="仿宋_GB2312" w:cs="Times New Roman"/>
          <w:b/>
          <w:bCs/>
          <w:sz w:val="30"/>
          <w:szCs w:val="22"/>
          <w:highlight w:val="none"/>
          <w:lang w:bidi="ar-SA"/>
        </w:rPr>
        <w:t>（公章）</w:t>
      </w:r>
    </w:p>
    <w:p>
      <w:pPr>
        <w:spacing w:line="240" w:lineRule="auto"/>
        <w:ind w:firstLine="1376" w:firstLineChars="457"/>
        <w:jc w:val="both"/>
        <w:rPr>
          <w:rFonts w:ascii="仿宋_GB2312" w:hAnsi="Calibri" w:eastAsia="仿宋_GB2312" w:cs="Times New Roman"/>
          <w:b/>
          <w:bCs/>
          <w:sz w:val="30"/>
          <w:szCs w:val="22"/>
          <w:highlight w:val="none"/>
          <w:lang w:bidi="ar-SA"/>
        </w:rPr>
      </w:pPr>
      <w:r>
        <w:rPr>
          <w:rFonts w:hint="eastAsia" w:ascii="仿宋_GB2312" w:hAnsi="Calibri" w:eastAsia="仿宋_GB2312" w:cs="Times New Roman"/>
          <w:b/>
          <w:bCs/>
          <w:sz w:val="30"/>
          <w:szCs w:val="22"/>
          <w:highlight w:val="none"/>
          <w:lang w:bidi="ar-SA"/>
        </w:rPr>
        <w:t>填</w:t>
      </w:r>
      <w:r>
        <w:rPr>
          <w:rFonts w:ascii="仿宋_GB2312" w:hAnsi="Calibri" w:eastAsia="仿宋_GB2312" w:cs="Times New Roman"/>
          <w:b/>
          <w:bCs/>
          <w:sz w:val="30"/>
          <w:szCs w:val="22"/>
          <w:highlight w:val="none"/>
          <w:lang w:bidi="ar-SA"/>
        </w:rPr>
        <w:t xml:space="preserve"> </w:t>
      </w:r>
      <w:r>
        <w:rPr>
          <w:rFonts w:hint="eastAsia" w:ascii="仿宋_GB2312" w:hAnsi="Calibri" w:eastAsia="仿宋_GB2312" w:cs="Times New Roman"/>
          <w:b/>
          <w:bCs/>
          <w:sz w:val="30"/>
          <w:szCs w:val="22"/>
          <w:highlight w:val="none"/>
          <w:lang w:bidi="ar-SA"/>
        </w:rPr>
        <w:t>报</w:t>
      </w:r>
      <w:r>
        <w:rPr>
          <w:rFonts w:ascii="仿宋_GB2312" w:hAnsi="Calibri" w:eastAsia="仿宋_GB2312" w:cs="Times New Roman"/>
          <w:b/>
          <w:bCs/>
          <w:sz w:val="30"/>
          <w:szCs w:val="22"/>
          <w:highlight w:val="none"/>
          <w:lang w:bidi="ar-SA"/>
        </w:rPr>
        <w:t xml:space="preserve"> </w:t>
      </w:r>
      <w:r>
        <w:rPr>
          <w:rFonts w:hint="eastAsia" w:ascii="仿宋_GB2312" w:hAnsi="Calibri" w:eastAsia="仿宋_GB2312" w:cs="Times New Roman"/>
          <w:b/>
          <w:bCs/>
          <w:sz w:val="30"/>
          <w:szCs w:val="22"/>
          <w:highlight w:val="none"/>
          <w:lang w:bidi="ar-SA"/>
        </w:rPr>
        <w:t>日</w:t>
      </w:r>
      <w:r>
        <w:rPr>
          <w:rFonts w:ascii="仿宋_GB2312" w:hAnsi="Calibri" w:eastAsia="仿宋_GB2312" w:cs="Times New Roman"/>
          <w:b/>
          <w:bCs/>
          <w:sz w:val="30"/>
          <w:szCs w:val="22"/>
          <w:highlight w:val="none"/>
          <w:lang w:bidi="ar-SA"/>
        </w:rPr>
        <w:t xml:space="preserve"> </w:t>
      </w:r>
      <w:r>
        <w:rPr>
          <w:rFonts w:hint="eastAsia" w:ascii="仿宋_GB2312" w:hAnsi="Calibri" w:eastAsia="仿宋_GB2312" w:cs="Times New Roman"/>
          <w:b/>
          <w:bCs/>
          <w:sz w:val="30"/>
          <w:szCs w:val="22"/>
          <w:highlight w:val="none"/>
          <w:lang w:bidi="ar-SA"/>
        </w:rPr>
        <w:t>期</w:t>
      </w:r>
      <w:r>
        <w:rPr>
          <w:rFonts w:ascii="仿宋_GB2312" w:hAnsi="Calibri" w:eastAsia="仿宋_GB2312" w:cs="Times New Roman"/>
          <w:b/>
          <w:bCs/>
          <w:sz w:val="30"/>
          <w:szCs w:val="22"/>
          <w:highlight w:val="none"/>
          <w:u w:val="single"/>
          <w:lang w:bidi="ar-SA"/>
        </w:rPr>
        <w:t xml:space="preserve">                      </w:t>
      </w:r>
    </w:p>
    <w:p>
      <w:pPr>
        <w:spacing w:line="240" w:lineRule="auto"/>
        <w:jc w:val="center"/>
        <w:rPr>
          <w:rFonts w:ascii="仿宋_GB2312" w:hAnsi="Calibri" w:eastAsia="仿宋_GB2312" w:cs="Times New Roman"/>
          <w:b/>
          <w:bCs/>
          <w:sz w:val="30"/>
          <w:szCs w:val="22"/>
          <w:highlight w:val="none"/>
          <w:lang w:bidi="ar-SA"/>
        </w:rPr>
      </w:pPr>
    </w:p>
    <w:p>
      <w:pPr>
        <w:spacing w:line="240" w:lineRule="auto"/>
        <w:jc w:val="center"/>
        <w:rPr>
          <w:rFonts w:ascii="仿宋_GB2312" w:hAnsi="Calibri" w:eastAsia="仿宋_GB2312" w:cs="Times New Roman"/>
          <w:b/>
          <w:bCs/>
          <w:sz w:val="30"/>
          <w:szCs w:val="22"/>
          <w:highlight w:val="none"/>
          <w:lang w:bidi="ar-SA"/>
        </w:rPr>
      </w:pPr>
    </w:p>
    <w:p>
      <w:pPr>
        <w:jc w:val="center"/>
        <w:rPr>
          <w:rFonts w:ascii="仿宋_GB2312" w:eastAsia="仿宋_GB2312"/>
          <w:sz w:val="36"/>
          <w:highlight w:val="none"/>
        </w:rPr>
        <w:sectPr>
          <w:headerReference r:id="rId5" w:type="default"/>
          <w:footerReference r:id="rId6" w:type="even"/>
          <w:pgSz w:w="11906" w:h="16838"/>
          <w:pgMar w:top="1440" w:right="1474" w:bottom="1440" w:left="1587" w:header="851" w:footer="992" w:gutter="0"/>
          <w:pgNumType w:fmt="numberInDash"/>
          <w:cols w:space="720" w:num="1"/>
          <w:rtlGutter w:val="0"/>
          <w:docGrid w:type="lines" w:linePitch="312" w:charSpace="0"/>
        </w:sectPr>
      </w:pPr>
    </w:p>
    <w:p>
      <w:pPr>
        <w:spacing w:line="440" w:lineRule="exact"/>
        <w:jc w:val="center"/>
        <w:outlineLvl w:val="0"/>
        <w:rPr>
          <w:rFonts w:hint="eastAsia" w:ascii="黑体" w:hAnsi="宋体" w:eastAsia="黑体" w:cs="Times New Roman"/>
          <w:b/>
          <w:sz w:val="32"/>
          <w:szCs w:val="32"/>
          <w:highlight w:val="none"/>
          <w:lang w:bidi="ar-SA"/>
        </w:rPr>
      </w:pPr>
    </w:p>
    <w:p>
      <w:pPr>
        <w:numPr>
          <w:ilvl w:val="0"/>
          <w:numId w:val="0"/>
        </w:numPr>
        <w:tabs>
          <w:tab w:val="left" w:pos="2880"/>
        </w:tabs>
        <w:spacing w:line="240" w:lineRule="auto"/>
        <w:ind w:left="0" w:leftChars="0" w:right="0" w:rightChars="0" w:firstLine="0" w:firstLineChars="0"/>
        <w:jc w:val="center"/>
        <w:rPr>
          <w:rFonts w:hint="eastAsia" w:asciiTheme="majorEastAsia" w:hAnsiTheme="majorEastAsia" w:eastAsiaTheme="majorEastAsia" w:cstheme="majorEastAsia"/>
          <w:b/>
          <w:sz w:val="30"/>
          <w:szCs w:val="30"/>
          <w:highlight w:val="none"/>
          <w:lang w:bidi="ar-SA"/>
        </w:rPr>
      </w:pPr>
      <w:r>
        <w:rPr>
          <w:rFonts w:hint="eastAsia" w:asciiTheme="majorEastAsia" w:hAnsiTheme="majorEastAsia" w:eastAsiaTheme="majorEastAsia" w:cstheme="majorEastAsia"/>
          <w:b/>
          <w:sz w:val="30"/>
          <w:szCs w:val="30"/>
          <w:highlight w:val="none"/>
          <w:lang w:bidi="ar-SA"/>
        </w:rPr>
        <w:t>填表须知</w:t>
      </w:r>
    </w:p>
    <w:p>
      <w:pPr>
        <w:spacing w:line="440" w:lineRule="exact"/>
        <w:jc w:val="center"/>
        <w:rPr>
          <w:rFonts w:ascii="仿宋_GB2312" w:hAnsi="宋体" w:eastAsia="仿宋_GB2312" w:cs="Times New Roman"/>
          <w:sz w:val="28"/>
          <w:szCs w:val="28"/>
          <w:highlight w:val="none"/>
          <w:lang w:bidi="ar-SA"/>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560" w:firstLineChars="200"/>
        <w:jc w:val="both"/>
        <w:textAlignment w:val="auto"/>
        <w:outlineLvl w:val="9"/>
        <w:rPr>
          <w:rFonts w:ascii="仿宋_GB2312" w:hAnsi="宋体" w:eastAsia="仿宋_GB2312"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一、</w:t>
      </w:r>
      <w:r>
        <w:rPr>
          <w:rFonts w:hint="eastAsia" w:ascii="仿宋_GB2312" w:hAnsi="宋体" w:eastAsia="仿宋_GB2312" w:cstheme="minorBidi"/>
          <w:sz w:val="28"/>
          <w:szCs w:val="28"/>
          <w:lang w:bidi="ar-SA"/>
        </w:rPr>
        <w:t>本表适用于申请工程监理企业资质核定、升级、增加其他专业资质和资质延续时使用。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Times New Roman"/>
          <w:sz w:val="28"/>
          <w:szCs w:val="28"/>
          <w:highlight w:val="none"/>
          <w:lang w:bidi="ar-SA"/>
        </w:rPr>
      </w:pPr>
      <w:r>
        <w:rPr>
          <w:rFonts w:hint="eastAsia" w:ascii="仿宋" w:hAnsi="仿宋" w:eastAsia="仿宋" w:cs="Times New Roman"/>
          <w:sz w:val="28"/>
          <w:szCs w:val="28"/>
          <w:highlight w:val="none"/>
          <w:lang w:bidi="ar-SA"/>
        </w:rPr>
        <w:t>二</w:t>
      </w:r>
      <w:r>
        <w:rPr>
          <w:rFonts w:hint="eastAsia" w:ascii="仿宋" w:hAnsi="仿宋" w:eastAsia="仿宋" w:cs="Times New Roman"/>
          <w:sz w:val="28"/>
          <w:szCs w:val="28"/>
          <w:highlight w:val="none"/>
          <w:lang w:eastAsia="zh-CN" w:bidi="ar-SA"/>
        </w:rPr>
        <w:t>、</w:t>
      </w:r>
      <w:r>
        <w:rPr>
          <w:rFonts w:hint="eastAsia" w:ascii="仿宋" w:hAnsi="仿宋" w:eastAsia="仿宋" w:cs="Times New Roman"/>
          <w:sz w:val="28"/>
          <w:szCs w:val="28"/>
          <w:highlight w:val="none"/>
          <w:lang w:bidi="ar-SA"/>
        </w:rPr>
        <w:t>企业在申请</w:t>
      </w:r>
      <w:r>
        <w:rPr>
          <w:rFonts w:hint="eastAsia" w:ascii="仿宋_GB2312" w:hAnsi="宋体" w:eastAsia="仿宋_GB2312" w:cs="Times New Roman"/>
          <w:kern w:val="2"/>
          <w:sz w:val="28"/>
          <w:szCs w:val="28"/>
          <w:highlight w:val="none"/>
          <w:lang w:val="en-US" w:eastAsia="zh-CN" w:bidi="ar-SA"/>
        </w:rPr>
        <w:t>工程</w:t>
      </w:r>
      <w:r>
        <w:rPr>
          <w:rFonts w:hint="eastAsia" w:ascii="仿宋" w:hAnsi="仿宋" w:eastAsia="仿宋" w:cs="Times New Roman"/>
          <w:sz w:val="28"/>
          <w:szCs w:val="28"/>
          <w:highlight w:val="none"/>
          <w:lang w:eastAsia="zh-CN" w:bidi="ar-SA"/>
        </w:rPr>
        <w:t>监理</w:t>
      </w:r>
      <w:r>
        <w:rPr>
          <w:rFonts w:hint="eastAsia" w:ascii="仿宋" w:hAnsi="仿宋" w:eastAsia="仿宋" w:cs="Times New Roman"/>
          <w:sz w:val="28"/>
          <w:szCs w:val="28"/>
          <w:highlight w:val="none"/>
          <w:lang w:bidi="ar-SA"/>
        </w:rPr>
        <w:t>资质需提交本表，并须提交相应附件材料，所需提交材料内容和份数按</w:t>
      </w:r>
      <w:r>
        <w:rPr>
          <w:rFonts w:hint="eastAsia" w:ascii="仿宋" w:hAnsi="仿宋" w:eastAsia="仿宋" w:cs="Times New Roman"/>
          <w:sz w:val="28"/>
          <w:szCs w:val="28"/>
          <w:highlight w:val="none"/>
          <w:lang w:eastAsia="zh-CN" w:bidi="ar-SA"/>
        </w:rPr>
        <w:t>住房城乡建设部</w:t>
      </w:r>
      <w:r>
        <w:rPr>
          <w:rFonts w:hint="eastAsia" w:ascii="仿宋" w:hAnsi="仿宋" w:eastAsia="仿宋" w:cs="Times New Roman"/>
          <w:sz w:val="28"/>
          <w:szCs w:val="28"/>
          <w:highlight w:val="none"/>
          <w:lang w:bidi="ar-SA"/>
        </w:rPr>
        <w:t>有关文件规定办理。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Times New Roman"/>
          <w:sz w:val="28"/>
          <w:szCs w:val="28"/>
          <w:highlight w:val="none"/>
          <w:lang w:bidi="ar-SA"/>
        </w:rPr>
      </w:pPr>
      <w:r>
        <w:rPr>
          <w:rFonts w:hint="eastAsia" w:ascii="仿宋" w:hAnsi="仿宋" w:eastAsia="仿宋" w:cs="Times New Roman"/>
          <w:sz w:val="28"/>
          <w:szCs w:val="28"/>
          <w:highlight w:val="none"/>
          <w:lang w:eastAsia="zh-CN" w:bidi="ar-SA"/>
        </w:rPr>
        <w:t>三、</w:t>
      </w:r>
      <w:r>
        <w:rPr>
          <w:rFonts w:hint="eastAsia" w:ascii="仿宋" w:hAnsi="仿宋" w:eastAsia="仿宋" w:cs="Times New Roman"/>
          <w:sz w:val="28"/>
          <w:szCs w:val="28"/>
          <w:highlight w:val="none"/>
          <w:lang w:bidi="ar-SA"/>
        </w:rPr>
        <w:t>申请企业应按要求逐项填报有关内容，需提交表中未列出的内容时，可在附件材料中说明。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Times New Roman"/>
          <w:sz w:val="28"/>
          <w:szCs w:val="28"/>
          <w:highlight w:val="none"/>
          <w:lang w:bidi="ar-SA"/>
        </w:rPr>
      </w:pPr>
      <w:r>
        <w:rPr>
          <w:rFonts w:hint="eastAsia" w:ascii="仿宋" w:hAnsi="仿宋" w:eastAsia="仿宋" w:cs="Times New Roman"/>
          <w:sz w:val="28"/>
          <w:szCs w:val="28"/>
          <w:highlight w:val="none"/>
          <w:lang w:eastAsia="zh-CN" w:bidi="ar-SA"/>
        </w:rPr>
        <w:t>四</w:t>
      </w:r>
      <w:r>
        <w:rPr>
          <w:rFonts w:hint="eastAsia" w:ascii="仿宋" w:hAnsi="仿宋" w:eastAsia="仿宋" w:cs="Times New Roman"/>
          <w:sz w:val="28"/>
          <w:szCs w:val="28"/>
          <w:highlight w:val="none"/>
          <w:lang w:bidi="ar-SA"/>
        </w:rPr>
        <w:t>、申请企业填报材料必须真实，如有虚报、造假行为，一经查实，将按有关规定严肃处理。</w:t>
      </w:r>
    </w:p>
    <w:p>
      <w:pPr>
        <w:spacing w:line="500" w:lineRule="exact"/>
        <w:ind w:firstLine="666" w:firstLineChars="238"/>
        <w:rPr>
          <w:rFonts w:ascii="仿宋_GB2312" w:hAnsi="宋体" w:eastAsia="仿宋_GB2312" w:cs="Times New Roman"/>
          <w:sz w:val="28"/>
          <w:szCs w:val="28"/>
          <w:highlight w:val="none"/>
          <w:lang w:bidi="ar-SA"/>
        </w:rPr>
      </w:pPr>
      <w:r>
        <w:rPr>
          <w:rFonts w:ascii="仿宋_GB2312" w:hAnsi="宋体" w:eastAsia="仿宋_GB2312" w:cs="Times New Roman"/>
          <w:sz w:val="28"/>
          <w:szCs w:val="28"/>
          <w:highlight w:val="none"/>
          <w:lang w:bidi="ar-SA"/>
        </w:rPr>
        <w:br w:type="page"/>
      </w:r>
    </w:p>
    <w:p>
      <w:pPr>
        <w:spacing w:line="500" w:lineRule="exact"/>
        <w:ind w:firstLine="666" w:firstLineChars="238"/>
        <w:rPr>
          <w:rFonts w:ascii="仿宋_GB2312" w:hAnsi="宋体" w:eastAsia="仿宋_GB2312" w:cs="Times New Roman"/>
          <w:sz w:val="28"/>
          <w:szCs w:val="28"/>
          <w:highlight w:val="none"/>
          <w:lang w:bidi="ar-SA"/>
        </w:rPr>
      </w:pPr>
    </w:p>
    <w:p>
      <w:pPr>
        <w:numPr>
          <w:ilvl w:val="0"/>
          <w:numId w:val="0"/>
        </w:numPr>
        <w:tabs>
          <w:tab w:val="left" w:pos="2880"/>
        </w:tabs>
        <w:spacing w:line="240" w:lineRule="auto"/>
        <w:ind w:left="0" w:leftChars="0" w:right="0" w:rightChars="0" w:firstLine="0" w:firstLineChars="0"/>
        <w:jc w:val="center"/>
        <w:rPr>
          <w:rFonts w:hint="eastAsia" w:asciiTheme="majorEastAsia" w:hAnsiTheme="majorEastAsia" w:eastAsiaTheme="majorEastAsia" w:cstheme="majorEastAsia"/>
          <w:b/>
          <w:sz w:val="30"/>
          <w:szCs w:val="30"/>
          <w:highlight w:val="none"/>
          <w:lang w:bidi="ar-SA"/>
        </w:rPr>
      </w:pPr>
      <w:r>
        <w:rPr>
          <w:rFonts w:hint="eastAsia" w:asciiTheme="majorEastAsia" w:hAnsiTheme="majorEastAsia" w:eastAsiaTheme="majorEastAsia" w:cstheme="majorEastAsia"/>
          <w:b/>
          <w:sz w:val="30"/>
          <w:szCs w:val="30"/>
          <w:highlight w:val="none"/>
          <w:lang w:bidi="ar-SA"/>
        </w:rPr>
        <w:t>企业法定代表人声明</w:t>
      </w:r>
    </w:p>
    <w:tbl>
      <w:tblPr>
        <w:tblStyle w:val="13"/>
        <w:tblpPr w:leftFromText="180" w:rightFromText="180" w:vertAnchor="page" w:horzAnchor="margin" w:tblpXSpec="center" w:tblpY="3313"/>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7" w:hRule="atLeast"/>
        </w:trPr>
        <w:tc>
          <w:tcPr>
            <w:tcW w:w="97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_GB2312" w:hAnsi="Calibri" w:eastAsia="仿宋_GB2312" w:cs="Times New Roman"/>
                <w:sz w:val="24"/>
                <w:szCs w:val="22"/>
                <w:highlight w:val="none"/>
                <w:lang w:bidi="ar-SA"/>
              </w:rPr>
            </w:pPr>
          </w:p>
          <w:p>
            <w:pPr>
              <w:spacing w:line="360" w:lineRule="auto"/>
              <w:ind w:firstLine="480" w:firstLineChars="200"/>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本人　　　（法定代表人）　　　　　（身份证号码）　　　　　　　　郑重声明：</w:t>
            </w:r>
          </w:p>
          <w:p>
            <w:pPr>
              <w:spacing w:line="240" w:lineRule="auto"/>
              <w:ind w:firstLine="480"/>
              <w:jc w:val="center"/>
              <w:outlineLvl w:val="0"/>
              <w:rPr>
                <w:rFonts w:hint="eastAsia"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本企业此次填报的《</w:t>
            </w:r>
            <w:r>
              <w:rPr>
                <w:rFonts w:hint="eastAsia" w:ascii="仿宋_GB2312" w:hAnsi="Calibri" w:eastAsia="仿宋_GB2312" w:cs="Times New Roman"/>
                <w:sz w:val="24"/>
                <w:szCs w:val="22"/>
                <w:highlight w:val="none"/>
                <w:lang w:val="en-US" w:eastAsia="zh-CN" w:bidi="ar-SA"/>
              </w:rPr>
              <w:t>工程</w:t>
            </w:r>
            <w:r>
              <w:rPr>
                <w:rFonts w:hint="default" w:ascii="仿宋_GB2312" w:hAnsi="Calibri" w:eastAsia="仿宋_GB2312" w:cs="Times New Roman"/>
                <w:sz w:val="24"/>
                <w:szCs w:val="22"/>
                <w:highlight w:val="none"/>
                <w:lang w:bidi="ar-SA"/>
              </w:rPr>
              <w:t>监理</w:t>
            </w:r>
            <w:r>
              <w:rPr>
                <w:rFonts w:hint="eastAsia" w:ascii="仿宋_GB2312" w:hAnsi="Calibri" w:eastAsia="仿宋_GB2312" w:cs="Times New Roman"/>
                <w:sz w:val="24"/>
                <w:szCs w:val="22"/>
                <w:highlight w:val="none"/>
                <w:lang w:bidi="ar-SA"/>
              </w:rPr>
              <w:t>企业资质申请表》涉及的企业法人、合伙企业营业执照；企业章程或合伙人协议；企业法定代表人、企业负责人和技术负责人的身份证明、任命（聘用）文件，企业法定代表人、企业负责人的工作简历；有关企业质量管理体系、技术和档案等管理制度的证明材料；有关工程试验检测设备的证明材料；近</w:t>
            </w:r>
            <w:r>
              <w:rPr>
                <w:rFonts w:hint="eastAsia" w:ascii="仿宋_GB2312" w:eastAsia="仿宋_GB2312" w:cs="Times New Roman" w:hAnsiTheme="minorHAnsi"/>
                <w:sz w:val="24"/>
                <w:szCs w:val="22"/>
                <w:highlight w:val="none"/>
                <w:lang w:eastAsia="zh-CN" w:bidi="ar-SA"/>
              </w:rPr>
              <w:t>两</w:t>
            </w:r>
            <w:r>
              <w:rPr>
                <w:rFonts w:hint="eastAsia" w:ascii="仿宋_GB2312" w:hAnsi="Calibri" w:eastAsia="仿宋_GB2312" w:cs="Times New Roman"/>
                <w:sz w:val="24"/>
                <w:szCs w:val="22"/>
                <w:highlight w:val="none"/>
                <w:lang w:bidi="ar-SA"/>
              </w:rPr>
              <w:t>年已完成代表工程的监理业务手册、监理工作总结都是真实有效的，同样我在此所做的声明也是真实有效的。我知道</w:t>
            </w:r>
          </w:p>
          <w:p>
            <w:pPr>
              <w:spacing w:line="240" w:lineRule="auto"/>
              <w:jc w:val="both"/>
              <w:outlineLvl w:val="0"/>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提供虚假的声明与资料是严重的违法行为，此次资质申报的资料如有虚假，本企业愿接受住房城乡建设主管部门及其他有关部门依法给予的处罚。</w:t>
            </w:r>
          </w:p>
          <w:p>
            <w:pPr>
              <w:spacing w:line="240" w:lineRule="auto"/>
              <w:rPr>
                <w:rFonts w:ascii="仿宋_GB2312" w:hAnsi="Calibri" w:eastAsia="仿宋_GB2312" w:cs="Times New Roman"/>
                <w:sz w:val="24"/>
                <w:szCs w:val="22"/>
                <w:highlight w:val="none"/>
                <w:lang w:bidi="ar-SA"/>
              </w:rPr>
            </w:pPr>
          </w:p>
          <w:p>
            <w:pPr>
              <w:spacing w:line="240" w:lineRule="auto"/>
              <w:rPr>
                <w:rFonts w:ascii="仿宋_GB2312" w:hAnsi="Calibri" w:eastAsia="仿宋_GB2312" w:cs="Times New Roman"/>
                <w:sz w:val="24"/>
                <w:szCs w:val="22"/>
                <w:highlight w:val="none"/>
                <w:lang w:bidi="ar-SA"/>
              </w:rPr>
            </w:pPr>
          </w:p>
          <w:p>
            <w:pPr>
              <w:spacing w:line="240" w:lineRule="auto"/>
              <w:rPr>
                <w:rFonts w:ascii="仿宋_GB2312" w:hAnsi="Calibri" w:eastAsia="仿宋_GB2312" w:cs="Times New Roman"/>
                <w:sz w:val="24"/>
                <w:szCs w:val="22"/>
                <w:highlight w:val="none"/>
                <w:lang w:bidi="ar-SA"/>
              </w:rPr>
            </w:pPr>
            <w:r>
              <w:rPr>
                <w:rFonts w:ascii="仿宋_GB2312" w:hAnsi="Calibri" w:eastAsia="仿宋_GB2312" w:cs="Times New Roman"/>
                <w:sz w:val="24"/>
                <w:szCs w:val="22"/>
                <w:highlight w:val="none"/>
                <w:lang w:bidi="ar-SA"/>
              </w:rPr>
              <w:t xml:space="preserve">                                     </w:t>
            </w:r>
            <w:r>
              <w:rPr>
                <w:rFonts w:hint="eastAsia" w:ascii="仿宋_GB2312" w:hAnsi="Calibri" w:eastAsia="仿宋_GB2312" w:cs="Times New Roman"/>
                <w:sz w:val="24"/>
                <w:szCs w:val="22"/>
                <w:highlight w:val="none"/>
                <w:lang w:bidi="ar-SA"/>
              </w:rPr>
              <w:t>企业法定代表人：（签名）</w:t>
            </w:r>
            <w:r>
              <w:rPr>
                <w:rFonts w:ascii="仿宋_GB2312" w:hAnsi="Calibri" w:eastAsia="仿宋_GB2312" w:cs="Times New Roman"/>
                <w:spacing w:val="6"/>
                <w:sz w:val="24"/>
                <w:szCs w:val="22"/>
                <w:highlight w:val="none"/>
                <w:lang w:bidi="ar-SA"/>
              </w:rPr>
              <w:t xml:space="preserve">      </w:t>
            </w:r>
            <w:r>
              <w:rPr>
                <w:rFonts w:hint="eastAsia" w:ascii="仿宋_GB2312" w:hAnsi="Calibri" w:eastAsia="仿宋_GB2312" w:cs="Times New Roman"/>
                <w:sz w:val="24"/>
                <w:szCs w:val="22"/>
                <w:highlight w:val="none"/>
                <w:lang w:bidi="ar-SA"/>
              </w:rPr>
              <w:t>（公章）</w:t>
            </w:r>
          </w:p>
          <w:p>
            <w:pPr>
              <w:spacing w:line="240" w:lineRule="auto"/>
              <w:rPr>
                <w:rFonts w:ascii="仿宋_GB2312" w:hAnsi="Calibri" w:eastAsia="仿宋_GB2312" w:cs="Times New Roman"/>
                <w:sz w:val="24"/>
                <w:szCs w:val="22"/>
                <w:highlight w:val="none"/>
                <w:lang w:bidi="ar-SA"/>
              </w:rPr>
            </w:pPr>
          </w:p>
          <w:p>
            <w:pPr>
              <w:spacing w:line="240" w:lineRule="auto"/>
              <w:rPr>
                <w:rFonts w:ascii="仿宋_GB2312" w:hAnsi="Calibri" w:eastAsia="仿宋_GB2312" w:cs="Times New Roman"/>
                <w:sz w:val="24"/>
                <w:szCs w:val="22"/>
                <w:highlight w:val="none"/>
                <w:lang w:bidi="ar-SA"/>
              </w:rPr>
            </w:pPr>
            <w:r>
              <w:rPr>
                <w:rFonts w:ascii="仿宋_GB2312" w:hAnsi="Calibri" w:eastAsia="仿宋_GB2312" w:cs="Times New Roman"/>
                <w:sz w:val="24"/>
                <w:szCs w:val="22"/>
                <w:highlight w:val="none"/>
                <w:lang w:bidi="ar-SA"/>
              </w:rPr>
              <w:t xml:space="preserve">                                                    </w:t>
            </w:r>
            <w:r>
              <w:rPr>
                <w:rFonts w:ascii="仿宋_GB2312" w:hAnsi="Calibri" w:eastAsia="仿宋_GB2312" w:cs="Times New Roman"/>
                <w:spacing w:val="6"/>
                <w:sz w:val="24"/>
                <w:szCs w:val="22"/>
                <w:highlight w:val="none"/>
                <w:lang w:bidi="ar-SA"/>
              </w:rPr>
              <w:t xml:space="preserve">    </w:t>
            </w:r>
            <w:r>
              <w:rPr>
                <w:rFonts w:hint="eastAsia" w:ascii="仿宋_GB2312" w:hAnsi="Calibri" w:eastAsia="仿宋_GB2312" w:cs="Times New Roman"/>
                <w:sz w:val="24"/>
                <w:szCs w:val="22"/>
                <w:highlight w:val="none"/>
                <w:lang w:bidi="ar-SA"/>
              </w:rPr>
              <w:t>年</w:t>
            </w:r>
            <w:r>
              <w:rPr>
                <w:rFonts w:ascii="仿宋_GB2312" w:hAnsi="Calibri" w:eastAsia="仿宋_GB2312" w:cs="Times New Roman"/>
                <w:spacing w:val="6"/>
                <w:sz w:val="24"/>
                <w:szCs w:val="22"/>
                <w:highlight w:val="none"/>
                <w:lang w:bidi="ar-SA"/>
              </w:rPr>
              <w:t xml:space="preserve">    </w:t>
            </w:r>
            <w:r>
              <w:rPr>
                <w:rFonts w:hint="eastAsia" w:ascii="仿宋_GB2312" w:hAnsi="Calibri" w:eastAsia="仿宋_GB2312" w:cs="Times New Roman"/>
                <w:sz w:val="24"/>
                <w:szCs w:val="22"/>
                <w:highlight w:val="none"/>
                <w:lang w:bidi="ar-SA"/>
              </w:rPr>
              <w:t>月</w:t>
            </w:r>
            <w:r>
              <w:rPr>
                <w:rFonts w:ascii="仿宋_GB2312" w:hAnsi="Calibri" w:eastAsia="仿宋_GB2312" w:cs="Times New Roman"/>
                <w:spacing w:val="6"/>
                <w:sz w:val="24"/>
                <w:szCs w:val="22"/>
                <w:highlight w:val="none"/>
                <w:lang w:bidi="ar-SA"/>
              </w:rPr>
              <w:t xml:space="preserve">    </w:t>
            </w:r>
            <w:r>
              <w:rPr>
                <w:rFonts w:hint="eastAsia" w:ascii="仿宋_GB2312" w:hAnsi="Calibri" w:eastAsia="仿宋_GB2312" w:cs="Times New Roman"/>
                <w:sz w:val="24"/>
                <w:szCs w:val="22"/>
                <w:highlight w:val="none"/>
                <w:lang w:bidi="ar-SA"/>
              </w:rPr>
              <w:t>日</w:t>
            </w:r>
          </w:p>
          <w:p>
            <w:pPr>
              <w:spacing w:line="240" w:lineRule="auto"/>
              <w:rPr>
                <w:rFonts w:ascii="仿宋_GB2312" w:hAnsi="Calibri" w:eastAsia="仿宋_GB2312" w:cs="Times New Roman"/>
                <w:sz w:val="21"/>
                <w:szCs w:val="22"/>
                <w:highlight w:val="none"/>
                <w:lang w:bidi="ar-SA"/>
              </w:rPr>
            </w:pPr>
          </w:p>
        </w:tc>
      </w:tr>
    </w:tbl>
    <w:p>
      <w:pPr>
        <w:spacing w:line="240" w:lineRule="auto"/>
        <w:jc w:val="center"/>
        <w:rPr>
          <w:rFonts w:ascii="仿宋_GB2312" w:hAnsi="Calibri" w:eastAsia="仿宋_GB2312" w:cs="Times New Roman"/>
          <w:b/>
          <w:bCs/>
          <w:sz w:val="30"/>
          <w:szCs w:val="22"/>
          <w:highlight w:val="none"/>
          <w:lang w:bidi="ar-SA"/>
        </w:rPr>
      </w:pPr>
    </w:p>
    <w:p>
      <w:pPr>
        <w:jc w:val="center"/>
        <w:outlineLvl w:val="0"/>
        <w:rPr>
          <w:rFonts w:ascii="仿宋_GB2312" w:eastAsia="仿宋_GB2312"/>
          <w:b/>
          <w:bCs/>
          <w:sz w:val="30"/>
          <w:highlight w:val="none"/>
        </w:rPr>
        <w:sectPr>
          <w:footerReference r:id="rId9" w:type="first"/>
          <w:headerReference r:id="rId7" w:type="default"/>
          <w:footerReference r:id="rId8" w:type="default"/>
          <w:pgSz w:w="11906" w:h="16838"/>
          <w:pgMar w:top="1440" w:right="1474" w:bottom="1440" w:left="1587" w:header="851" w:footer="992" w:gutter="0"/>
          <w:pgNumType w:fmt="numberInDash"/>
          <w:cols w:space="720" w:num="1"/>
          <w:titlePg/>
          <w:rtlGutter w:val="0"/>
          <w:docGrid w:type="lines" w:linePitch="312" w:charSpace="0"/>
        </w:sectPr>
      </w:pPr>
    </w:p>
    <w:p>
      <w:pPr>
        <w:numPr>
          <w:ilvl w:val="0"/>
          <w:numId w:val="0"/>
        </w:numPr>
        <w:tabs>
          <w:tab w:val="left" w:pos="2880"/>
        </w:tabs>
        <w:spacing w:line="240" w:lineRule="auto"/>
        <w:ind w:left="0" w:leftChars="0" w:right="0" w:rightChars="0" w:firstLine="0" w:firstLineChars="0"/>
        <w:jc w:val="center"/>
        <w:rPr>
          <w:rFonts w:hint="eastAsia" w:asciiTheme="majorEastAsia" w:hAnsiTheme="majorEastAsia" w:eastAsiaTheme="majorEastAsia" w:cstheme="majorEastAsia"/>
          <w:b/>
          <w:sz w:val="30"/>
          <w:szCs w:val="30"/>
          <w:highlight w:val="none"/>
          <w:lang w:bidi="ar-SA"/>
        </w:rPr>
      </w:pPr>
      <w:r>
        <w:rPr>
          <w:rFonts w:hint="eastAsia" w:asciiTheme="majorEastAsia" w:hAnsiTheme="majorEastAsia" w:eastAsiaTheme="majorEastAsia" w:cstheme="majorEastAsia"/>
          <w:b/>
          <w:sz w:val="30"/>
          <w:szCs w:val="30"/>
          <w:highlight w:val="none"/>
          <w:lang w:bidi="ar-SA"/>
        </w:rPr>
        <w:t>申  请　情　况</w:t>
      </w:r>
    </w:p>
    <w:tbl>
      <w:tblPr>
        <w:tblStyle w:val="13"/>
        <w:tblW w:w="865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5"/>
        <w:gridCol w:w="8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15" w:hRule="atLeast"/>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别</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楷体_GB2312" w:hAnsi="宋体" w:eastAsia="楷体_GB2312" w:cs="Arial Unicode MS"/>
                <w:b/>
                <w:bCs/>
                <w:sz w:val="24"/>
                <w:szCs w:val="24"/>
                <w:lang w:bidi="ar-SA"/>
              </w:rPr>
            </w:pPr>
            <w:r>
              <w:rPr>
                <w:rFonts w:hint="eastAsia" w:ascii="仿宋_GB2312" w:hAnsi="宋体" w:eastAsia="仿宋_GB2312" w:cstheme="minorBidi"/>
                <w:sz w:val="24"/>
                <w:szCs w:val="24"/>
                <w:lang w:bidi="ar-SA"/>
              </w:rPr>
              <w:t>级</w:t>
            </w:r>
          </w:p>
        </w:tc>
        <w:tc>
          <w:tcPr>
            <w:tcW w:w="81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600" w:lineRule="exact"/>
              <w:jc w:val="center"/>
              <w:rPr>
                <w:rFonts w:ascii="楷体_GB2312" w:hAnsi="宋体" w:eastAsia="楷体_GB2312" w:cs="Arial Unicode MS"/>
                <w:sz w:val="24"/>
                <w:szCs w:val="24"/>
                <w:lang w:bidi="ar-SA"/>
              </w:rPr>
            </w:pPr>
          </w:p>
          <w:p>
            <w:pPr>
              <w:spacing w:line="600" w:lineRule="exact"/>
              <w:jc w:val="center"/>
              <w:rPr>
                <w:rFonts w:ascii="楷体_GB2312" w:hAnsi="宋体" w:eastAsia="楷体_GB2312" w:cs="Arial Unicode MS"/>
                <w:sz w:val="24"/>
                <w:szCs w:val="24"/>
                <w:lang w:bidi="ar-SA"/>
              </w:rPr>
            </w:pPr>
          </w:p>
          <w:p>
            <w:pPr>
              <w:spacing w:line="600" w:lineRule="exact"/>
              <w:jc w:val="center"/>
              <w:rPr>
                <w:rFonts w:ascii="楷体_GB2312" w:hAnsi="宋体" w:eastAsia="楷体_GB2312" w:cs="Arial Unicode MS"/>
                <w:b/>
                <w:bCs/>
                <w:sz w:val="24"/>
                <w:szCs w:val="24"/>
                <w:lang w:bidi="ar-SA"/>
              </w:rPr>
            </w:pPr>
          </w:p>
          <w:p>
            <w:pPr>
              <w:spacing w:line="600" w:lineRule="exact"/>
              <w:jc w:val="center"/>
              <w:rPr>
                <w:rFonts w:ascii="楷体_GB2312" w:hAnsi="宋体" w:eastAsia="楷体_GB2312" w:cs="Arial Unicode MS"/>
                <w:b/>
                <w:bCs/>
                <w:sz w:val="24"/>
                <w:szCs w:val="24"/>
                <w:lang w:bidi="ar-SA"/>
              </w:rPr>
            </w:pPr>
          </w:p>
          <w:p>
            <w:pPr>
              <w:spacing w:line="600" w:lineRule="exact"/>
              <w:jc w:val="both"/>
              <w:rPr>
                <w:rFonts w:ascii="楷体_GB2312" w:hAnsi="宋体" w:eastAsia="楷体_GB2312" w:cs="Arial Unicode MS"/>
                <w:b/>
                <w:bCs/>
                <w:sz w:val="24"/>
                <w:szCs w:val="24"/>
                <w:lang w:bidi="ar-SA"/>
              </w:rPr>
            </w:pPr>
          </w:p>
          <w:p>
            <w:pPr>
              <w:spacing w:line="600" w:lineRule="exact"/>
              <w:jc w:val="center"/>
              <w:rPr>
                <w:rFonts w:ascii="楷体_GB2312" w:hAnsi="宋体" w:eastAsia="楷体_GB2312" w:cs="Arial Unicode MS"/>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申</w:t>
            </w:r>
          </w:p>
          <w:p>
            <w:pPr>
              <w:spacing w:line="600" w:lineRule="exact"/>
              <w:jc w:val="center"/>
              <w:rPr>
                <w:rFonts w:ascii="仿宋_GB2312" w:hAnsi="宋体" w:eastAsia="仿宋_GB2312" w:cstheme="minorBidi"/>
                <w:sz w:val="24"/>
                <w:szCs w:val="24"/>
                <w:lang w:bidi="ar-SA"/>
              </w:rPr>
            </w:pPr>
          </w:p>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请</w:t>
            </w:r>
          </w:p>
          <w:p>
            <w:pPr>
              <w:spacing w:line="600" w:lineRule="exact"/>
              <w:jc w:val="center"/>
              <w:rPr>
                <w:rFonts w:ascii="仿宋_GB2312" w:hAnsi="宋体" w:eastAsia="仿宋_GB2312" w:cstheme="minorBidi"/>
                <w:sz w:val="24"/>
                <w:szCs w:val="24"/>
                <w:lang w:bidi="ar-SA"/>
              </w:rPr>
            </w:pPr>
          </w:p>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内</w:t>
            </w:r>
          </w:p>
          <w:p>
            <w:pPr>
              <w:spacing w:line="600" w:lineRule="exact"/>
              <w:jc w:val="center"/>
              <w:rPr>
                <w:rFonts w:ascii="仿宋_GB2312" w:hAnsi="宋体" w:eastAsia="仿宋_GB2312" w:cstheme="minorBidi"/>
                <w:sz w:val="24"/>
                <w:szCs w:val="24"/>
                <w:lang w:bidi="ar-SA"/>
              </w:rPr>
            </w:pPr>
          </w:p>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容</w:t>
            </w:r>
          </w:p>
        </w:tc>
        <w:tc>
          <w:tcPr>
            <w:tcW w:w="8100" w:type="dxa"/>
            <w:tcBorders>
              <w:top w:val="single" w:color="auto" w:sz="4" w:space="0"/>
              <w:left w:val="single" w:color="auto" w:sz="4" w:space="0"/>
              <w:bottom w:val="single" w:color="auto" w:sz="4" w:space="0"/>
              <w:right w:val="single" w:color="auto" w:sz="4" w:space="0"/>
            </w:tcBorders>
            <w:vAlign w:val="center"/>
          </w:tcPr>
          <w:p>
            <w:pPr>
              <w:spacing w:line="600" w:lineRule="exact"/>
              <w:ind w:left="1478" w:leftChars="462" w:right="1754" w:rightChars="548"/>
              <w:jc w:val="distribute"/>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新设立□</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专业资质升级□</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增加其他专业资质□</w:t>
            </w:r>
          </w:p>
          <w:p>
            <w:pPr>
              <w:spacing w:line="600" w:lineRule="exact"/>
              <w:ind w:left="1478" w:leftChars="462" w:right="1754" w:rightChars="548"/>
              <w:jc w:val="distribute"/>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综合资质□</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资质延续□</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9" w:hRule="atLeast"/>
        </w:trPr>
        <w:tc>
          <w:tcPr>
            <w:tcW w:w="555" w:type="dxa"/>
            <w:vMerge w:val="continue"/>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hAnsi="宋体" w:eastAsia="仿宋_GB2312" w:cstheme="minorBidi"/>
                <w:sz w:val="24"/>
                <w:szCs w:val="24"/>
                <w:lang w:bidi="ar-SA"/>
              </w:rPr>
            </w:pPr>
          </w:p>
        </w:tc>
        <w:tc>
          <w:tcPr>
            <w:tcW w:w="81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资质序列：□综合资质　　□专业资质　　□事务所资质</w:t>
            </w:r>
          </w:p>
          <w:p>
            <w:pPr>
              <w:spacing w:line="600" w:lineRule="exact"/>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专业资质类别及等级：</w:t>
            </w:r>
          </w:p>
          <w:p>
            <w:pPr>
              <w:spacing w:line="600" w:lineRule="exact"/>
              <w:rPr>
                <w:rFonts w:ascii="仿宋_GB2312" w:hAnsi="宋体" w:eastAsia="仿宋_GB2312" w:cstheme="minorBidi"/>
                <w:sz w:val="24"/>
                <w:szCs w:val="24"/>
                <w:lang w:bidi="ar-SA"/>
              </w:rPr>
            </w:pPr>
          </w:p>
          <w:p>
            <w:pPr>
              <w:spacing w:line="600" w:lineRule="exact"/>
              <w:ind w:firstLine="3720" w:firstLineChars="1550"/>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法定代表人（签名）：</w:t>
            </w:r>
            <w:r>
              <w:rPr>
                <w:rFonts w:ascii="仿宋_GB2312" w:hAnsi="宋体" w:eastAsia="仿宋_GB2312" w:cstheme="minorBidi"/>
                <w:sz w:val="24"/>
                <w:szCs w:val="24"/>
                <w:lang w:bidi="ar-SA"/>
              </w:rPr>
              <w:t xml:space="preserve">        </w:t>
            </w:r>
          </w:p>
          <w:p>
            <w:pPr>
              <w:spacing w:line="600" w:lineRule="exact"/>
              <w:ind w:firstLine="3720" w:firstLineChars="1550"/>
              <w:rPr>
                <w:rFonts w:ascii="仿宋_GB2312" w:hAnsi="宋体" w:eastAsia="仿宋_GB2312" w:cstheme="minorBidi"/>
                <w:sz w:val="24"/>
                <w:szCs w:val="24"/>
                <w:lang w:bidi="ar-SA"/>
              </w:rPr>
            </w:pPr>
          </w:p>
          <w:p>
            <w:pPr>
              <w:spacing w:line="600" w:lineRule="exact"/>
              <w:ind w:firstLine="3720" w:firstLineChars="1550"/>
              <w:rPr>
                <w:rFonts w:ascii="仿宋_GB2312" w:hAnsi="宋体" w:eastAsia="仿宋_GB2312" w:cstheme="minorBidi"/>
                <w:sz w:val="24"/>
                <w:szCs w:val="24"/>
                <w:lang w:bidi="ar-SA"/>
              </w:rPr>
            </w:pPr>
            <w:r>
              <w:rPr>
                <w:rFonts w:ascii="仿宋_GB2312" w:hAnsi="宋体" w:eastAsia="仿宋_GB2312" w:cstheme="minorBidi"/>
                <w:sz w:val="24"/>
                <w:szCs w:val="24"/>
                <w:lang w:bidi="ar-SA"/>
              </w:rPr>
              <w:t xml:space="preserve">   </w:t>
            </w:r>
          </w:p>
          <w:p>
            <w:pPr>
              <w:spacing w:line="600" w:lineRule="exact"/>
              <w:ind w:firstLine="5160" w:firstLineChars="2150"/>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公章</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w:t>
            </w:r>
          </w:p>
          <w:p>
            <w:pPr>
              <w:spacing w:line="600" w:lineRule="exact"/>
              <w:jc w:val="center"/>
              <w:rPr>
                <w:rFonts w:ascii="仿宋_GB2312" w:hAnsi="宋体" w:eastAsia="仿宋_GB2312" w:cstheme="minorBidi"/>
                <w:sz w:val="24"/>
                <w:szCs w:val="24"/>
                <w:lang w:bidi="ar-SA"/>
              </w:rPr>
            </w:pPr>
            <w:r>
              <w:rPr>
                <w:rFonts w:ascii="仿宋_GB2312" w:hAnsi="宋体" w:eastAsia="仿宋_GB2312" w:cstheme="minorBidi"/>
                <w:sz w:val="24"/>
                <w:szCs w:val="24"/>
                <w:lang w:bidi="ar-SA"/>
              </w:rPr>
              <w:t xml:space="preserve">  </w:t>
            </w:r>
          </w:p>
        </w:tc>
      </w:tr>
    </w:tbl>
    <w:p>
      <w:pPr>
        <w:spacing w:line="240" w:lineRule="auto"/>
        <w:jc w:val="center"/>
        <w:outlineLvl w:val="0"/>
        <w:rPr>
          <w:rFonts w:hint="eastAsia" w:asciiTheme="majorEastAsia" w:hAnsiTheme="majorEastAsia" w:eastAsiaTheme="majorEastAsia" w:cstheme="majorEastAsia"/>
          <w:b/>
          <w:sz w:val="30"/>
          <w:szCs w:val="30"/>
          <w:highlight w:val="none"/>
          <w:lang w:bidi="ar-SA"/>
        </w:rPr>
      </w:pPr>
      <w:r>
        <w:rPr>
          <w:rFonts w:ascii="黑体" w:hAnsi="Calibri" w:eastAsia="黑体" w:cs="Times New Roman"/>
          <w:b/>
          <w:bCs/>
          <w:sz w:val="30"/>
          <w:szCs w:val="22"/>
          <w:highlight w:val="none"/>
          <w:lang w:bidi="ar-SA"/>
        </w:rPr>
        <w:br w:type="page"/>
      </w:r>
      <w:r>
        <w:rPr>
          <w:rFonts w:hint="eastAsia" w:asciiTheme="majorEastAsia" w:hAnsiTheme="majorEastAsia" w:eastAsiaTheme="majorEastAsia" w:cstheme="majorEastAsia"/>
          <w:b/>
          <w:sz w:val="30"/>
          <w:szCs w:val="30"/>
          <w:highlight w:val="none"/>
          <w:lang w:bidi="ar-SA"/>
        </w:rPr>
        <w:t>基  本  情  况</w:t>
      </w:r>
    </w:p>
    <w:p>
      <w:pPr>
        <w:spacing w:line="240" w:lineRule="auto"/>
        <w:jc w:val="center"/>
        <w:rPr>
          <w:rFonts w:ascii="仿宋_GB2312" w:hAnsi="Calibri" w:eastAsia="仿宋_GB2312" w:cs="Times New Roman"/>
          <w:b/>
          <w:bCs/>
          <w:sz w:val="32"/>
          <w:szCs w:val="22"/>
          <w:highlight w:val="none"/>
          <w:lang w:bidi="ar-SA"/>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2160"/>
        <w:gridCol w:w="157"/>
        <w:gridCol w:w="1643"/>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企业名称</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详细地址</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联系电话</w:t>
            </w: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邮</w:t>
            </w:r>
            <w:r>
              <w:rPr>
                <w:rFonts w:ascii="仿宋_GB2312" w:hAnsi="Calibri" w:eastAsia="仿宋_GB2312" w:cs="Times New Roman"/>
                <w:sz w:val="24"/>
                <w:szCs w:val="22"/>
                <w:highlight w:val="none"/>
                <w:lang w:bidi="ar-SA"/>
              </w:rPr>
              <w:t xml:space="preserve"> </w:t>
            </w:r>
            <w:r>
              <w:rPr>
                <w:rFonts w:hint="eastAsia" w:ascii="仿宋_GB2312" w:hAnsi="Calibri" w:eastAsia="仿宋_GB2312" w:cs="Times New Roman"/>
                <w:sz w:val="24"/>
                <w:szCs w:val="22"/>
                <w:highlight w:val="none"/>
                <w:lang w:bidi="ar-SA"/>
              </w:rPr>
              <w:t>政</w:t>
            </w:r>
            <w:r>
              <w:rPr>
                <w:rFonts w:ascii="仿宋_GB2312" w:hAnsi="Calibri" w:eastAsia="仿宋_GB2312" w:cs="Times New Roman"/>
                <w:sz w:val="24"/>
                <w:szCs w:val="22"/>
                <w:highlight w:val="none"/>
                <w:lang w:bidi="ar-SA"/>
              </w:rPr>
              <w:t xml:space="preserve"> </w:t>
            </w:r>
            <w:r>
              <w:rPr>
                <w:rFonts w:hint="eastAsia" w:ascii="仿宋_GB2312" w:hAnsi="Calibri" w:eastAsia="仿宋_GB2312" w:cs="Times New Roman"/>
                <w:sz w:val="24"/>
                <w:szCs w:val="22"/>
                <w:highlight w:val="none"/>
                <w:lang w:bidi="ar-SA"/>
              </w:rPr>
              <w:t>编</w:t>
            </w:r>
            <w:r>
              <w:rPr>
                <w:rFonts w:ascii="仿宋_GB2312" w:hAnsi="Calibri" w:eastAsia="仿宋_GB2312" w:cs="Times New Roman"/>
                <w:sz w:val="24"/>
                <w:szCs w:val="22"/>
                <w:highlight w:val="none"/>
                <w:lang w:bidi="ar-SA"/>
              </w:rPr>
              <w:t xml:space="preserve"> </w:t>
            </w:r>
            <w:r>
              <w:rPr>
                <w:rFonts w:hint="eastAsia" w:ascii="仿宋_GB2312" w:hAnsi="Calibri" w:eastAsia="仿宋_GB2312" w:cs="Times New Roman"/>
                <w:sz w:val="24"/>
                <w:szCs w:val="22"/>
                <w:highlight w:val="none"/>
                <w:lang w:bidi="ar-SA"/>
              </w:rPr>
              <w:t>码</w:t>
            </w:r>
          </w:p>
        </w:tc>
        <w:tc>
          <w:tcPr>
            <w:tcW w:w="229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成立时间</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企业类型</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营业执照注册号</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资质证书编号</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企业违法违规情况</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企业质量事故及</w:t>
            </w:r>
          </w:p>
          <w:p>
            <w:pPr>
              <w:spacing w:line="4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安全事故情况</w:t>
            </w:r>
          </w:p>
        </w:tc>
        <w:tc>
          <w:tcPr>
            <w:tcW w:w="625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4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ind w:left="113" w:right="113"/>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1"/>
                <w:szCs w:val="22"/>
                <w:highlight w:val="none"/>
                <w:lang w:bidi="ar-SA"/>
              </w:rPr>
              <w:t>注册执业</w:t>
            </w:r>
            <w:r>
              <w:rPr>
                <w:rFonts w:hint="eastAsia" w:ascii="仿宋_GB2312" w:hAnsi="Calibri" w:eastAsia="仿宋_GB2312" w:cs="Times New Roman"/>
                <w:sz w:val="24"/>
                <w:szCs w:val="22"/>
                <w:highlight w:val="none"/>
                <w:lang w:bidi="ar-SA"/>
              </w:rPr>
              <w:t>人员情况</w:t>
            </w:r>
          </w:p>
        </w:tc>
        <w:tc>
          <w:tcPr>
            <w:tcW w:w="3937" w:type="dxa"/>
            <w:gridSpan w:val="3"/>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注册监理工程师</w:t>
            </w:r>
          </w:p>
        </w:tc>
        <w:tc>
          <w:tcPr>
            <w:tcW w:w="3937"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48" w:type="dxa"/>
            <w:vMerge w:val="continue"/>
            <w:tcBorders>
              <w:left w:val="single" w:color="auto" w:sz="4" w:space="0"/>
              <w:right w:val="single" w:color="auto" w:sz="4" w:space="0"/>
            </w:tcBorders>
            <w:textDirection w:val="tbRlV"/>
            <w:vAlign w:val="center"/>
          </w:tcPr>
          <w:p>
            <w:pPr>
              <w:spacing w:line="600" w:lineRule="exact"/>
              <w:ind w:left="113" w:right="113"/>
              <w:jc w:val="center"/>
              <w:rPr>
                <w:rFonts w:hint="eastAsia" w:ascii="仿宋_GB2312" w:hAnsi="Calibri" w:eastAsia="仿宋_GB2312" w:cs="Times New Roman"/>
                <w:sz w:val="24"/>
                <w:szCs w:val="22"/>
                <w:highlight w:val="none"/>
                <w:lang w:bidi="ar-SA"/>
              </w:rPr>
            </w:pPr>
          </w:p>
        </w:tc>
        <w:tc>
          <w:tcPr>
            <w:tcW w:w="3937"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仿宋_GB2312" w:hAnsi="Calibri" w:eastAsia="仿宋_GB2312" w:cs="Times New Roman"/>
                <w:sz w:val="24"/>
                <w:szCs w:val="22"/>
                <w:highlight w:val="none"/>
                <w:lang w:bidi="ar-SA"/>
              </w:rPr>
            </w:pPr>
            <w:r>
              <w:rPr>
                <w:rFonts w:hint="default" w:ascii="仿宋_GB2312" w:hAnsi="Calibri" w:eastAsia="仿宋_GB2312" w:cs="Times New Roman"/>
                <w:sz w:val="24"/>
                <w:szCs w:val="22"/>
                <w:highlight w:val="none"/>
                <w:lang w:bidi="ar-SA"/>
              </w:rPr>
              <w:t>注册</w:t>
            </w:r>
            <w:r>
              <w:rPr>
                <w:rFonts w:hint="eastAsia" w:ascii="仿宋_GB2312" w:eastAsia="仿宋_GB2312" w:cs="Times New Roman" w:hAnsiTheme="minorHAnsi"/>
                <w:sz w:val="24"/>
                <w:szCs w:val="22"/>
                <w:highlight w:val="none"/>
                <w:lang w:eastAsia="zh-CN" w:bidi="ar-SA"/>
              </w:rPr>
              <w:t>造价</w:t>
            </w:r>
            <w:r>
              <w:rPr>
                <w:rFonts w:hint="default" w:ascii="仿宋_GB2312" w:hAnsi="Calibri" w:eastAsia="仿宋_GB2312" w:cs="Times New Roman"/>
                <w:sz w:val="24"/>
                <w:szCs w:val="22"/>
                <w:highlight w:val="none"/>
                <w:lang w:bidi="ar-SA"/>
              </w:rPr>
              <w:t>工程师</w:t>
            </w:r>
          </w:p>
        </w:tc>
        <w:tc>
          <w:tcPr>
            <w:tcW w:w="3937"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_GB2312" w:hAnsi="Calibri" w:eastAsia="仿宋_GB2312" w:cs="Times New Roman"/>
                <w:sz w:val="24"/>
                <w:szCs w:val="22"/>
                <w:highlight w:val="none"/>
                <w:lang w:eastAsia="zh-CN" w:bidi="ar-SA"/>
              </w:rPr>
            </w:pPr>
            <w:r>
              <w:rPr>
                <w:rFonts w:hint="eastAsia" w:ascii="仿宋_GB2312" w:hAnsi="Calibri" w:eastAsia="仿宋_GB2312" w:cs="Times New Roman"/>
                <w:sz w:val="24"/>
                <w:szCs w:val="22"/>
                <w:highlight w:val="none"/>
                <w:lang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48" w:type="dxa"/>
            <w:vMerge w:val="continue"/>
            <w:tcBorders>
              <w:left w:val="single" w:color="auto" w:sz="4" w:space="0"/>
              <w:right w:val="single" w:color="auto" w:sz="4" w:space="0"/>
            </w:tcBorders>
            <w:textDirection w:val="tbRlV"/>
            <w:vAlign w:val="center"/>
          </w:tcPr>
          <w:p>
            <w:pPr>
              <w:spacing w:line="600" w:lineRule="exact"/>
              <w:ind w:left="113" w:right="113"/>
              <w:jc w:val="center"/>
              <w:rPr>
                <w:rFonts w:hint="eastAsia" w:ascii="仿宋_GB2312" w:hAnsi="Calibri" w:eastAsia="仿宋_GB2312" w:cs="Times New Roman"/>
                <w:sz w:val="24"/>
                <w:szCs w:val="22"/>
                <w:highlight w:val="none"/>
                <w:lang w:bidi="ar-SA"/>
              </w:rPr>
            </w:pPr>
          </w:p>
        </w:tc>
        <w:tc>
          <w:tcPr>
            <w:tcW w:w="3937"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仿宋_GB2312" w:hAnsi="Calibri" w:eastAsia="仿宋_GB2312" w:cs="Times New Roman"/>
                <w:sz w:val="24"/>
                <w:szCs w:val="22"/>
                <w:highlight w:val="none"/>
                <w:lang w:bidi="ar-SA"/>
              </w:rPr>
            </w:pPr>
            <w:r>
              <w:rPr>
                <w:rFonts w:hint="eastAsia" w:ascii="仿宋_GB2312" w:eastAsia="仿宋_GB2312" w:cs="Times New Roman" w:hAnsiTheme="minorHAnsi"/>
                <w:sz w:val="24"/>
                <w:szCs w:val="22"/>
                <w:highlight w:val="none"/>
                <w:lang w:eastAsia="zh-CN" w:bidi="ar-SA"/>
              </w:rPr>
              <w:t>一级注册建造师、一级注册建筑师、一级注册结构工程师或者其它勘察设计注册工程师合计人次</w:t>
            </w:r>
          </w:p>
        </w:tc>
        <w:tc>
          <w:tcPr>
            <w:tcW w:w="3937"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_GB2312" w:hAnsi="Calibri" w:eastAsia="仿宋_GB2312" w:cs="Times New Roman"/>
                <w:sz w:val="24"/>
                <w:szCs w:val="22"/>
                <w:highlight w:val="none"/>
                <w:lang w:eastAsia="zh-CN" w:bidi="ar-SA"/>
              </w:rPr>
            </w:pPr>
            <w:r>
              <w:rPr>
                <w:rFonts w:hint="eastAsia" w:ascii="仿宋_GB2312" w:hAnsi="Calibri" w:eastAsia="仿宋_GB2312" w:cs="Times New Roman"/>
                <w:sz w:val="24"/>
                <w:szCs w:val="22"/>
                <w:highlight w:val="none"/>
                <w:lang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48"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ind w:left="113" w:right="113"/>
              <w:jc w:val="center"/>
              <w:rPr>
                <w:rFonts w:ascii="仿宋_GB2312" w:hAnsi="Calibri" w:eastAsia="仿宋_GB2312" w:cs="Times New Roman"/>
                <w:sz w:val="24"/>
                <w:szCs w:val="22"/>
                <w:highlight w:val="none"/>
                <w:lang w:bidi="ar-SA"/>
              </w:rPr>
            </w:pPr>
          </w:p>
        </w:tc>
        <w:tc>
          <w:tcPr>
            <w:tcW w:w="3937"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仿宋_GB2312" w:hAnsi="Calibri" w:eastAsia="仿宋_GB2312" w:cs="Times New Roman"/>
                <w:sz w:val="24"/>
                <w:szCs w:val="22"/>
                <w:highlight w:val="none"/>
                <w:lang w:val="en-US" w:eastAsia="zh-CN" w:bidi="ar-SA"/>
              </w:rPr>
            </w:pPr>
            <w:r>
              <w:rPr>
                <w:rFonts w:hint="eastAsia" w:ascii="仿宋_GB2312" w:eastAsia="仿宋_GB2312" w:cs="Times New Roman" w:hAnsiTheme="minorHAnsi"/>
                <w:sz w:val="24"/>
                <w:szCs w:val="22"/>
                <w:highlight w:val="none"/>
                <w:lang w:eastAsia="zh-CN" w:bidi="ar-SA"/>
              </w:rPr>
              <w:t>注册监理工程师、注册造价工程师、一级注册建造师、一级注册建筑师、一级注册结构工程师或者其它勘察设计注册工程师合计人次</w:t>
            </w:r>
          </w:p>
        </w:tc>
        <w:tc>
          <w:tcPr>
            <w:tcW w:w="3937"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仿宋_GB2312" w:hAnsi="Calibri" w:eastAsia="仿宋_GB2312" w:cs="Times New Roman"/>
                <w:sz w:val="24"/>
                <w:szCs w:val="22"/>
                <w:highlight w:val="none"/>
                <w:lang w:bidi="ar-SA"/>
              </w:rPr>
            </w:pPr>
            <w:r>
              <w:rPr>
                <w:rFonts w:hint="eastAsia" w:ascii="仿宋_GB2312" w:hAnsi="Calibri" w:eastAsia="仿宋_GB2312" w:cs="Times New Roman"/>
                <w:sz w:val="24"/>
                <w:szCs w:val="22"/>
                <w:highlight w:val="none"/>
                <w:lang w:bidi="ar-SA"/>
              </w:rPr>
              <w:t>人</w:t>
            </w:r>
          </w:p>
        </w:tc>
      </w:tr>
    </w:tbl>
    <w:p>
      <w:pPr>
        <w:spacing w:line="240" w:lineRule="auto"/>
        <w:jc w:val="both"/>
        <w:rPr>
          <w:rFonts w:ascii="仿宋_GB2312" w:hAnsi="宋体" w:eastAsia="仿宋_GB2312" w:cs="Times New Roman"/>
          <w:sz w:val="24"/>
          <w:szCs w:val="22"/>
          <w:highlight w:val="none"/>
          <w:lang w:bidi="ar-SA"/>
        </w:rPr>
      </w:pPr>
    </w:p>
    <w:p>
      <w:pPr>
        <w:spacing w:line="240" w:lineRule="auto"/>
        <w:jc w:val="center"/>
        <w:rPr>
          <w:rFonts w:ascii="仿宋_GB2312" w:hAnsi="宋体" w:eastAsia="仿宋_GB2312" w:cs="Times New Roman"/>
          <w:sz w:val="24"/>
          <w:szCs w:val="22"/>
          <w:highlight w:val="none"/>
          <w:lang w:bidi="ar-SA"/>
        </w:rPr>
      </w:pPr>
    </w:p>
    <w:p>
      <w:pPr>
        <w:spacing w:line="240" w:lineRule="auto"/>
        <w:jc w:val="center"/>
        <w:rPr>
          <w:rFonts w:ascii="仿宋_GB2312" w:hAnsi="宋体" w:eastAsia="仿宋_GB2312" w:cs="Times New Roman"/>
          <w:sz w:val="24"/>
          <w:szCs w:val="22"/>
          <w:highlight w:val="none"/>
          <w:lang w:bidi="ar-SA"/>
        </w:rPr>
      </w:pPr>
    </w:p>
    <w:p>
      <w:pPr>
        <w:spacing w:line="240" w:lineRule="auto"/>
        <w:jc w:val="center"/>
        <w:rPr>
          <w:rFonts w:ascii="仿宋_GB2312" w:hAnsi="宋体" w:eastAsia="仿宋_GB2312" w:cs="Times New Roman"/>
          <w:sz w:val="24"/>
          <w:szCs w:val="22"/>
          <w:highlight w:val="none"/>
          <w:lang w:bidi="ar-SA"/>
        </w:rPr>
      </w:pPr>
    </w:p>
    <w:p>
      <w:pPr>
        <w:spacing w:line="240" w:lineRule="auto"/>
        <w:jc w:val="center"/>
        <w:rPr>
          <w:rFonts w:ascii="仿宋_GB2312" w:hAnsi="宋体" w:eastAsia="仿宋_GB2312" w:cs="Times New Roman"/>
          <w:sz w:val="24"/>
          <w:szCs w:val="22"/>
          <w:highlight w:val="none"/>
          <w:lang w:bidi="ar-SA"/>
        </w:rPr>
      </w:pPr>
    </w:p>
    <w:p>
      <w:pPr>
        <w:spacing w:line="240" w:lineRule="auto"/>
        <w:jc w:val="center"/>
        <w:rPr>
          <w:rFonts w:ascii="仿宋_GB2312" w:hAnsi="宋体" w:eastAsia="仿宋_GB2312" w:cs="Times New Roman"/>
          <w:sz w:val="24"/>
          <w:szCs w:val="22"/>
          <w:highlight w:val="none"/>
          <w:lang w:bidi="ar-SA"/>
        </w:rPr>
      </w:pPr>
    </w:p>
    <w:p>
      <w:pPr>
        <w:spacing w:line="240" w:lineRule="auto"/>
        <w:jc w:val="center"/>
        <w:rPr>
          <w:rFonts w:ascii="仿宋_GB2312" w:hAnsi="宋体" w:eastAsia="仿宋_GB2312" w:cs="Times New Roman"/>
          <w:sz w:val="24"/>
          <w:szCs w:val="22"/>
          <w:highlight w:val="none"/>
          <w:lang w:bidi="ar-SA"/>
        </w:rPr>
      </w:pPr>
    </w:p>
    <w:p>
      <w:pPr>
        <w:numPr>
          <w:ilvl w:val="0"/>
          <w:numId w:val="0"/>
        </w:numPr>
        <w:tabs>
          <w:tab w:val="left" w:pos="2880"/>
        </w:tabs>
        <w:spacing w:line="240" w:lineRule="auto"/>
        <w:ind w:left="0" w:leftChars="0" w:right="0" w:rightChars="0" w:firstLine="0" w:firstLineChars="0"/>
        <w:jc w:val="center"/>
        <w:rPr>
          <w:rFonts w:hint="eastAsia" w:asciiTheme="majorEastAsia" w:hAnsiTheme="majorEastAsia" w:eastAsiaTheme="majorEastAsia" w:cstheme="majorEastAsia"/>
          <w:b/>
          <w:sz w:val="30"/>
          <w:szCs w:val="30"/>
          <w:highlight w:val="none"/>
          <w:lang w:bidi="ar-SA"/>
        </w:rPr>
      </w:pPr>
      <w:r>
        <w:rPr>
          <w:rFonts w:hint="eastAsia" w:asciiTheme="majorEastAsia" w:hAnsiTheme="majorEastAsia" w:eastAsiaTheme="majorEastAsia" w:cstheme="majorEastAsia"/>
          <w:b/>
          <w:sz w:val="30"/>
          <w:szCs w:val="30"/>
          <w:highlight w:val="none"/>
          <w:lang w:bidi="ar-SA"/>
        </w:rPr>
        <w:t>技 术 负 责 人 情 况</w:t>
      </w:r>
    </w:p>
    <w:p>
      <w:pPr>
        <w:spacing w:line="600" w:lineRule="exact"/>
        <w:jc w:val="center"/>
        <w:rPr>
          <w:rFonts w:ascii="仿宋_GB2312" w:hAnsi="宋体" w:eastAsia="仿宋_GB2312" w:cstheme="minorBidi"/>
          <w:b/>
          <w:bCs/>
          <w:sz w:val="24"/>
          <w:szCs w:val="24"/>
          <w:lang w:bidi="ar-SA"/>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720"/>
        <w:gridCol w:w="720"/>
        <w:gridCol w:w="720"/>
        <w:gridCol w:w="720"/>
        <w:gridCol w:w="720"/>
        <w:gridCol w:w="720"/>
        <w:gridCol w:w="90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姓</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年龄</w:t>
            </w: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性别</w:t>
            </w: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民族</w:t>
            </w:r>
          </w:p>
        </w:tc>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139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一寸免冠照</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身份证号</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学历</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专业</w:t>
            </w:r>
          </w:p>
        </w:tc>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1394"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注册监理工程师</w:t>
            </w:r>
          </w:p>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注册号</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从事工程建设工作年限</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1394"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监理工程师</w:t>
            </w:r>
          </w:p>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执业资格证号</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职称及证号</w:t>
            </w:r>
          </w:p>
        </w:tc>
        <w:tc>
          <w:tcPr>
            <w:tcW w:w="3014"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8522"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工</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作</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简</w:t>
            </w:r>
            <w:r>
              <w:rPr>
                <w:rFonts w:ascii="仿宋_GB2312" w:hAnsi="宋体" w:eastAsia="仿宋_GB2312" w:cstheme="minorBidi"/>
                <w:sz w:val="24"/>
                <w:szCs w:val="24"/>
                <w:lang w:bidi="ar-SA"/>
              </w:rPr>
              <w:t xml:space="preserve">  </w:t>
            </w:r>
            <w:r>
              <w:rPr>
                <w:rFonts w:hint="eastAsia" w:ascii="仿宋_GB2312" w:hAnsi="宋体" w:eastAsia="仿宋_GB2312" w:cstheme="minorBidi"/>
                <w:sz w:val="24"/>
                <w:szCs w:val="24"/>
                <w:lang w:bidi="ar-SA"/>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5" w:hRule="atLeast"/>
        </w:trPr>
        <w:tc>
          <w:tcPr>
            <w:tcW w:w="8522" w:type="dxa"/>
            <w:gridSpan w:val="10"/>
            <w:tcBorders>
              <w:top w:val="single" w:color="auto" w:sz="4" w:space="0"/>
              <w:left w:val="single" w:color="auto" w:sz="4" w:space="0"/>
              <w:bottom w:val="single" w:color="auto" w:sz="4" w:space="0"/>
              <w:right w:val="single" w:color="auto" w:sz="4" w:space="0"/>
            </w:tcBorders>
            <w:vAlign w:val="top"/>
          </w:tcPr>
          <w:p>
            <w:pPr>
              <w:spacing w:line="600" w:lineRule="exact"/>
              <w:rPr>
                <w:rFonts w:ascii="仿宋_GB2312" w:hAnsi="宋体" w:eastAsia="仿宋_GB2312" w:cstheme="minorBidi"/>
                <w:sz w:val="24"/>
                <w:szCs w:val="24"/>
                <w:lang w:bidi="ar-SA"/>
              </w:rPr>
            </w:pPr>
          </w:p>
          <w:p>
            <w:pPr>
              <w:spacing w:line="600" w:lineRule="exact"/>
              <w:ind w:firstLine="240" w:firstLineChars="100"/>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自　　　　　　至　　　　　　</w:t>
            </w:r>
          </w:p>
          <w:p>
            <w:pPr>
              <w:spacing w:line="600" w:lineRule="exact"/>
              <w:ind w:firstLine="240" w:firstLineChars="100"/>
              <w:rPr>
                <w:rFonts w:ascii="仿宋_GB2312" w:hAnsi="宋体" w:eastAsia="仿宋_GB2312" w:cstheme="minorBidi"/>
                <w:sz w:val="24"/>
                <w:szCs w:val="24"/>
                <w:lang w:bidi="ar-SA"/>
              </w:rPr>
            </w:pPr>
            <w:r>
              <w:rPr>
                <w:rFonts w:hint="eastAsia" w:ascii="仿宋_GB2312" w:hAnsi="宋体" w:eastAsia="仿宋_GB2312" w:cstheme="minorBidi"/>
                <w:sz w:val="24"/>
                <w:szCs w:val="24"/>
                <w:lang w:bidi="ar-SA"/>
              </w:rPr>
              <w:t>自　　　　　　至　　　　　　</w:t>
            </w:r>
          </w:p>
        </w:tc>
      </w:tr>
    </w:tbl>
    <w:p>
      <w:pPr>
        <w:spacing w:line="240" w:lineRule="auto"/>
        <w:jc w:val="center"/>
        <w:rPr>
          <w:rFonts w:ascii="仿宋_GB2312" w:hAnsi="宋体" w:eastAsia="仿宋_GB2312" w:cs="Times New Roman"/>
          <w:sz w:val="24"/>
          <w:szCs w:val="22"/>
          <w:highlight w:val="none"/>
          <w:lang w:bidi="ar-SA"/>
        </w:rPr>
      </w:pPr>
    </w:p>
    <w:p>
      <w:pPr>
        <w:jc w:val="center"/>
        <w:rPr>
          <w:rFonts w:ascii="仿宋_GB2312" w:hAnsi="宋体" w:eastAsia="仿宋_GB2312"/>
          <w:b/>
          <w:bCs/>
          <w:sz w:val="24"/>
          <w:highlight w:val="none"/>
        </w:rPr>
        <w:sectPr>
          <w:footerReference r:id="rId10" w:type="first"/>
          <w:pgSz w:w="11906" w:h="16838"/>
          <w:pgMar w:top="1440" w:right="1474" w:bottom="1440" w:left="1587" w:header="851" w:footer="992" w:gutter="0"/>
          <w:pgNumType w:fmt="numberInDash"/>
          <w:cols w:space="720" w:num="1"/>
          <w:titlePg/>
          <w:rtlGutter w:val="0"/>
          <w:docGrid w:linePitch="312" w:charSpace="0"/>
        </w:sectPr>
      </w:pPr>
    </w:p>
    <w:p>
      <w:pPr>
        <w:numPr>
          <w:ilvl w:val="0"/>
          <w:numId w:val="0"/>
        </w:numPr>
        <w:tabs>
          <w:tab w:val="left" w:pos="2880"/>
        </w:tabs>
        <w:spacing w:line="240" w:lineRule="auto"/>
        <w:ind w:left="0" w:leftChars="0" w:right="0" w:rightChars="0" w:firstLine="0" w:firstLineChars="0"/>
        <w:jc w:val="center"/>
        <w:rPr>
          <w:rFonts w:hint="eastAsia" w:asciiTheme="majorEastAsia" w:hAnsiTheme="majorEastAsia" w:eastAsiaTheme="majorEastAsia" w:cstheme="majorEastAsia"/>
          <w:b/>
          <w:sz w:val="30"/>
          <w:szCs w:val="30"/>
          <w:highlight w:val="none"/>
          <w:lang w:bidi="ar-SA"/>
        </w:rPr>
      </w:pPr>
      <w:r>
        <w:rPr>
          <w:rFonts w:hint="eastAsia" w:asciiTheme="majorEastAsia" w:hAnsiTheme="majorEastAsia" w:eastAsiaTheme="majorEastAsia" w:cstheme="majorEastAsia"/>
          <w:b/>
          <w:sz w:val="30"/>
          <w:szCs w:val="30"/>
          <w:highlight w:val="none"/>
          <w:lang w:eastAsia="zh-CN" w:bidi="ar-SA"/>
        </w:rPr>
        <w:t>工程建设类注册执业人员情况</w:t>
      </w:r>
      <w:r>
        <w:rPr>
          <w:rFonts w:hint="eastAsia" w:asciiTheme="majorEastAsia" w:hAnsiTheme="majorEastAsia" w:eastAsiaTheme="majorEastAsia" w:cstheme="majorEastAsia"/>
          <w:b/>
          <w:sz w:val="30"/>
          <w:szCs w:val="30"/>
          <w:highlight w:val="none"/>
          <w:lang w:bidi="ar-SA"/>
        </w:rPr>
        <w:t>一览表</w:t>
      </w:r>
    </w:p>
    <w:p>
      <w:pPr>
        <w:spacing w:line="240" w:lineRule="auto"/>
        <w:rPr>
          <w:rFonts w:ascii="黑体" w:hAnsi="宋体" w:eastAsia="黑体" w:cs="Times New Roman"/>
          <w:b/>
          <w:sz w:val="30"/>
          <w:szCs w:val="30"/>
          <w:highlight w:val="none"/>
          <w:lang w:bidi="ar-SA"/>
        </w:rPr>
      </w:pPr>
    </w:p>
    <w:tbl>
      <w:tblPr>
        <w:tblStyle w:val="13"/>
        <w:tblW w:w="13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382"/>
        <w:gridCol w:w="1209"/>
        <w:gridCol w:w="1036"/>
        <w:gridCol w:w="1036"/>
        <w:gridCol w:w="1641"/>
        <w:gridCol w:w="1641"/>
        <w:gridCol w:w="1237"/>
        <w:gridCol w:w="1582"/>
        <w:gridCol w:w="1328"/>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序号</w:t>
            </w:r>
          </w:p>
        </w:tc>
        <w:tc>
          <w:tcPr>
            <w:tcW w:w="13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姓名</w:t>
            </w:r>
          </w:p>
        </w:tc>
        <w:tc>
          <w:tcPr>
            <w:tcW w:w="12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学历</w:t>
            </w:r>
          </w:p>
        </w:tc>
        <w:tc>
          <w:tcPr>
            <w:tcW w:w="10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所学</w:t>
            </w:r>
          </w:p>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专业</w:t>
            </w:r>
          </w:p>
        </w:tc>
        <w:tc>
          <w:tcPr>
            <w:tcW w:w="10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身份证号码</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宋体" w:eastAsia="仿宋_GB2312" w:cs="Times New Roman"/>
                <w:sz w:val="24"/>
                <w:szCs w:val="22"/>
                <w:highlight w:val="none"/>
                <w:lang w:eastAsia="zh-CN" w:bidi="ar-SA"/>
              </w:rPr>
            </w:pPr>
            <w:r>
              <w:rPr>
                <w:rFonts w:hint="eastAsia" w:ascii="仿宋_GB2312" w:hAnsi="宋体" w:eastAsia="仿宋_GB2312" w:cs="Times New Roman"/>
                <w:sz w:val="24"/>
                <w:szCs w:val="22"/>
                <w:highlight w:val="none"/>
                <w:lang w:eastAsia="zh-CN" w:bidi="ar-SA"/>
              </w:rPr>
              <w:t>注册执业证书类别及</w:t>
            </w:r>
          </w:p>
          <w:p>
            <w:pPr>
              <w:spacing w:line="240" w:lineRule="auto"/>
              <w:jc w:val="center"/>
              <w:rPr>
                <w:rFonts w:hint="eastAsia" w:ascii="仿宋_GB2312" w:hAnsi="宋体" w:eastAsia="仿宋_GB2312" w:cs="Times New Roman"/>
                <w:sz w:val="24"/>
                <w:szCs w:val="22"/>
                <w:highlight w:val="none"/>
                <w:lang w:eastAsia="zh-CN" w:bidi="ar-SA"/>
              </w:rPr>
            </w:pPr>
            <w:r>
              <w:rPr>
                <w:rFonts w:hint="eastAsia" w:ascii="仿宋_GB2312" w:hAnsi="宋体" w:eastAsia="仿宋_GB2312" w:cs="Times New Roman"/>
                <w:sz w:val="24"/>
                <w:szCs w:val="22"/>
                <w:highlight w:val="none"/>
                <w:lang w:eastAsia="zh-CN" w:bidi="ar-SA"/>
              </w:rPr>
              <w:t>等级</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注册编号</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注册执业证书号</w:t>
            </w:r>
          </w:p>
        </w:tc>
        <w:tc>
          <w:tcPr>
            <w:tcW w:w="15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注册监理工程师注册专业</w:t>
            </w:r>
            <w:r>
              <w:rPr>
                <w:rFonts w:ascii="仿宋_GB2312" w:hAnsi="宋体" w:eastAsia="仿宋_GB2312" w:cs="Times New Roman"/>
                <w:sz w:val="24"/>
                <w:szCs w:val="22"/>
                <w:highlight w:val="none"/>
                <w:lang w:bidi="ar-SA"/>
              </w:rPr>
              <w:t>1</w:t>
            </w:r>
          </w:p>
        </w:tc>
        <w:tc>
          <w:tcPr>
            <w:tcW w:w="132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注册监理工程师注册专业</w:t>
            </w:r>
            <w:r>
              <w:rPr>
                <w:rFonts w:ascii="仿宋_GB2312" w:hAnsi="宋体" w:eastAsia="仿宋_GB2312" w:cs="Times New Roman"/>
                <w:sz w:val="24"/>
                <w:szCs w:val="22"/>
                <w:highlight w:val="none"/>
                <w:lang w:bidi="ar-SA"/>
              </w:rPr>
              <w:t>2</w:t>
            </w:r>
          </w:p>
        </w:tc>
        <w:tc>
          <w:tcPr>
            <w:tcW w:w="12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hint="eastAsia" w:ascii="仿宋_GB2312" w:hAnsi="宋体" w:eastAsia="仿宋_GB2312" w:cs="Times New Roman"/>
                <w:sz w:val="24"/>
                <w:szCs w:val="22"/>
                <w:highlight w:val="none"/>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1</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2</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3</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4</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5</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6</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7</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8</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sz w:val="24"/>
                <w:szCs w:val="22"/>
                <w:highlight w:val="none"/>
                <w:lang w:bidi="ar-SA"/>
              </w:rPr>
            </w:pPr>
            <w:r>
              <w:rPr>
                <w:rFonts w:ascii="仿宋_GB2312" w:hAnsi="宋体" w:eastAsia="仿宋_GB2312" w:cs="Times New Roman"/>
                <w:sz w:val="24"/>
                <w:szCs w:val="22"/>
                <w:highlight w:val="none"/>
                <w:lang w:bidi="ar-SA"/>
              </w:rPr>
              <w:t>9</w:t>
            </w:r>
          </w:p>
        </w:tc>
        <w:tc>
          <w:tcPr>
            <w:tcW w:w="13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09"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036"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641"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3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582"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c>
          <w:tcPr>
            <w:tcW w:w="1247" w:type="dxa"/>
            <w:tcBorders>
              <w:top w:val="single" w:color="auto" w:sz="4" w:space="0"/>
              <w:left w:val="single" w:color="auto" w:sz="4" w:space="0"/>
              <w:bottom w:val="single" w:color="auto" w:sz="4" w:space="0"/>
              <w:right w:val="single" w:color="auto" w:sz="4" w:space="0"/>
            </w:tcBorders>
            <w:vAlign w:val="top"/>
          </w:tcPr>
          <w:p>
            <w:pPr>
              <w:spacing w:line="240" w:lineRule="auto"/>
              <w:rPr>
                <w:rFonts w:ascii="仿宋_GB2312" w:hAnsi="宋体" w:eastAsia="仿宋_GB2312" w:cs="Times New Roman"/>
                <w:sz w:val="24"/>
                <w:szCs w:val="22"/>
                <w:highlight w:val="none"/>
                <w:lang w:bidi="ar-SA"/>
              </w:rPr>
            </w:pPr>
          </w:p>
        </w:tc>
      </w:tr>
    </w:tbl>
    <w:p>
      <w:pPr>
        <w:spacing w:line="240" w:lineRule="auto"/>
        <w:rPr>
          <w:rFonts w:ascii="仿宋_GB2312" w:hAnsi="宋体" w:eastAsia="仿宋_GB2312" w:cs="Times New Roman"/>
          <w:sz w:val="24"/>
          <w:szCs w:val="22"/>
          <w:highlight w:val="none"/>
          <w:lang w:bidi="ar-SA"/>
        </w:rPr>
      </w:pPr>
    </w:p>
    <w:p>
      <w:pPr>
        <w:rPr>
          <w:rFonts w:ascii="仿宋_GB2312" w:hAnsi="宋体" w:eastAsia="仿宋_GB2312"/>
          <w:sz w:val="24"/>
          <w:highlight w:val="none"/>
        </w:rPr>
        <w:sectPr>
          <w:pgSz w:w="16838" w:h="11906" w:orient="landscape"/>
          <w:pgMar w:top="779" w:right="1474" w:bottom="1797" w:left="1587" w:header="851" w:footer="992" w:gutter="0"/>
          <w:pgNumType w:fmt="numberInDash"/>
          <w:cols w:space="720" w:num="1"/>
          <w:titlePg/>
          <w:rtlGutter w:val="0"/>
          <w:docGrid w:linePitch="312" w:charSpace="0"/>
        </w:sectPr>
      </w:pPr>
    </w:p>
    <w:p>
      <w:pPr>
        <w:numPr>
          <w:ilvl w:val="0"/>
          <w:numId w:val="0"/>
        </w:numPr>
        <w:tabs>
          <w:tab w:val="left" w:pos="2880"/>
        </w:tabs>
        <w:spacing w:line="240" w:lineRule="auto"/>
        <w:ind w:left="0" w:leftChars="0" w:right="0" w:rightChars="0" w:firstLine="0" w:firstLineChars="0"/>
        <w:jc w:val="center"/>
        <w:rPr>
          <w:rFonts w:hint="eastAsia" w:asciiTheme="majorEastAsia" w:hAnsiTheme="majorEastAsia" w:eastAsiaTheme="majorEastAsia" w:cstheme="majorEastAsia"/>
          <w:b/>
          <w:sz w:val="30"/>
          <w:szCs w:val="30"/>
          <w:highlight w:val="none"/>
          <w:lang w:bidi="ar-SA"/>
        </w:rPr>
      </w:pPr>
      <w:r>
        <w:rPr>
          <w:rFonts w:hint="eastAsia" w:asciiTheme="majorEastAsia" w:hAnsiTheme="majorEastAsia" w:eastAsiaTheme="majorEastAsia" w:cstheme="majorEastAsia"/>
          <w:b/>
          <w:sz w:val="30"/>
          <w:szCs w:val="30"/>
          <w:highlight w:val="none"/>
          <w:lang w:bidi="ar-SA"/>
        </w:rPr>
        <w:t>企业业绩一览表</w:t>
      </w:r>
    </w:p>
    <w:tbl>
      <w:tblPr>
        <w:tblStyle w:val="1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48"/>
        <w:gridCol w:w="878"/>
        <w:gridCol w:w="1034"/>
        <w:gridCol w:w="1034"/>
        <w:gridCol w:w="691"/>
        <w:gridCol w:w="632"/>
        <w:gridCol w:w="60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工程项目</w:t>
            </w:r>
          </w:p>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名称</w:t>
            </w: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工程项目编码</w:t>
            </w:r>
          </w:p>
        </w:tc>
        <w:tc>
          <w:tcPr>
            <w:tcW w:w="1034" w:type="dxa"/>
            <w:tcBorders>
              <w:top w:val="single" w:color="auto" w:sz="4" w:space="0"/>
              <w:left w:val="single" w:color="auto" w:sz="4" w:space="0"/>
              <w:bottom w:val="single" w:color="auto" w:sz="4" w:space="0"/>
              <w:right w:val="single" w:color="auto" w:sz="4" w:space="0"/>
            </w:tcBorders>
            <w:vAlign w:val="center"/>
          </w:tcPr>
          <w:p>
            <w:pPr>
              <w:tabs>
                <w:tab w:val="left" w:pos="401"/>
              </w:tabs>
              <w:spacing w:line="240" w:lineRule="auto"/>
              <w:jc w:val="center"/>
              <w:rPr>
                <w:rFonts w:hint="eastAsia" w:ascii="仿宋_GB2312" w:hAnsi="宋体" w:eastAsia="仿宋_GB2312" w:cs="Times New Roman"/>
                <w:b/>
                <w:sz w:val="24"/>
                <w:szCs w:val="22"/>
                <w:highlight w:val="none"/>
                <w:lang w:eastAsia="zh-CN" w:bidi="ar-SA"/>
              </w:rPr>
            </w:pPr>
            <w:r>
              <w:rPr>
                <w:rFonts w:hint="eastAsia" w:ascii="仿宋_GB2312" w:hAnsi="宋体" w:eastAsia="仿宋_GB2312" w:cs="Times New Roman"/>
                <w:b/>
                <w:sz w:val="24"/>
                <w:szCs w:val="22"/>
                <w:highlight w:val="none"/>
                <w:lang w:eastAsia="zh-CN" w:bidi="ar-SA"/>
              </w:rPr>
              <w:t>专业</w:t>
            </w:r>
          </w:p>
          <w:p>
            <w:pPr>
              <w:tabs>
                <w:tab w:val="left" w:pos="401"/>
              </w:tabs>
              <w:spacing w:line="240" w:lineRule="auto"/>
              <w:jc w:val="center"/>
              <w:rPr>
                <w:rFonts w:hint="eastAsia" w:ascii="仿宋_GB2312" w:hAnsi="宋体" w:eastAsia="仿宋_GB2312" w:cs="Times New Roman"/>
                <w:b/>
                <w:sz w:val="24"/>
                <w:szCs w:val="22"/>
                <w:highlight w:val="none"/>
                <w:lang w:eastAsia="zh-CN" w:bidi="ar-SA"/>
              </w:rPr>
            </w:pPr>
            <w:r>
              <w:rPr>
                <w:rFonts w:hint="eastAsia" w:ascii="仿宋_GB2312" w:hAnsi="宋体" w:eastAsia="仿宋_GB2312" w:cs="Times New Roman"/>
                <w:b/>
                <w:sz w:val="24"/>
                <w:szCs w:val="22"/>
                <w:highlight w:val="none"/>
                <w:lang w:eastAsia="zh-CN" w:bidi="ar-SA"/>
              </w:rPr>
              <w:t>工程</w:t>
            </w:r>
          </w:p>
          <w:p>
            <w:pPr>
              <w:tabs>
                <w:tab w:val="left" w:pos="401"/>
              </w:tabs>
              <w:spacing w:line="240" w:lineRule="auto"/>
              <w:jc w:val="center"/>
              <w:rPr>
                <w:rFonts w:hint="eastAsia" w:ascii="仿宋_GB2312" w:hAnsi="宋体" w:eastAsia="仿宋_GB2312" w:cs="Times New Roman"/>
                <w:b/>
                <w:sz w:val="24"/>
                <w:szCs w:val="22"/>
                <w:highlight w:val="none"/>
                <w:lang w:eastAsia="zh-CN" w:bidi="ar-SA"/>
              </w:rPr>
            </w:pPr>
            <w:r>
              <w:rPr>
                <w:rFonts w:hint="eastAsia" w:ascii="仿宋_GB2312" w:hAnsi="宋体" w:eastAsia="仿宋_GB2312" w:cs="Times New Roman"/>
                <w:b/>
                <w:sz w:val="24"/>
                <w:szCs w:val="22"/>
                <w:highlight w:val="none"/>
                <w:lang w:eastAsia="zh-CN" w:bidi="ar-SA"/>
              </w:rPr>
              <w:t>类别</w:t>
            </w:r>
          </w:p>
        </w:tc>
        <w:tc>
          <w:tcPr>
            <w:tcW w:w="103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工程项目规模及技术指标</w:t>
            </w:r>
          </w:p>
        </w:tc>
        <w:tc>
          <w:tcPr>
            <w:tcW w:w="69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总投资额</w:t>
            </w:r>
          </w:p>
        </w:tc>
        <w:tc>
          <w:tcPr>
            <w:tcW w:w="6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开工</w:t>
            </w:r>
          </w:p>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时间</w:t>
            </w: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竣工</w:t>
            </w:r>
          </w:p>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时间</w:t>
            </w:r>
          </w:p>
        </w:tc>
        <w:tc>
          <w:tcPr>
            <w:tcW w:w="16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质量评定</w:t>
            </w:r>
          </w:p>
          <w:p>
            <w:pPr>
              <w:spacing w:line="240" w:lineRule="auto"/>
              <w:jc w:val="center"/>
              <w:rPr>
                <w:rFonts w:ascii="仿宋_GB2312" w:hAnsi="宋体" w:eastAsia="仿宋_GB2312" w:cs="Times New Roman"/>
                <w:b/>
                <w:sz w:val="24"/>
                <w:szCs w:val="22"/>
                <w:highlight w:val="none"/>
                <w:lang w:bidi="ar-SA"/>
              </w:rPr>
            </w:pPr>
            <w:r>
              <w:rPr>
                <w:rFonts w:hint="eastAsia" w:ascii="仿宋_GB2312" w:hAnsi="宋体" w:eastAsia="仿宋_GB2312" w:cs="Times New Roman"/>
                <w:b/>
                <w:sz w:val="24"/>
                <w:szCs w:val="22"/>
                <w:highlight w:val="none"/>
                <w:lang w:bidi="ar-SA"/>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600" w:lineRule="exact"/>
              <w:rPr>
                <w:rFonts w:eastAsia="仿宋_GB2312" w:asciiTheme="minorHAnsi" w:hAnsiTheme="minorHAnsi" w:cstheme="minorBidi"/>
                <w:sz w:val="32"/>
                <w:szCs w:val="24"/>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仿宋_GB2312" w:asciiTheme="minorHAnsi" w:hAnsiTheme="minorHAnsi" w:cstheme="minorBidi"/>
                <w:sz w:val="32"/>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Cs/>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Cs/>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0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cs="Times New Roman"/>
                <w:b/>
                <w:sz w:val="18"/>
                <w:szCs w:val="22"/>
                <w:highlight w:val="none"/>
                <w:lang w:bidi="ar-SA"/>
              </w:rPr>
            </w:pPr>
          </w:p>
        </w:tc>
        <w:tc>
          <w:tcPr>
            <w:tcW w:w="6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b/>
                <w:sz w:val="18"/>
                <w:szCs w:val="22"/>
                <w:highlight w:val="none"/>
                <w:lang w:bidi="ar-SA"/>
              </w:rPr>
            </w:pPr>
          </w:p>
        </w:tc>
      </w:tr>
    </w:tbl>
    <w:p>
      <w:pPr>
        <w:spacing w:line="600" w:lineRule="exact"/>
        <w:ind w:firstLine="0" w:firstLineChars="0"/>
        <w:jc w:val="both"/>
        <w:rPr>
          <w:rFonts w:hint="eastAsia" w:ascii="黑体" w:eastAsia="黑体" w:hAnsiTheme="minorHAnsi" w:cstheme="minorBidi"/>
          <w:b/>
          <w:sz w:val="32"/>
          <w:szCs w:val="32"/>
          <w:lang w:bidi="ar-SA"/>
        </w:rPr>
      </w:pPr>
      <w:r>
        <w:rPr>
          <w:rFonts w:hint="eastAsia" w:ascii="黑体" w:eastAsia="黑体" w:hAnsiTheme="minorHAnsi" w:cstheme="minorBidi"/>
          <w:b/>
          <w:sz w:val="32"/>
          <w:szCs w:val="32"/>
          <w:lang w:bidi="ar-SA"/>
        </w:rPr>
        <w:br w:type="page"/>
      </w:r>
    </w:p>
    <w:p>
      <w:pPr>
        <w:spacing w:line="600" w:lineRule="exact"/>
        <w:ind w:firstLine="1506" w:firstLineChars="500"/>
        <w:jc w:val="both"/>
        <w:rPr>
          <w:rFonts w:hint="eastAsia" w:asciiTheme="majorEastAsia" w:hAnsiTheme="majorEastAsia" w:eastAsiaTheme="majorEastAsia" w:cstheme="majorEastAsia"/>
          <w:b/>
          <w:sz w:val="30"/>
          <w:szCs w:val="30"/>
          <w:lang w:bidi="ar-SA"/>
        </w:rPr>
      </w:pPr>
      <w:r>
        <w:rPr>
          <w:rFonts w:hint="eastAsia" w:asciiTheme="majorEastAsia" w:hAnsiTheme="majorEastAsia" w:eastAsiaTheme="majorEastAsia" w:cstheme="majorEastAsia"/>
          <w:b/>
          <w:sz w:val="30"/>
          <w:szCs w:val="30"/>
          <w:lang w:bidi="ar-SA"/>
        </w:rPr>
        <w:t>《工程监理企业资质申请表》填表说明</w:t>
      </w:r>
    </w:p>
    <w:p>
      <w:pPr>
        <w:spacing w:line="600" w:lineRule="exact"/>
        <w:rPr>
          <w:rFonts w:hint="eastAsia" w:ascii="仿宋_GB2312" w:eastAsia="仿宋_GB2312" w:hAnsiTheme="minorHAnsi" w:cstheme="minorBidi"/>
          <w:sz w:val="32"/>
          <w:szCs w:val="32"/>
          <w:lang w:bidi="ar-SA"/>
        </w:rPr>
      </w:pPr>
    </w:p>
    <w:p>
      <w:pPr>
        <w:spacing w:line="560" w:lineRule="exact"/>
        <w:ind w:firstLine="600" w:firstLineChars="200"/>
        <w:rPr>
          <w:rFonts w:hint="eastAsia" w:ascii="黑体" w:hAnsi="黑体" w:eastAsia="黑体" w:cs="黑体"/>
          <w:b w:val="0"/>
          <w:bCs/>
          <w:sz w:val="30"/>
          <w:szCs w:val="30"/>
          <w:lang w:bidi="ar-SA"/>
        </w:rPr>
      </w:pPr>
      <w:r>
        <w:rPr>
          <w:rFonts w:hint="eastAsia" w:ascii="黑体" w:hAnsi="黑体" w:eastAsia="黑体" w:cs="黑体"/>
          <w:b w:val="0"/>
          <w:bCs/>
          <w:sz w:val="30"/>
          <w:szCs w:val="30"/>
          <w:lang w:bidi="ar-SA"/>
        </w:rPr>
        <w:t>一、封面填写要求</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1.“申报企业”填写申请资质的企业名称，并加盖公章。</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2.“填报日期”是指表格上交受理部门的日期。</w:t>
      </w:r>
    </w:p>
    <w:p>
      <w:pPr>
        <w:spacing w:line="560" w:lineRule="exact"/>
        <w:ind w:firstLine="600" w:firstLineChars="200"/>
        <w:rPr>
          <w:rFonts w:hint="eastAsia" w:ascii="黑体" w:hAnsi="黑体" w:eastAsia="黑体" w:cs="黑体"/>
          <w:b w:val="0"/>
          <w:bCs/>
          <w:sz w:val="30"/>
          <w:szCs w:val="30"/>
          <w:lang w:bidi="ar-SA"/>
        </w:rPr>
      </w:pPr>
      <w:r>
        <w:rPr>
          <w:rFonts w:hint="eastAsia" w:ascii="黑体" w:hAnsi="黑体" w:eastAsia="黑体" w:cs="黑体"/>
          <w:b w:val="0"/>
          <w:bCs/>
          <w:sz w:val="30"/>
          <w:szCs w:val="30"/>
          <w:lang w:bidi="ar-SA"/>
        </w:rPr>
        <w:t>二、“申请情况”填写要求</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“现有资质专业类别及等级”栏填写申请企业现有的全部工程监理企业资质类别、等级。新设立的监理企业填写本表时，此项可不填写。</w:t>
      </w:r>
    </w:p>
    <w:p>
      <w:pPr>
        <w:spacing w:line="560" w:lineRule="exact"/>
        <w:ind w:firstLine="600" w:firstLineChars="200"/>
        <w:rPr>
          <w:rFonts w:hint="eastAsia" w:ascii="黑体" w:hAnsi="黑体" w:eastAsia="黑体" w:cs="黑体"/>
          <w:b w:val="0"/>
          <w:bCs/>
          <w:sz w:val="30"/>
          <w:szCs w:val="30"/>
          <w:lang w:bidi="ar-SA"/>
        </w:rPr>
      </w:pPr>
      <w:r>
        <w:rPr>
          <w:rFonts w:hint="eastAsia" w:ascii="黑体" w:hAnsi="黑体" w:eastAsia="黑体" w:cs="黑体"/>
          <w:b w:val="0"/>
          <w:bCs/>
          <w:sz w:val="30"/>
          <w:szCs w:val="30"/>
          <w:lang w:bidi="ar-SA"/>
        </w:rPr>
        <w:t>三、“基本情况”填写要求</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1.“企业名称”须填写申请企业的全称，该名称与首页“申报企业”名称、工商营业执照名称必须一致，如名称不一致时，以工商营业执照企业名称为准。</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如企业申报材料同时发生名称变化，按新名称申报材料时，应在附件材料中提供有关工商预核准材料、验资报告等材料，“企业名称”一栏可填写工商预核准企业名称。</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2.“详细地址”须填写申请企业的通讯地址。</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3.“成立时间”、“企业类型”和“营业执照注册号”应按照工商注册文件和工商营业执照上标明的相关内容填写。</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4.“资质证书编号”按工程监理企业资质证书填写。新设立的监理企业填写本表时，此项可不填写</w:t>
      </w:r>
      <w:r>
        <w:rPr>
          <w:rFonts w:hint="eastAsia" w:ascii="仿宋_GB2312" w:eastAsia="仿宋_GB2312" w:hAnsiTheme="minorHAnsi" w:cstheme="minorBidi"/>
          <w:sz w:val="30"/>
          <w:szCs w:val="30"/>
          <w:lang w:eastAsia="zh-CN" w:bidi="ar-SA"/>
        </w:rPr>
        <w:t>。</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5.“企业违法违规情况”和“企业质量事故及安全事故情况”应根据近一年内申请企业的市场行为如实填写。</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6.申请综合资质的企业须填写“一级注册建造师、一级注册建筑师、一级注册结构工程师或者其它勘察设计注册工程师合计人次”。</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7.申请专业甲级资质和专业乙级资质的企业须填写“注册监理工程师、注册造价工程师、一级注册建造师、一级注册建筑师、一级注册结构工程师或者其它勘察设计注册工程师合计人次”。</w:t>
      </w:r>
    </w:p>
    <w:p>
      <w:pPr>
        <w:spacing w:line="560" w:lineRule="exact"/>
        <w:ind w:firstLine="600" w:firstLineChars="200"/>
        <w:rPr>
          <w:rFonts w:hint="eastAsia" w:ascii="黑体" w:hAnsi="黑体" w:eastAsia="黑体" w:cs="黑体"/>
          <w:b w:val="0"/>
          <w:bCs/>
          <w:sz w:val="30"/>
          <w:szCs w:val="30"/>
          <w:lang w:bidi="ar-SA"/>
        </w:rPr>
      </w:pPr>
      <w:r>
        <w:rPr>
          <w:rFonts w:hint="eastAsia" w:ascii="黑体" w:hAnsi="黑体" w:eastAsia="黑体" w:cs="黑体"/>
          <w:b w:val="0"/>
          <w:bCs/>
          <w:sz w:val="30"/>
          <w:szCs w:val="30"/>
          <w:lang w:bidi="ar-SA"/>
        </w:rPr>
        <w:t>四、“工程建设类注册执业人员一览表”填写要求</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企业具有的注册监理工程师、注册造价工程师、一级注册建造师、一级注册建筑师、一级注册结构工程师或者其它勘察设计注册工程师应填写“工程建设类注册执业人员一览表”中相应信息，并按上述顺序排列。一人同时具有两个及以上执业资格的，应在“注册执业证书类别及等级”栏中逐一列出。</w:t>
      </w:r>
    </w:p>
    <w:p>
      <w:pPr>
        <w:spacing w:line="560" w:lineRule="exact"/>
        <w:ind w:firstLine="600" w:firstLineChars="200"/>
        <w:rPr>
          <w:rFonts w:hint="eastAsia" w:ascii="黑体" w:hAnsi="黑体" w:eastAsia="黑体" w:cs="黑体"/>
          <w:b w:val="0"/>
          <w:bCs/>
          <w:sz w:val="30"/>
          <w:szCs w:val="30"/>
          <w:lang w:bidi="ar-SA"/>
        </w:rPr>
      </w:pPr>
      <w:r>
        <w:rPr>
          <w:rFonts w:hint="eastAsia" w:ascii="黑体" w:hAnsi="黑体" w:eastAsia="黑体" w:cs="黑体"/>
          <w:b w:val="0"/>
          <w:bCs/>
          <w:sz w:val="30"/>
          <w:szCs w:val="30"/>
          <w:lang w:bidi="ar-SA"/>
        </w:rPr>
        <w:t>五、“企业业绩”填写要求</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1.企业应如实填写近2年内独立监理完成并已竣工验收合格的与申报专业工程类别相关的二级工程项目信息。</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2.“专业工程类别”应按照所申请资质的专业工程类别确定并填写。</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3.“工程项目规模及技术指标”应按照资质标准“专业工程类别和等级表”中注明的规模计量单位要求，如实填写企业独立完成的、符合规模计量单位要求的工程项目规模指标。</w:t>
      </w:r>
    </w:p>
    <w:p>
      <w:pPr>
        <w:spacing w:line="560" w:lineRule="exact"/>
        <w:ind w:firstLine="600" w:firstLineChars="200"/>
        <w:rPr>
          <w:rFonts w:hint="eastAsia" w:ascii="仿宋_GB2312" w:eastAsia="仿宋_GB2312" w:hAnsiTheme="minorHAnsi" w:cstheme="minorBidi"/>
          <w:sz w:val="30"/>
          <w:szCs w:val="30"/>
          <w:lang w:bidi="ar-SA"/>
        </w:rPr>
      </w:pPr>
      <w:r>
        <w:rPr>
          <w:rFonts w:hint="eastAsia" w:ascii="仿宋_GB2312" w:eastAsia="仿宋_GB2312" w:hAnsiTheme="minorHAnsi" w:cstheme="minorBidi"/>
          <w:sz w:val="30"/>
          <w:szCs w:val="30"/>
          <w:lang w:bidi="ar-SA"/>
        </w:rPr>
        <w:t>4.“工程项目编码”应按照全国建筑市场监管公共服务平台公布的16位项目编码填写。</w:t>
      </w:r>
    </w:p>
    <w:p>
      <w:pPr>
        <w:spacing w:line="600" w:lineRule="exact"/>
        <w:rPr>
          <w:rFonts w:eastAsia="仿宋_GB2312" w:asciiTheme="minorHAnsi" w:hAnsiTheme="minorHAnsi" w:cstheme="minorBidi"/>
          <w:sz w:val="32"/>
          <w:szCs w:val="24"/>
          <w:lang w:bidi="ar-SA"/>
        </w:rPr>
      </w:pPr>
    </w:p>
    <w:p>
      <w:pPr>
        <w:snapToGrid w:val="0"/>
        <w:spacing w:line="440" w:lineRule="exact"/>
        <w:ind w:firstLine="0" w:firstLineChars="0"/>
        <w:rPr>
          <w:rFonts w:hint="default" w:ascii="仿宋" w:hAnsi="仿宋" w:eastAsia="仿宋" w:cstheme="minorBidi"/>
          <w:b/>
          <w:bCs/>
          <w:sz w:val="24"/>
          <w:szCs w:val="24"/>
          <w:lang w:val="en-US" w:eastAsia="zh-CN" w:bidi="ar-SA"/>
        </w:rPr>
      </w:pPr>
    </w:p>
    <w:p>
      <w:pPr>
        <w:spacing w:line="240" w:lineRule="auto"/>
        <w:rPr>
          <w:rFonts w:ascii="Calibri" w:hAnsi="Calibri" w:eastAsia="宋体" w:cs="Times New Roman"/>
          <w:sz w:val="21"/>
          <w:szCs w:val="20"/>
        </w:rPr>
      </w:pPr>
    </w:p>
    <w:p/>
    <w:sectPr>
      <w:footerReference r:id="rId11"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left"/>
      <w:rPr>
        <w:rFonts w:eastAsia="仿宋_GB2312" w:asciiTheme="minorHAnsi" w:hAnsiTheme="minorHAnsi" w:cstheme="minorBidi"/>
        <w:kern w:val="2"/>
        <w:sz w:val="18"/>
        <w:szCs w:val="18"/>
        <w:lang w:val="en-US" w:eastAsia="zh-CN" w:bidi="ar-SA"/>
      </w:rPr>
    </w:pPr>
    <w:r>
      <w:rPr>
        <w:rFonts w:ascii="Calibri" w:hAnsi="Calibri" w:eastAsia="宋体" w:cs="Times New Roman"/>
        <w:sz w:val="18"/>
        <w:szCs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Calibri" w:hAnsi="Calibri" w:eastAsia="宋体" w:cs="Times New Roman"/>
                              <w:kern w:val="2"/>
                              <w:sz w:val="18"/>
                              <w:lang w:val="en-US" w:eastAsia="zh-CN"/>
                            </w:rPr>
                          </w:pPr>
                          <w:r>
                            <w:rPr>
                              <w:rFonts w:hint="eastAsia" w:asciiTheme="majorEastAsia" w:hAnsiTheme="majorEastAsia" w:eastAsiaTheme="majorEastAsia" w:cstheme="majorEastAsia"/>
                              <w:kern w:val="2"/>
                              <w:sz w:val="28"/>
                              <w:szCs w:val="28"/>
                              <w:lang w:val="en-US" w:eastAsia="zh-CN"/>
                            </w:rPr>
                            <w:fldChar w:fldCharType="begin"/>
                          </w:r>
                          <w:r>
                            <w:rPr>
                              <w:rFonts w:hint="eastAsia" w:asciiTheme="majorEastAsia" w:hAnsiTheme="majorEastAsia" w:eastAsiaTheme="majorEastAsia" w:cstheme="majorEastAsia"/>
                              <w:kern w:val="2"/>
                              <w:sz w:val="28"/>
                              <w:szCs w:val="28"/>
                              <w:lang w:val="en-US" w:eastAsia="zh-CN"/>
                            </w:rPr>
                            <w:instrText xml:space="preserve"> PAGE  \* MERGEFORMAT </w:instrText>
                          </w:r>
                          <w:r>
                            <w:rPr>
                              <w:rFonts w:hint="eastAsia" w:asciiTheme="majorEastAsia" w:hAnsiTheme="majorEastAsia" w:eastAsiaTheme="majorEastAsia" w:cstheme="majorEastAsia"/>
                              <w:kern w:val="2"/>
                              <w:sz w:val="28"/>
                              <w:szCs w:val="28"/>
                              <w:lang w:val="en-US" w:eastAsia="zh-CN"/>
                            </w:rPr>
                            <w:fldChar w:fldCharType="separate"/>
                          </w:r>
                          <w:r>
                            <w:rPr>
                              <w:rFonts w:hint="eastAsia" w:asciiTheme="majorEastAsia" w:hAnsiTheme="majorEastAsia" w:eastAsiaTheme="majorEastAsia" w:cstheme="majorEastAsia"/>
                              <w:kern w:val="2"/>
                              <w:sz w:val="28"/>
                              <w:szCs w:val="28"/>
                              <w:lang w:val="en-US" w:eastAsia="zh-CN"/>
                            </w:rPr>
                            <w:t>1</w:t>
                          </w:r>
                          <w:r>
                            <w:rPr>
                              <w:rFonts w:hint="eastAsia" w:asciiTheme="majorEastAsia" w:hAnsiTheme="majorEastAsia" w:eastAsiaTheme="majorEastAsia" w:cstheme="majorEastAsia"/>
                              <w:kern w:val="2"/>
                              <w:sz w:val="28"/>
                              <w:szCs w:val="28"/>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2"/>
                        <w:sz w:val="18"/>
                        <w:lang w:val="en-US" w:eastAsia="zh-CN"/>
                      </w:rPr>
                    </w:pPr>
                    <w:r>
                      <w:rPr>
                        <w:rFonts w:hint="eastAsia" w:asciiTheme="majorEastAsia" w:hAnsiTheme="majorEastAsia" w:eastAsiaTheme="majorEastAsia" w:cstheme="majorEastAsia"/>
                        <w:kern w:val="2"/>
                        <w:sz w:val="28"/>
                        <w:szCs w:val="28"/>
                        <w:lang w:val="en-US" w:eastAsia="zh-CN"/>
                      </w:rPr>
                      <w:fldChar w:fldCharType="begin"/>
                    </w:r>
                    <w:r>
                      <w:rPr>
                        <w:rFonts w:hint="eastAsia" w:asciiTheme="majorEastAsia" w:hAnsiTheme="majorEastAsia" w:eastAsiaTheme="majorEastAsia" w:cstheme="majorEastAsia"/>
                        <w:kern w:val="2"/>
                        <w:sz w:val="28"/>
                        <w:szCs w:val="28"/>
                        <w:lang w:val="en-US" w:eastAsia="zh-CN"/>
                      </w:rPr>
                      <w:instrText xml:space="preserve"> PAGE  \* MERGEFORMAT </w:instrText>
                    </w:r>
                    <w:r>
                      <w:rPr>
                        <w:rFonts w:hint="eastAsia" w:asciiTheme="majorEastAsia" w:hAnsiTheme="majorEastAsia" w:eastAsiaTheme="majorEastAsia" w:cstheme="majorEastAsia"/>
                        <w:kern w:val="2"/>
                        <w:sz w:val="28"/>
                        <w:szCs w:val="28"/>
                        <w:lang w:val="en-US" w:eastAsia="zh-CN"/>
                      </w:rPr>
                      <w:fldChar w:fldCharType="separate"/>
                    </w:r>
                    <w:r>
                      <w:rPr>
                        <w:rFonts w:hint="eastAsia" w:asciiTheme="majorEastAsia" w:hAnsiTheme="majorEastAsia" w:eastAsiaTheme="majorEastAsia" w:cstheme="majorEastAsia"/>
                        <w:kern w:val="2"/>
                        <w:sz w:val="28"/>
                        <w:szCs w:val="28"/>
                        <w:lang w:val="en-US" w:eastAsia="zh-CN"/>
                      </w:rPr>
                      <w:t>1</w:t>
                    </w:r>
                    <w:r>
                      <w:rPr>
                        <w:rFonts w:hint="eastAsia" w:asciiTheme="majorEastAsia" w:hAnsiTheme="majorEastAsia" w:eastAsiaTheme="majorEastAsia" w:cstheme="majorEastAsia"/>
                        <w:kern w:val="2"/>
                        <w:sz w:val="28"/>
                        <w:szCs w:val="28"/>
                        <w:lang w:val="en-US"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spacing w:line="240" w:lineRule="atLeast"/>
      <w:jc w:val="left"/>
      <w:rPr>
        <w:rStyle w:val="12"/>
        <w:rFonts w:eastAsia="仿宋_GB2312" w:asciiTheme="minorHAnsi" w:hAnsiTheme="minorHAnsi" w:cstheme="minorBidi"/>
        <w:kern w:val="2"/>
        <w:sz w:val="18"/>
        <w:szCs w:val="18"/>
        <w:lang w:val="en-US" w:eastAsia="zh-CN" w:bidi="ar-SA"/>
      </w:rPr>
    </w:pPr>
    <w:r>
      <w:rPr>
        <w:rFonts w:eastAsia="仿宋_GB2312" w:asciiTheme="minorHAnsi" w:hAnsiTheme="minorHAnsi" w:cstheme="minorBidi"/>
        <w:kern w:val="2"/>
        <w:sz w:val="18"/>
        <w:szCs w:val="18"/>
        <w:lang w:val="en-US" w:eastAsia="zh-CN" w:bidi="ar-SA"/>
      </w:rPr>
      <w:fldChar w:fldCharType="begin"/>
    </w:r>
    <w:r>
      <w:rPr>
        <w:rStyle w:val="12"/>
        <w:rFonts w:ascii="Times New Roman" w:hAnsi="Times New Roman" w:eastAsia="宋体" w:cs="Times New Roman"/>
        <w:sz w:val="18"/>
        <w:szCs w:val="18"/>
        <w:lang w:bidi="ar-SA"/>
      </w:rPr>
      <w:instrText xml:space="preserve">PAGE  </w:instrText>
    </w:r>
    <w:r>
      <w:rPr>
        <w:rFonts w:eastAsia="仿宋_GB2312" w:asciiTheme="minorHAnsi" w:hAnsiTheme="minorHAnsi" w:cstheme="minorBidi"/>
        <w:kern w:val="2"/>
        <w:sz w:val="18"/>
        <w:szCs w:val="18"/>
        <w:lang w:val="en-US" w:eastAsia="zh-CN" w:bidi="ar-SA"/>
      </w:rPr>
      <w:fldChar w:fldCharType="separate"/>
    </w:r>
    <w:r>
      <w:rPr>
        <w:rStyle w:val="12"/>
        <w:rFonts w:ascii="Times New Roman" w:hAnsi="Times New Roman" w:eastAsia="宋体" w:cs="Times New Roman"/>
        <w:sz w:val="18"/>
        <w:szCs w:val="18"/>
        <w:lang w:bidi="ar-SA"/>
      </w:rPr>
      <w:t>18</w:t>
    </w:r>
    <w:r>
      <w:rPr>
        <w:rFonts w:eastAsia="仿宋_GB2312" w:asciiTheme="minorHAnsi" w:hAnsiTheme="minorHAnsi" w:cstheme="minorBidi"/>
        <w:kern w:val="2"/>
        <w:sz w:val="18"/>
        <w:szCs w:val="18"/>
        <w:lang w:val="en-US" w:eastAsia="zh-CN" w:bidi="ar-SA"/>
      </w:rPr>
      <w:fldChar w:fldCharType="end"/>
    </w:r>
  </w:p>
  <w:p>
    <w:pPr>
      <w:widowControl w:val="0"/>
      <w:snapToGrid w:val="0"/>
      <w:spacing w:line="240" w:lineRule="atLeast"/>
      <w:jc w:val="left"/>
      <w:rPr>
        <w:rFonts w:eastAsia="仿宋_GB2312" w:asciiTheme="minorHAnsi" w:hAnsiTheme="minorHAnsi" w:cstheme="minorBidi"/>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spacing w:line="240" w:lineRule="auto"/>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w:fldChar w:fldCharType="begin"/>
    </w:r>
    <w:r>
      <w:rPr>
        <w:rFonts w:ascii="Times New Roman" w:hAnsi="Times New Roman" w:eastAsia="宋体" w:cs="Times New Roman"/>
        <w:kern w:val="2"/>
        <w:sz w:val="18"/>
        <w:szCs w:val="22"/>
        <w:lang w:val="en-US" w:eastAsia="zh-CN" w:bidi="ar-SA"/>
      </w:rPr>
      <w:instrText xml:space="preserve">PAGE  </w:instrText>
    </w:r>
    <w:r>
      <w:rPr>
        <w:rFonts w:ascii="Calibri" w:hAnsi="Calibri" w:eastAsia="宋体" w:cs="Times New Roman"/>
        <w:kern w:val="2"/>
        <w:sz w:val="18"/>
        <w:szCs w:val="22"/>
        <w:lang w:val="en-US" w:eastAsia="zh-CN" w:bidi="ar-SA"/>
      </w:rPr>
      <w:fldChar w:fldCharType="separate"/>
    </w:r>
    <w:r>
      <w:rPr>
        <w:rFonts w:ascii="Calibri" w:hAnsi="Calibri" w:eastAsia="宋体" w:cs="Times New Roman"/>
        <w:kern w:val="2"/>
        <w:sz w:val="18"/>
        <w:szCs w:val="22"/>
        <w:lang w:val="en-US" w:eastAsia="zh-CN" w:bidi="ar-SA"/>
      </w:rPr>
      <w:fldChar w:fldCharType="end"/>
    </w:r>
  </w:p>
  <w:p>
    <w:pPr>
      <w:widowControl w:val="0"/>
      <w:tabs>
        <w:tab w:val="center" w:pos="4153"/>
        <w:tab w:val="right" w:pos="8306"/>
      </w:tabs>
      <w:snapToGrid w:val="0"/>
      <w:spacing w:line="240" w:lineRule="auto"/>
      <w:jc w:val="left"/>
      <w:rPr>
        <w:rFonts w:ascii="Calibri" w:hAnsi="Calibri" w:eastAsia="宋体" w:cs="Times New Roman"/>
        <w:kern w:val="2"/>
        <w:sz w:val="18"/>
        <w:szCs w:val="22"/>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jc w:val="left"/>
      <w:rPr>
        <w:rFonts w:ascii="Calibri" w:hAnsi="Calibri" w:eastAsia="宋体" w:cs="Times New Roman"/>
        <w:kern w:val="2"/>
        <w:sz w:val="18"/>
        <w:szCs w:val="28"/>
        <w:lang w:val="en-US" w:eastAsia="zh-CN" w:bidi="ar-SA"/>
      </w:rPr>
    </w:pPr>
    <w:r>
      <w:rPr>
        <w:rFonts w:ascii="Calibri" w:hAnsi="Calibri" w:eastAsia="宋体" w:cs="Times New Roman"/>
        <w:sz w:val="18"/>
        <w:szCs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Calibri" w:hAnsi="Calibri" w:eastAsia="宋体" w:cs="Times New Roman"/>
                              <w:kern w:val="2"/>
                              <w:sz w:val="18"/>
                              <w:lang w:val="en-US" w:eastAsia="zh-CN"/>
                            </w:rPr>
                          </w:pPr>
                          <w:r>
                            <w:rPr>
                              <w:rFonts w:hint="eastAsia" w:asciiTheme="minorEastAsia" w:hAnsiTheme="minorEastAsia" w:eastAsiaTheme="minorEastAsia" w:cstheme="minorEastAsia"/>
                              <w:kern w:val="2"/>
                              <w:sz w:val="28"/>
                              <w:szCs w:val="28"/>
                              <w:lang w:val="en-US" w:eastAsia="zh-CN"/>
                            </w:rPr>
                            <w:fldChar w:fldCharType="begin"/>
                          </w:r>
                          <w:r>
                            <w:rPr>
                              <w:rFonts w:hint="eastAsia" w:asciiTheme="minorEastAsia" w:hAnsiTheme="minorEastAsia" w:eastAsiaTheme="minorEastAsia" w:cstheme="minorEastAsia"/>
                              <w:kern w:val="2"/>
                              <w:sz w:val="28"/>
                              <w:szCs w:val="28"/>
                              <w:lang w:val="en-US" w:eastAsia="zh-CN"/>
                            </w:rPr>
                            <w:instrText xml:space="preserve"> PAGE  \* MERGEFORMAT </w:instrText>
                          </w:r>
                          <w:r>
                            <w:rPr>
                              <w:rFonts w:hint="eastAsia" w:asciiTheme="minorEastAsia" w:hAnsiTheme="minorEastAsia" w:eastAsiaTheme="minorEastAsia" w:cstheme="minorEastAsia"/>
                              <w:kern w:val="2"/>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rPr>
                            <w:t>- 94 -</w:t>
                          </w:r>
                          <w:r>
                            <w:rPr>
                              <w:rFonts w:hint="eastAsia" w:asciiTheme="minorEastAsia" w:hAnsiTheme="minorEastAsia" w:eastAsiaTheme="minorEastAsia" w:cstheme="minorEastAsia"/>
                              <w:kern w:val="2"/>
                              <w:sz w:val="28"/>
                              <w:szCs w:val="28"/>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2"/>
                        <w:sz w:val="18"/>
                        <w:lang w:val="en-US" w:eastAsia="zh-CN"/>
                      </w:rPr>
                    </w:pPr>
                    <w:r>
                      <w:rPr>
                        <w:rFonts w:hint="eastAsia" w:asciiTheme="minorEastAsia" w:hAnsiTheme="minorEastAsia" w:eastAsiaTheme="minorEastAsia" w:cstheme="minorEastAsia"/>
                        <w:kern w:val="2"/>
                        <w:sz w:val="28"/>
                        <w:szCs w:val="28"/>
                        <w:lang w:val="en-US" w:eastAsia="zh-CN"/>
                      </w:rPr>
                      <w:fldChar w:fldCharType="begin"/>
                    </w:r>
                    <w:r>
                      <w:rPr>
                        <w:rFonts w:hint="eastAsia" w:asciiTheme="minorEastAsia" w:hAnsiTheme="minorEastAsia" w:eastAsiaTheme="minorEastAsia" w:cstheme="minorEastAsia"/>
                        <w:kern w:val="2"/>
                        <w:sz w:val="28"/>
                        <w:szCs w:val="28"/>
                        <w:lang w:val="en-US" w:eastAsia="zh-CN"/>
                      </w:rPr>
                      <w:instrText xml:space="preserve"> PAGE  \* MERGEFORMAT </w:instrText>
                    </w:r>
                    <w:r>
                      <w:rPr>
                        <w:rFonts w:hint="eastAsia" w:asciiTheme="minorEastAsia" w:hAnsiTheme="minorEastAsia" w:eastAsiaTheme="minorEastAsia" w:cstheme="minorEastAsia"/>
                        <w:kern w:val="2"/>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rPr>
                      <w:t>- 94 -</w:t>
                    </w:r>
                    <w:r>
                      <w:rPr>
                        <w:rFonts w:hint="eastAsia" w:asciiTheme="minorEastAsia" w:hAnsiTheme="minorEastAsia" w:eastAsiaTheme="minorEastAsia" w:cstheme="minorEastAsia"/>
                        <w:kern w:val="2"/>
                        <w:sz w:val="28"/>
                        <w:szCs w:val="28"/>
                        <w:lang w:val="en-US"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jc w:val="left"/>
      <w:rPr>
        <w:rFonts w:ascii="Calibri" w:hAnsi="Calibri" w:eastAsia="宋体" w:cs="Times New Roman"/>
        <w:kern w:val="2"/>
        <w:sz w:val="18"/>
        <w:szCs w:val="28"/>
        <w:lang w:val="en-US" w:eastAsia="zh-CN" w:bidi="ar-SA"/>
      </w:rPr>
    </w:pPr>
    <w:r>
      <w:rPr>
        <w:rFonts w:ascii="Calibri" w:hAnsi="Calibri" w:eastAsia="宋体" w:cs="Times New Roman"/>
        <w:sz w:val="18"/>
        <w:szCs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Calibri" w:hAnsi="Calibri" w:eastAsia="宋体" w:cs="Times New Roman"/>
                              <w:kern w:val="2"/>
                              <w:sz w:val="18"/>
                              <w:lang w:val="en-US" w:eastAsia="zh-CN"/>
                            </w:rPr>
                          </w:pPr>
                          <w:r>
                            <w:rPr>
                              <w:rFonts w:hint="eastAsia" w:ascii="Calibri" w:hAnsi="Calibri" w:eastAsia="宋体" w:cs="Times New Roman"/>
                              <w:kern w:val="2"/>
                              <w:sz w:val="18"/>
                              <w:lang w:val="en-US" w:eastAsia="zh-CN"/>
                            </w:rPr>
                            <w:fldChar w:fldCharType="begin"/>
                          </w:r>
                          <w:r>
                            <w:rPr>
                              <w:rFonts w:hint="eastAsia" w:ascii="Calibri" w:hAnsi="Calibri" w:eastAsia="宋体" w:cs="Times New Roman"/>
                              <w:kern w:val="2"/>
                              <w:sz w:val="18"/>
                              <w:lang w:val="en-US" w:eastAsia="zh-CN"/>
                            </w:rPr>
                            <w:instrText xml:space="preserve"> PAGE  \* MERGEFORMAT </w:instrText>
                          </w:r>
                          <w:r>
                            <w:rPr>
                              <w:rFonts w:hint="eastAsia" w:ascii="Calibri" w:hAnsi="Calibri" w:eastAsia="宋体" w:cs="Times New Roman"/>
                              <w:kern w:val="2"/>
                              <w:sz w:val="18"/>
                              <w:lang w:val="en-US" w:eastAsia="zh-CN"/>
                            </w:rPr>
                            <w:fldChar w:fldCharType="separate"/>
                          </w:r>
                          <w:r>
                            <w:rPr>
                              <w:rFonts w:hint="eastAsia" w:ascii="Calibri" w:hAnsi="Calibri" w:eastAsia="宋体" w:cs="Times New Roman"/>
                              <w:kern w:val="2"/>
                              <w:sz w:val="18"/>
                              <w:lang w:val="en-US" w:eastAsia="zh-CN"/>
                            </w:rPr>
                            <w:t>- 93 -</w:t>
                          </w:r>
                          <w:r>
                            <w:rPr>
                              <w:rFonts w:hint="eastAsia" w:ascii="Calibri" w:hAnsi="Calibri" w:eastAsia="宋体" w:cs="Times New Roman"/>
                              <w:kern w:val="2"/>
                              <w:sz w:val="18"/>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2"/>
                        <w:sz w:val="18"/>
                        <w:lang w:val="en-US" w:eastAsia="zh-CN"/>
                      </w:rPr>
                    </w:pPr>
                    <w:r>
                      <w:rPr>
                        <w:rFonts w:hint="eastAsia" w:ascii="Calibri" w:hAnsi="Calibri" w:eastAsia="宋体" w:cs="Times New Roman"/>
                        <w:kern w:val="2"/>
                        <w:sz w:val="18"/>
                        <w:lang w:val="en-US" w:eastAsia="zh-CN"/>
                      </w:rPr>
                      <w:fldChar w:fldCharType="begin"/>
                    </w:r>
                    <w:r>
                      <w:rPr>
                        <w:rFonts w:hint="eastAsia" w:ascii="Calibri" w:hAnsi="Calibri" w:eastAsia="宋体" w:cs="Times New Roman"/>
                        <w:kern w:val="2"/>
                        <w:sz w:val="18"/>
                        <w:lang w:val="en-US" w:eastAsia="zh-CN"/>
                      </w:rPr>
                      <w:instrText xml:space="preserve"> PAGE  \* MERGEFORMAT </w:instrText>
                    </w:r>
                    <w:r>
                      <w:rPr>
                        <w:rFonts w:hint="eastAsia" w:ascii="Calibri" w:hAnsi="Calibri" w:eastAsia="宋体" w:cs="Times New Roman"/>
                        <w:kern w:val="2"/>
                        <w:sz w:val="18"/>
                        <w:lang w:val="en-US" w:eastAsia="zh-CN"/>
                      </w:rPr>
                      <w:fldChar w:fldCharType="separate"/>
                    </w:r>
                    <w:r>
                      <w:rPr>
                        <w:rFonts w:hint="eastAsia" w:ascii="Calibri" w:hAnsi="Calibri" w:eastAsia="宋体" w:cs="Times New Roman"/>
                        <w:kern w:val="2"/>
                        <w:sz w:val="18"/>
                        <w:lang w:val="en-US" w:eastAsia="zh-CN"/>
                      </w:rPr>
                      <w:t>- 93 -</w:t>
                    </w:r>
                    <w:r>
                      <w:rPr>
                        <w:rFonts w:hint="eastAsia" w:ascii="Calibri" w:hAnsi="Calibri" w:eastAsia="宋体" w:cs="Times New Roman"/>
                        <w:kern w:val="2"/>
                        <w:sz w:val="18"/>
                        <w:lang w:val="en-US"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jc w:val="center"/>
      <w:rPr>
        <w:rFonts w:ascii="Calibri" w:hAnsi="Calibri" w:eastAsia="宋体" w:cs="Times New Roman"/>
        <w:kern w:val="2"/>
        <w:sz w:val="28"/>
        <w:szCs w:val="28"/>
        <w:lang w:val="en-US" w:eastAsia="zh-CN" w:bidi="ar-SA"/>
      </w:rPr>
    </w:pPr>
    <w:r>
      <w:rPr>
        <w:rFonts w:ascii="Calibri" w:hAnsi="Calibri" w:eastAsia="宋体" w:cs="Times New Roman"/>
        <w:sz w:val="28"/>
        <w:szCs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Calibri" w:hAnsi="Calibri" w:eastAsia="宋体" w:cs="Times New Roman"/>
                              <w:kern w:val="2"/>
                              <w:sz w:val="18"/>
                              <w:lang w:val="en-US" w:eastAsia="zh-CN"/>
                            </w:rPr>
                          </w:pPr>
                          <w:r>
                            <w:rPr>
                              <w:rFonts w:hint="eastAsia" w:asciiTheme="majorEastAsia" w:hAnsiTheme="majorEastAsia" w:eastAsiaTheme="majorEastAsia" w:cstheme="majorEastAsia"/>
                              <w:kern w:val="2"/>
                              <w:sz w:val="28"/>
                              <w:szCs w:val="28"/>
                              <w:lang w:val="en-US" w:eastAsia="zh-CN"/>
                            </w:rPr>
                            <w:fldChar w:fldCharType="begin"/>
                          </w:r>
                          <w:r>
                            <w:rPr>
                              <w:rFonts w:hint="eastAsia" w:asciiTheme="majorEastAsia" w:hAnsiTheme="majorEastAsia" w:eastAsiaTheme="majorEastAsia" w:cstheme="majorEastAsia"/>
                              <w:kern w:val="2"/>
                              <w:sz w:val="28"/>
                              <w:szCs w:val="28"/>
                              <w:lang w:val="en-US" w:eastAsia="zh-CN"/>
                            </w:rPr>
                            <w:instrText xml:space="preserve"> PAGE  \* MERGEFORMAT </w:instrText>
                          </w:r>
                          <w:r>
                            <w:rPr>
                              <w:rFonts w:hint="eastAsia" w:asciiTheme="majorEastAsia" w:hAnsiTheme="majorEastAsia" w:eastAsiaTheme="majorEastAsia" w:cstheme="majorEastAsia"/>
                              <w:kern w:val="2"/>
                              <w:sz w:val="28"/>
                              <w:szCs w:val="28"/>
                              <w:lang w:val="en-US" w:eastAsia="zh-CN"/>
                            </w:rPr>
                            <w:fldChar w:fldCharType="separate"/>
                          </w:r>
                          <w:r>
                            <w:rPr>
                              <w:rFonts w:hint="eastAsia" w:asciiTheme="majorEastAsia" w:hAnsiTheme="majorEastAsia" w:eastAsiaTheme="majorEastAsia" w:cstheme="majorEastAsia"/>
                              <w:kern w:val="2"/>
                              <w:sz w:val="28"/>
                              <w:szCs w:val="28"/>
                              <w:lang w:val="en-US" w:eastAsia="zh-CN"/>
                            </w:rPr>
                            <w:t>- 95 -</w:t>
                          </w:r>
                          <w:r>
                            <w:rPr>
                              <w:rFonts w:hint="eastAsia" w:asciiTheme="majorEastAsia" w:hAnsiTheme="majorEastAsia" w:eastAsiaTheme="majorEastAsia" w:cstheme="majorEastAsia"/>
                              <w:kern w:val="2"/>
                              <w:sz w:val="28"/>
                              <w:szCs w:val="28"/>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2"/>
                        <w:sz w:val="18"/>
                        <w:lang w:val="en-US" w:eastAsia="zh-CN"/>
                      </w:rPr>
                    </w:pPr>
                    <w:r>
                      <w:rPr>
                        <w:rFonts w:hint="eastAsia" w:asciiTheme="majorEastAsia" w:hAnsiTheme="majorEastAsia" w:eastAsiaTheme="majorEastAsia" w:cstheme="majorEastAsia"/>
                        <w:kern w:val="2"/>
                        <w:sz w:val="28"/>
                        <w:szCs w:val="28"/>
                        <w:lang w:val="en-US" w:eastAsia="zh-CN"/>
                      </w:rPr>
                      <w:fldChar w:fldCharType="begin"/>
                    </w:r>
                    <w:r>
                      <w:rPr>
                        <w:rFonts w:hint="eastAsia" w:asciiTheme="majorEastAsia" w:hAnsiTheme="majorEastAsia" w:eastAsiaTheme="majorEastAsia" w:cstheme="majorEastAsia"/>
                        <w:kern w:val="2"/>
                        <w:sz w:val="28"/>
                        <w:szCs w:val="28"/>
                        <w:lang w:val="en-US" w:eastAsia="zh-CN"/>
                      </w:rPr>
                      <w:instrText xml:space="preserve"> PAGE  \* MERGEFORMAT </w:instrText>
                    </w:r>
                    <w:r>
                      <w:rPr>
                        <w:rFonts w:hint="eastAsia" w:asciiTheme="majorEastAsia" w:hAnsiTheme="majorEastAsia" w:eastAsiaTheme="majorEastAsia" w:cstheme="majorEastAsia"/>
                        <w:kern w:val="2"/>
                        <w:sz w:val="28"/>
                        <w:szCs w:val="28"/>
                        <w:lang w:val="en-US" w:eastAsia="zh-CN"/>
                      </w:rPr>
                      <w:fldChar w:fldCharType="separate"/>
                    </w:r>
                    <w:r>
                      <w:rPr>
                        <w:rFonts w:hint="eastAsia" w:asciiTheme="majorEastAsia" w:hAnsiTheme="majorEastAsia" w:eastAsiaTheme="majorEastAsia" w:cstheme="majorEastAsia"/>
                        <w:kern w:val="2"/>
                        <w:sz w:val="28"/>
                        <w:szCs w:val="28"/>
                        <w:lang w:val="en-US" w:eastAsia="zh-CN"/>
                      </w:rPr>
                      <w:t>- 95 -</w:t>
                    </w:r>
                    <w:r>
                      <w:rPr>
                        <w:rFonts w:hint="eastAsia" w:asciiTheme="majorEastAsia" w:hAnsiTheme="majorEastAsia" w:eastAsiaTheme="majorEastAsia" w:cstheme="majorEastAsia"/>
                        <w:kern w:val="2"/>
                        <w:sz w:val="28"/>
                        <w:szCs w:val="28"/>
                        <w:lang w:val="en-US"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仿宋_GB2312" w:hAnsi="Calibri" w:eastAsia="仿宋_GB2312" w:cs="Times New Roman"/>
        <w:sz w:val="30"/>
        <w:szCs w:val="30"/>
        <w:lang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Calibri" w:hAnsi="Calibri" w:eastAsia="宋体" w:cs="Times New Roman"/>
        <w:sz w:val="21"/>
        <w:szCs w:val="22"/>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3"/>
      <w:numFmt w:val="chineseCounting"/>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singleLevel"/>
    <w:tmpl w:val="0000000B"/>
    <w:lvl w:ilvl="0" w:tentative="0">
      <w:start w:val="9"/>
      <w:numFmt w:val="chineseCounting"/>
      <w:suff w:val="nothing"/>
      <w:lvlText w:val="%1、"/>
      <w:lvlJc w:val="left"/>
    </w:lvl>
  </w:abstractNum>
  <w:abstractNum w:abstractNumId="2">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B5B097A"/>
    <w:rsid w:val="0D6D37BD"/>
    <w:rsid w:val="10096ED9"/>
    <w:rsid w:val="154A675C"/>
    <w:rsid w:val="18E33AF7"/>
    <w:rsid w:val="1FD562BA"/>
    <w:rsid w:val="232A49A5"/>
    <w:rsid w:val="272200E8"/>
    <w:rsid w:val="2AF464A5"/>
    <w:rsid w:val="2E46035B"/>
    <w:rsid w:val="33E31D8B"/>
    <w:rsid w:val="34642697"/>
    <w:rsid w:val="364D3F88"/>
    <w:rsid w:val="3D050B77"/>
    <w:rsid w:val="3FA65476"/>
    <w:rsid w:val="494A3BF2"/>
    <w:rsid w:val="49767635"/>
    <w:rsid w:val="4ACD3044"/>
    <w:rsid w:val="4CBD4971"/>
    <w:rsid w:val="4E0451BC"/>
    <w:rsid w:val="4EB05003"/>
    <w:rsid w:val="4F302401"/>
    <w:rsid w:val="50565456"/>
    <w:rsid w:val="54137743"/>
    <w:rsid w:val="5E1625CE"/>
    <w:rsid w:val="5E2E5564"/>
    <w:rsid w:val="5EF315AC"/>
    <w:rsid w:val="5FAB62E8"/>
    <w:rsid w:val="600D3694"/>
    <w:rsid w:val="6068328D"/>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5"/>
    <w:qFormat/>
    <w:uiPriority w:val="0"/>
    <w:pPr>
      <w:keepNext/>
      <w:keepLines/>
      <w:outlineLvl w:val="0"/>
    </w:pPr>
    <w:rPr>
      <w:rFonts w:eastAsia="黑体"/>
      <w:bCs/>
      <w:kern w:val="44"/>
      <w:szCs w:val="44"/>
    </w:rPr>
  </w:style>
  <w:style w:type="paragraph" w:styleId="3">
    <w:name w:val="heading 2"/>
    <w:basedOn w:val="1"/>
    <w:next w:val="1"/>
    <w:link w:val="16"/>
    <w:semiHidden/>
    <w:unhideWhenUsed/>
    <w:qFormat/>
    <w:uiPriority w:val="0"/>
    <w:pPr>
      <w:keepNext/>
      <w:keepLines/>
      <w:outlineLvl w:val="1"/>
    </w:pPr>
    <w:rPr>
      <w:rFonts w:eastAsia="楷体_GB2312" w:asciiTheme="majorHAnsi" w:hAnsiTheme="majorHAnsi" w:cstheme="majorBidi"/>
      <w:bCs/>
      <w:szCs w:val="32"/>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qFormat/>
    <w:uiPriority w:val="0"/>
    <w:pPr>
      <w:widowControl w:val="0"/>
      <w:spacing w:line="600" w:lineRule="exact"/>
      <w:ind w:firstLine="840" w:firstLineChars="400"/>
      <w:jc w:val="both"/>
    </w:pPr>
    <w:rPr>
      <w:rFonts w:eastAsia="仿宋_GB2312" w:asciiTheme="minorHAnsi" w:hAnsiTheme="minorHAnsi" w:cstheme="minorBidi"/>
      <w:kern w:val="2"/>
      <w:sz w:val="32"/>
      <w:szCs w:val="24"/>
      <w:lang w:val="en-US" w:eastAsia="zh-CN" w:bidi="ar-SA"/>
    </w:rPr>
  </w:style>
  <w:style w:type="paragraph" w:styleId="5">
    <w:name w:val="Balloon Text"/>
    <w:qFormat/>
    <w:uiPriority w:val="0"/>
    <w:pPr>
      <w:widowControl w:val="0"/>
      <w:spacing w:line="600" w:lineRule="exact"/>
      <w:jc w:val="both"/>
    </w:pPr>
    <w:rPr>
      <w:rFonts w:eastAsia="宋体" w:asciiTheme="minorHAnsi" w:hAnsiTheme="minorHAnsi" w:cstheme="minorBidi"/>
      <w:kern w:val="2"/>
      <w:sz w:val="18"/>
      <w:szCs w:val="24"/>
      <w:lang w:val="en-US" w:eastAsia="zh-CN" w:bidi="ar-SA"/>
    </w:rPr>
  </w:style>
  <w:style w:type="paragraph" w:styleId="6">
    <w:name w:val="footer"/>
    <w:basedOn w:val="1"/>
    <w:link w:val="18"/>
    <w:uiPriority w:val="99"/>
    <w:pPr>
      <w:tabs>
        <w:tab w:val="center" w:pos="4153"/>
        <w:tab w:val="right" w:pos="8306"/>
      </w:tabs>
      <w:snapToGrid w:val="0"/>
      <w:spacing w:line="240" w:lineRule="atLeast"/>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qFormat/>
    <w:uiPriority w:val="0"/>
    <w:pPr>
      <w:widowControl w:val="0"/>
      <w:spacing w:after="120" w:line="480" w:lineRule="auto"/>
      <w:jc w:val="both"/>
    </w:pPr>
    <w:rPr>
      <w:rFonts w:eastAsia="宋体" w:asciiTheme="minorHAnsi" w:hAnsiTheme="minorHAnsi" w:cstheme="minorBidi"/>
      <w:kern w:val="2"/>
      <w:sz w:val="32"/>
      <w:szCs w:val="24"/>
      <w:lang w:val="en-US" w:eastAsia="zh-CN" w:bidi="ar-SA"/>
    </w:rPr>
  </w:style>
  <w:style w:type="paragraph" w:styleId="9">
    <w:name w:val="Title"/>
    <w:basedOn w:val="1"/>
    <w:next w:val="1"/>
    <w:link w:val="14"/>
    <w:qFormat/>
    <w:uiPriority w:val="0"/>
    <w:pPr>
      <w:jc w:val="center"/>
      <w:outlineLvl w:val="0"/>
    </w:pPr>
    <w:rPr>
      <w:rFonts w:eastAsia="方正小标宋简体" w:asciiTheme="majorHAnsi" w:hAnsiTheme="majorHAnsi" w:cstheme="majorBidi"/>
      <w:bCs/>
      <w:sz w:val="44"/>
      <w:szCs w:val="32"/>
    </w:rPr>
  </w:style>
  <w:style w:type="character" w:styleId="11">
    <w:name w:val="Strong"/>
    <w:qFormat/>
    <w:uiPriority w:val="0"/>
    <w:rPr>
      <w:b/>
      <w:bCs/>
    </w:rPr>
  </w:style>
  <w:style w:type="character" w:styleId="12">
    <w:name w:val="page number"/>
    <w:qFormat/>
    <w:uiPriority w:val="0"/>
  </w:style>
  <w:style w:type="character" w:customStyle="1" w:styleId="14">
    <w:name w:val="标题 字符"/>
    <w:basedOn w:val="10"/>
    <w:link w:val="9"/>
    <w:uiPriority w:val="0"/>
    <w:rPr>
      <w:rFonts w:eastAsia="方正小标宋简体" w:asciiTheme="majorHAnsi" w:hAnsiTheme="majorHAnsi" w:cstheme="majorBidi"/>
      <w:bCs/>
      <w:kern w:val="2"/>
      <w:sz w:val="44"/>
      <w:szCs w:val="32"/>
    </w:rPr>
  </w:style>
  <w:style w:type="character" w:customStyle="1" w:styleId="15">
    <w:name w:val="标题 1 字符"/>
    <w:basedOn w:val="10"/>
    <w:link w:val="2"/>
    <w:uiPriority w:val="0"/>
    <w:rPr>
      <w:rFonts w:eastAsia="黑体" w:asciiTheme="minorHAnsi" w:hAnsiTheme="minorHAnsi" w:cstheme="minorBidi"/>
      <w:bCs/>
      <w:kern w:val="44"/>
      <w:sz w:val="32"/>
      <w:szCs w:val="44"/>
    </w:rPr>
  </w:style>
  <w:style w:type="character" w:customStyle="1" w:styleId="16">
    <w:name w:val="标题 2 字符"/>
    <w:basedOn w:val="10"/>
    <w:link w:val="3"/>
    <w:semiHidden/>
    <w:uiPriority w:val="0"/>
    <w:rPr>
      <w:rFonts w:eastAsia="楷体_GB2312" w:asciiTheme="majorHAnsi" w:hAnsiTheme="majorHAnsi" w:cstheme="majorBidi"/>
      <w:bCs/>
      <w:kern w:val="2"/>
      <w:sz w:val="32"/>
      <w:szCs w:val="32"/>
    </w:rPr>
  </w:style>
  <w:style w:type="character" w:customStyle="1" w:styleId="17">
    <w:name w:val="页眉 字符"/>
    <w:basedOn w:val="10"/>
    <w:link w:val="7"/>
    <w:uiPriority w:val="0"/>
    <w:rPr>
      <w:rFonts w:eastAsia="仿宋_GB2312" w:asciiTheme="minorHAnsi" w:hAnsiTheme="minorHAnsi" w:cstheme="minorBidi"/>
      <w:kern w:val="2"/>
      <w:sz w:val="18"/>
      <w:szCs w:val="18"/>
    </w:rPr>
  </w:style>
  <w:style w:type="character" w:customStyle="1" w:styleId="18">
    <w:name w:val="页脚 字符"/>
    <w:basedOn w:val="10"/>
    <w:link w:val="6"/>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Pages>
  <Words>11</Words>
  <Characters>11</Characters>
  <Lines>1</Lines>
  <Paragraphs>1</Paragraphs>
  <TotalTime>2</TotalTime>
  <ScaleCrop>false</ScaleCrop>
  <LinksUpToDate>false</LinksUpToDate>
  <CharactersWithSpaces>11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2019-05-06T01:28:00Z</dcterms:created>
  <dc:creator>霍泽坚</dc:creator>
  <cp:lastModifiedBy>pc</cp:lastModifiedBy>
  <cp:lastPrinted>2018-12-05T06:38:00Z</cp:lastPrinted>
  <dcterms:modified xsi:type="dcterms:W3CDTF">2020-05-12T07:42:03Z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30278</vt:i4>
  </property>
  <property fmtid="{D5CDD505-2E9C-101B-9397-08002B2CF9AE}" pid="9" name="cp_itemType">
    <vt:lpwstr>missive</vt:lpwstr>
  </property>
  <property fmtid="{D5CDD505-2E9C-101B-9397-08002B2CF9AE}" pid="10" name="cp_title">
    <vt:lpwstr>广东省住房和城乡建设厅关于深入推进中国（广东）自由贸易试验区建设工程企业资质“证照分离”改革全覆盖试点工作的通知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zjtoa/instance-web/minstone/wfDocBody/saveDocBodyWps?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19" name="urlParams">
    <vt:lpwstr>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0" name="lockDocUrl">
    <vt:lpwstr>http://xtbgsafe.gdzwfw.gov.cn/zjtoa/instance-web/minstone/wfDocBody/getLockInfo?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1" name="copyUrl">
    <vt:lpwstr>http://xtbgsafe.gdzwfw.gov.cn/zjtoa/instance-web/minstone/wfDocBody/copyDoc?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2" name="unLockDocurl">
    <vt:lpwstr>http://xtbgsafe.gdzwfw.gov.cn/zjtoa/instance-web/minstone/wfDocBody/unLockDoc?flowInid=30278&amp;stepInco=592143&amp;dealIndx=1&amp;openType=1&amp;flowId=110&amp;stepCode=56&amp;readOnly=0&amp;curUserCode=13711116220&amp;sysCode=MD_ZJT_OA&amp;tenantCode=GDSXXZX&amp;r=0.36338426540586877&amp;fileCode=dcfb261ac7114559929bdecafb1b537f&amp;id=dcfb261ac7114559929bdecafb1b537f&amp;docTempCode=&amp;userUuid=e428d31642af4709945650233538c8b6</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